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e8cd" w14:textId="2bbe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17 февраля 2006 года N 104 и от 8 февраля 2007 года N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2007 года N 739. Утратило силу постановлением Правительства Республики Казахстан от 24 декабря 2007 года N 1272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27 августа 2007 г. N 739 утратило силу постановлением Правительства РК от 24 декабря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2006 года N 104 "О представителях Правительства Республики Казахстан в Правлении Агентства Республики Казахстан по регулированию и надзору финансового рынка и финансовых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"представителях" заменить словом "представителе";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"представителями" заменить словом "представителем";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"Заместителя Премьер-Министра Республики Казахстан - Министра экономики и бюджетного планирования Мусина Аслана Еспулаевича и"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2007 года N 90 "О представителе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"Заместителя Премьер-Министра Республики Казахстан - Министра экономики и бюджетного планирования Мусина Аслана Еспулаевича" заменить словами "Министра экономики и бюджетного планирования Республики Казахстан Султанова Бахыта Турлыхановича".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