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2109" w14:textId="4282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обороны в земли населенного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2007 года N 746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21 гектар Министерства обороны Республики Казахстан из категории земель обороны в категорию земель населенного пункта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2007 года N 746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Экспликация земель, переводимых из категории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обороны в категорию земель населенного пункта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(в гектарах)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193"/>
        <w:gridCol w:w="1713"/>
        <w:gridCol w:w="1153"/>
        <w:gridCol w:w="1193"/>
        <w:gridCol w:w="1953"/>
        <w:gridCol w:w="1473"/>
      </w:tblGrid>
      <w:tr>
        <w:trPr>
          <w:trHeight w:val="3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