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efd3" w14:textId="c1be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дочерних государственных предприятий республиканского государственного предприятия на праве хозяйственного ведения "Казгидромет" Министерства охраны 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2007 года N 748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июня 1995 года "О государственном предприятии"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республиканскому государственному предприятию на праве хозяйственного ведения "Казгидромет" Министерства охраны окружающей среды Республики Казахстан создать следующие дочерние государственные предприятия на праве хозяйственного 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"Центр гидрометеорологического мониторинга", город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"Алматинский центр гидрометеорологии", город Талдыкорган.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марта 1999 года N 185 "О создании республиканских государственных предприятий "Казгидромет" и "Казавиамет" (САПП Республики Казахстан, 1999 г., N 7, ст. 51)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указанному постановлению, дополнить строками 14-2 и 14-3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"14-2. Центр гидрометеорологического мониторинга,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14-3. Алматинский центр гидрометеорологии, город Талдыкорган".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