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a501" w14:textId="f48a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Среднесрочном плане социально-экономического развития Республики Казахстан на 2008-2010 годы</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2007 года N 753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Среднесрочный план социально-экономического развития Республики Казахстан на 2008-2010 годы (далее - План) в следующем составе: </w:t>
      </w:r>
      <w:r>
        <w:br/>
      </w:r>
      <w:r>
        <w:rPr>
          <w:rFonts w:ascii="Times New Roman"/>
          <w:b w:val="false"/>
          <w:i w:val="false"/>
          <w:color w:val="000000"/>
          <w:sz w:val="28"/>
        </w:rPr>
        <w:t>
      1) основные направления социально-экономического развития Республики Казахстан на 2008-2010 годы ( </w:t>
      </w:r>
      <w:r>
        <w:rPr>
          <w:rFonts w:ascii="Times New Roman"/>
          <w:b w:val="false"/>
          <w:i w:val="false"/>
          <w:color w:val="000000"/>
          <w:sz w:val="28"/>
        </w:rPr>
        <w:t xml:space="preserve">Раздел 1 </w:t>
      </w:r>
      <w:r>
        <w:rPr>
          <w:rFonts w:ascii="Times New Roman"/>
          <w:b w:val="false"/>
          <w:i w:val="false"/>
          <w:color w:val="000000"/>
          <w:sz w:val="28"/>
        </w:rPr>
        <w:t xml:space="preserve">); </w:t>
      </w:r>
      <w:r>
        <w:br/>
      </w:r>
      <w:r>
        <w:rPr>
          <w:rFonts w:ascii="Times New Roman"/>
          <w:b w:val="false"/>
          <w:i w:val="false"/>
          <w:color w:val="000000"/>
          <w:sz w:val="28"/>
        </w:rPr>
        <w:t>
      2) государственные регуляторы социально-экономического развития Республики Казахстан на 2008-2010 годы ( </w:t>
      </w:r>
      <w:r>
        <w:rPr>
          <w:rFonts w:ascii="Times New Roman"/>
          <w:b w:val="false"/>
          <w:i w:val="false"/>
          <w:color w:val="000000"/>
          <w:sz w:val="28"/>
        </w:rPr>
        <w:t xml:space="preserve">Раздел 2 </w:t>
      </w:r>
      <w:r>
        <w:rPr>
          <w:rFonts w:ascii="Times New Roman"/>
          <w:b w:val="false"/>
          <w:i w:val="false"/>
          <w:color w:val="000000"/>
          <w:sz w:val="28"/>
        </w:rPr>
        <w:t xml:space="preserve">); </w:t>
      </w:r>
      <w:r>
        <w:br/>
      </w:r>
      <w:r>
        <w:rPr>
          <w:rFonts w:ascii="Times New Roman"/>
          <w:b w:val="false"/>
          <w:i w:val="false"/>
          <w:color w:val="000000"/>
          <w:sz w:val="28"/>
        </w:rPr>
        <w:t>
      3) перечень действующих и разрабатываемых государственных и отраслевых (секторальных) программ на 2008-2010 года ( </w:t>
      </w:r>
      <w:r>
        <w:rPr>
          <w:rFonts w:ascii="Times New Roman"/>
          <w:b w:val="false"/>
          <w:i w:val="false"/>
          <w:color w:val="000000"/>
          <w:sz w:val="28"/>
        </w:rPr>
        <w:t xml:space="preserve">Раздел 4 </w:t>
      </w:r>
      <w:r>
        <w:rPr>
          <w:rFonts w:ascii="Times New Roman"/>
          <w:b w:val="false"/>
          <w:i w:val="false"/>
          <w:color w:val="000000"/>
          <w:sz w:val="28"/>
        </w:rPr>
        <w:t xml:space="preserve">); </w:t>
      </w:r>
      <w:r>
        <w:br/>
      </w:r>
      <w:r>
        <w:rPr>
          <w:rFonts w:ascii="Times New Roman"/>
          <w:b w:val="false"/>
          <w:i w:val="false"/>
          <w:color w:val="000000"/>
          <w:sz w:val="28"/>
        </w:rPr>
        <w:t>
      4) перечень приоритетных бюджетных инвестиционных проектов (программ) на 2008-2010 годы в разрезе действующих и разрабатываемых государственных и отраслевых (секторальных) программ ( </w:t>
      </w:r>
      <w:r>
        <w:rPr>
          <w:rFonts w:ascii="Times New Roman"/>
          <w:b w:val="false"/>
          <w:i w:val="false"/>
          <w:color w:val="000000"/>
          <w:sz w:val="28"/>
        </w:rPr>
        <w:t xml:space="preserve">Раздел 5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Секретно. </w:t>
      </w:r>
    </w:p>
    <w:bookmarkEnd w:id="2"/>
    <w:bookmarkStart w:name="z4" w:id="3"/>
    <w:p>
      <w:pPr>
        <w:spacing w:after="0"/>
        <w:ind w:left="0"/>
        <w:jc w:val="both"/>
      </w:pPr>
      <w:r>
        <w:rPr>
          <w:rFonts w:ascii="Times New Roman"/>
          <w:b w:val="false"/>
          <w:i w:val="false"/>
          <w:color w:val="000000"/>
          <w:sz w:val="28"/>
        </w:rPr>
        <w:t xml:space="preserve">
      3. Секретно. </w:t>
      </w:r>
    </w:p>
    <w:bookmarkEnd w:id="3"/>
    <w:bookmarkStart w:name="z5" w:id="4"/>
    <w:p>
      <w:pPr>
        <w:spacing w:after="0"/>
        <w:ind w:left="0"/>
        <w:jc w:val="both"/>
      </w:pPr>
      <w:r>
        <w:rPr>
          <w:rFonts w:ascii="Times New Roman"/>
          <w:b w:val="false"/>
          <w:i w:val="false"/>
          <w:color w:val="000000"/>
          <w:sz w:val="28"/>
        </w:rPr>
        <w:t>
      4. Одобрить в составе Плана прогноз важнейших показателей социально-экономического развития Республики Казахстан на 2008-2010 годы ( </w:t>
      </w:r>
      <w:r>
        <w:rPr>
          <w:rFonts w:ascii="Times New Roman"/>
          <w:b w:val="false"/>
          <w:i w:val="false"/>
          <w:color w:val="000000"/>
          <w:sz w:val="28"/>
        </w:rPr>
        <w:t xml:space="preserve">Раздел 3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5. Принять к сведению основные направления и прогноз основных показателей развития национальных компаний на 2008-2010 годы ( </w:t>
      </w:r>
      <w:r>
        <w:rPr>
          <w:rFonts w:ascii="Times New Roman"/>
          <w:b w:val="false"/>
          <w:i w:val="false"/>
          <w:color w:val="000000"/>
          <w:sz w:val="28"/>
        </w:rPr>
        <w:t xml:space="preserve">Раздел 6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6. Акимам областей, городов Астаны и Алматы обеспечить своевременную разработку и утверждение в установленном законодательством порядке среднесрочных планов социально-экономического развития на 2008-2010 годы соответствующих областей и городов. </w:t>
      </w:r>
    </w:p>
    <w:bookmarkEnd w:id="6"/>
    <w:bookmarkStart w:name="z8" w:id="7"/>
    <w:p>
      <w:pPr>
        <w:spacing w:after="0"/>
        <w:ind w:left="0"/>
        <w:jc w:val="both"/>
      </w:pPr>
      <w:r>
        <w:rPr>
          <w:rFonts w:ascii="Times New Roman"/>
          <w:b w:val="false"/>
          <w:i w:val="false"/>
          <w:color w:val="000000"/>
          <w:sz w:val="28"/>
        </w:rPr>
        <w:t xml:space="preserve">
      7. Министерству экономики и бюджетного планирования Республики Казахстан совместно с центральными исполнительными и иными государственными органами ежеквартально информировать Правительство Республики Казахстан о состоянии социально-экономического развития страны. </w:t>
      </w:r>
    </w:p>
    <w:bookmarkEnd w:id="7"/>
    <w:bookmarkStart w:name="z9" w:id="8"/>
    <w:p>
      <w:pPr>
        <w:spacing w:after="0"/>
        <w:ind w:left="0"/>
        <w:jc w:val="both"/>
      </w:pPr>
      <w:r>
        <w:rPr>
          <w:rFonts w:ascii="Times New Roman"/>
          <w:b w:val="false"/>
          <w:i w:val="false"/>
          <w:color w:val="000000"/>
          <w:sz w:val="28"/>
        </w:rPr>
        <w:t xml:space="preserve">
      8. Настоящее постановление вводится в действие со дня подписания. </w:t>
      </w:r>
    </w:p>
    <w:bookmarkEnd w:id="8"/>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753 </w:t>
      </w:r>
    </w:p>
    <w:bookmarkStart w:name="z10" w:id="9"/>
    <w:p>
      <w:pPr>
        <w:spacing w:after="0"/>
        <w:ind w:left="0"/>
        <w:jc w:val="left"/>
      </w:pPr>
      <w:r>
        <w:rPr>
          <w:rFonts w:ascii="Times New Roman"/>
          <w:b/>
          <w:i w:val="false"/>
          <w:color w:val="000000"/>
        </w:rPr>
        <w:t xml:space="preserve"> 
Среднесрочный план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2008-2010 годы </w:t>
      </w:r>
    </w:p>
    <w:bookmarkEnd w:id="9"/>
    <w:bookmarkStart w:name="z11" w:id="10"/>
    <w:p>
      <w:pPr>
        <w:spacing w:after="0"/>
        <w:ind w:left="0"/>
        <w:jc w:val="left"/>
      </w:pPr>
      <w:r>
        <w:rPr>
          <w:rFonts w:ascii="Times New Roman"/>
          <w:b/>
          <w:i w:val="false"/>
          <w:color w:val="000000"/>
        </w:rPr>
        <w:t xml:space="preserve"> 
Раздел 1. Основные направления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2008-2010 годы </w:t>
      </w:r>
    </w:p>
    <w:bookmarkEnd w:id="10"/>
    <w:p>
      <w:pPr>
        <w:spacing w:after="0"/>
        <w:ind w:left="0"/>
        <w:jc w:val="both"/>
      </w:pPr>
      <w:r>
        <w:rPr>
          <w:rFonts w:ascii="Times New Roman"/>
          <w:b w:val="false"/>
          <w:i w:val="false"/>
          <w:color w:val="000000"/>
          <w:sz w:val="28"/>
        </w:rPr>
        <w:t xml:space="preserve">Содержание </w:t>
      </w:r>
    </w:p>
    <w:bookmarkStart w:name="z13" w:id="11"/>
    <w:p>
      <w:pPr>
        <w:spacing w:after="0"/>
        <w:ind w:left="0"/>
        <w:jc w:val="left"/>
      </w:pPr>
      <w:r>
        <w:rPr>
          <w:rFonts w:ascii="Times New Roman"/>
          <w:b/>
          <w:i w:val="false"/>
          <w:color w:val="000000"/>
        </w:rPr>
        <w:t xml:space="preserve"> 
Введение </w:t>
      </w:r>
    </w:p>
    <w:bookmarkEnd w:id="11"/>
    <w:p>
      <w:pPr>
        <w:spacing w:after="0"/>
        <w:ind w:left="0"/>
        <w:jc w:val="both"/>
      </w:pPr>
      <w:r>
        <w:rPr>
          <w:rFonts w:ascii="Times New Roman"/>
          <w:b w:val="false"/>
          <w:i w:val="false"/>
          <w:color w:val="000000"/>
          <w:sz w:val="28"/>
        </w:rPr>
        <w:t>      Среднесрочный план социально-экономического развития Республики Казахстан на 2008-2010 годы (далее - План) разработан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Республики Казахстан и Правилами разработки среднесрочных планов социально-экономического развития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w:t>
      </w:r>
      <w:r>
        <w:br/>
      </w:r>
      <w:r>
        <w:rPr>
          <w:rFonts w:ascii="Times New Roman"/>
          <w:b w:val="false"/>
          <w:i w:val="false"/>
          <w:color w:val="000000"/>
          <w:sz w:val="28"/>
        </w:rPr>
        <w:t xml:space="preserve">
      План обосновывает темпы развития экономики на 2008-2010 годы в зависимости от внешних и внутренних факторов и определяет действия центральных и местных органов государственного управления и иных государственных органов в области создания благоприятных условий для развития государственного и частного секторов экономики. </w:t>
      </w:r>
      <w:r>
        <w:br/>
      </w:r>
      <w:r>
        <w:rPr>
          <w:rFonts w:ascii="Times New Roman"/>
          <w:b w:val="false"/>
          <w:i w:val="false"/>
          <w:color w:val="000000"/>
          <w:sz w:val="28"/>
        </w:rPr>
        <w:t>
      План определяет задачи на 2008-2010 годы в области развития отраслей экономики и пути их решения для достижения целей и реализации приоритетов, определенных в стратегических планах, посланиях Президента Республики Казахстан к народу Казахстана и Программе Правительства Республики Казахстан на 2007-2009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6 апреля 2007 года N 310 (далее - Программа Правительства). </w:t>
      </w:r>
    </w:p>
    <w:bookmarkStart w:name="z14" w:id="12"/>
    <w:p>
      <w:pPr>
        <w:spacing w:after="0"/>
        <w:ind w:left="0"/>
        <w:jc w:val="left"/>
      </w:pPr>
      <w:r>
        <w:rPr>
          <w:rFonts w:ascii="Times New Roman"/>
          <w:b/>
          <w:i w:val="false"/>
          <w:color w:val="000000"/>
        </w:rPr>
        <w:t xml:space="preserve"> 
1. Анализ состояния и тенденций социально-экономического </w:t>
      </w:r>
      <w:r>
        <w:br/>
      </w:r>
      <w:r>
        <w:rPr>
          <w:rFonts w:ascii="Times New Roman"/>
          <w:b/>
          <w:i w:val="false"/>
          <w:color w:val="000000"/>
        </w:rPr>
        <w:t xml:space="preserve">
развития Республики Казахстан за 2005-2006 годы </w:t>
      </w:r>
    </w:p>
    <w:bookmarkEnd w:id="12"/>
    <w:p>
      <w:pPr>
        <w:spacing w:after="0"/>
        <w:ind w:left="0"/>
        <w:jc w:val="both"/>
      </w:pPr>
      <w:r>
        <w:rPr>
          <w:rFonts w:ascii="Times New Roman"/>
          <w:b w:val="false"/>
          <w:i w:val="false"/>
          <w:color w:val="000000"/>
          <w:sz w:val="28"/>
        </w:rPr>
        <w:t xml:space="preserve">      В 2005, 2006 годах динамика ускоренного роста экономики сохранялась. </w:t>
      </w:r>
      <w:r>
        <w:br/>
      </w:r>
      <w:r>
        <w:rPr>
          <w:rFonts w:ascii="Times New Roman"/>
          <w:b w:val="false"/>
          <w:i w:val="false"/>
          <w:color w:val="000000"/>
          <w:sz w:val="28"/>
        </w:rPr>
        <w:t xml:space="preserve">
      Высокие темпы роста экономики Казахстана были во многом обусловлены благоприятной ценовой конъюнктурой на мировых товарных рынках на основные составляющие экспорта Казахстана, а также продолжающимся расширением внутреннего совокупного спроса и предложения. </w:t>
      </w:r>
      <w:r>
        <w:br/>
      </w:r>
      <w:r>
        <w:rPr>
          <w:rFonts w:ascii="Times New Roman"/>
          <w:b w:val="false"/>
          <w:i w:val="false"/>
          <w:color w:val="000000"/>
          <w:sz w:val="28"/>
        </w:rPr>
        <w:t xml:space="preserve">
      В 2005, 2006 годах реальный рост валового внутреннего продукта (далее - ВВП) составил 9,7 % и 10,7 %, соответственно. </w:t>
      </w:r>
      <w:r>
        <w:br/>
      </w:r>
      <w:r>
        <w:rPr>
          <w:rFonts w:ascii="Times New Roman"/>
          <w:b w:val="false"/>
          <w:i w:val="false"/>
          <w:color w:val="000000"/>
          <w:sz w:val="28"/>
        </w:rPr>
        <w:t xml:space="preserve">
      Положительная динамика наблюдалась во всех секторах экономики, в реальном, в секторе услуг, а также в финансовом секторе. </w:t>
      </w:r>
      <w:r>
        <w:br/>
      </w:r>
      <w:r>
        <w:rPr>
          <w:rFonts w:ascii="Times New Roman"/>
          <w:b w:val="false"/>
          <w:i w:val="false"/>
          <w:color w:val="000000"/>
          <w:sz w:val="28"/>
        </w:rPr>
        <w:t xml:space="preserve">
      В 2006 году произошло увеличение темпов прироста объема промышленного производства. Объем производства промышленной продукции в 2006 году относительно предыдущего года вырос на 7,3 % по сравнению с 4,8 % в 2005 году. </w:t>
      </w:r>
      <w:r>
        <w:br/>
      </w:r>
      <w:r>
        <w:rPr>
          <w:rFonts w:ascii="Times New Roman"/>
          <w:b w:val="false"/>
          <w:i w:val="false"/>
          <w:color w:val="000000"/>
          <w:sz w:val="28"/>
        </w:rPr>
        <w:t xml:space="preserve">
      Среди отраслей промышленности наиболее ускоренными темпами развивался несырьевой сектор. В течение 2005, 2006 годов ежегодный прирост промышленного производства в среднем составил 6 %, в том числе, в горнодобывающей промышленности - 5 %, обрабатывающей - 8 %, производстве и распределении электроэнергии, газа и воды - 4 %. </w:t>
      </w:r>
      <w:r>
        <w:br/>
      </w:r>
      <w:r>
        <w:rPr>
          <w:rFonts w:ascii="Times New Roman"/>
          <w:b w:val="false"/>
          <w:i w:val="false"/>
          <w:color w:val="000000"/>
          <w:sz w:val="28"/>
        </w:rPr>
        <w:t xml:space="preserve">
      В сельском хозяйстве объем производства в 2005, 2006 годах увеличивался в среднем на 7 %, в том числе, в растениеводстве - на 9,5 %, в животноводстве - на 4,5 %. </w:t>
      </w:r>
      <w:r>
        <w:br/>
      </w:r>
      <w:r>
        <w:rPr>
          <w:rFonts w:ascii="Times New Roman"/>
          <w:b w:val="false"/>
          <w:i w:val="false"/>
          <w:color w:val="000000"/>
          <w:sz w:val="28"/>
        </w:rPr>
        <w:t xml:space="preserve">
      Высокими темпами роста характеризовалось развитие строительной отрасли. В 2005, 2006 годах среднегодовой прирост в строительстве составил 33,8 %. </w:t>
      </w:r>
      <w:r>
        <w:br/>
      </w:r>
      <w:r>
        <w:rPr>
          <w:rFonts w:ascii="Times New Roman"/>
          <w:b w:val="false"/>
          <w:i w:val="false"/>
          <w:color w:val="000000"/>
          <w:sz w:val="28"/>
        </w:rPr>
        <w:t xml:space="preserve">
      Одним из факторов экономического роста в 2005, 2006 годах был рост объема инвестиций в основной капитал с ежегодным приростом в среднем 22,4 %. </w:t>
      </w:r>
      <w:r>
        <w:br/>
      </w:r>
      <w:r>
        <w:rPr>
          <w:rFonts w:ascii="Times New Roman"/>
          <w:b w:val="false"/>
          <w:i w:val="false"/>
          <w:color w:val="000000"/>
          <w:sz w:val="28"/>
        </w:rPr>
        <w:t xml:space="preserve">
      Рост в сфере услуг был обеспечен в основном ростом объема оказываемых услуг в области розничной торговли, услуг связи и услуг грузового транспорта, где ежегодные темпы роста в 2005, 2006 годах в среднем составили 15 %, 24 % и 4,9 %. </w:t>
      </w:r>
      <w:r>
        <w:br/>
      </w:r>
      <w:r>
        <w:rPr>
          <w:rFonts w:ascii="Times New Roman"/>
          <w:b w:val="false"/>
          <w:i w:val="false"/>
          <w:color w:val="000000"/>
          <w:sz w:val="28"/>
        </w:rPr>
        <w:t xml:space="preserve">
      Расширению внутреннего совокупного спроса, как одного из фактора роста экономики, в 2005, 2006 годы способствовало увеличение расходов на потребление домашних хозяйств и валового накопления. В течение 2005, 2006 годов валовое потребление, в том числе расходы домашних хозяйств, в среднем росли более чем на 11 % в год. </w:t>
      </w:r>
      <w:r>
        <w:br/>
      </w:r>
      <w:r>
        <w:rPr>
          <w:rFonts w:ascii="Times New Roman"/>
          <w:b w:val="false"/>
          <w:i w:val="false"/>
          <w:color w:val="000000"/>
          <w:sz w:val="28"/>
        </w:rPr>
        <w:t xml:space="preserve">
      Рост совокупного спроса со стороны населения был в основном обусловлен увеличением реальных денежных доходов населения, которые в 2005, 2006 годах ежегодно росли на 11,4 %. </w:t>
      </w:r>
      <w:r>
        <w:br/>
      </w:r>
      <w:r>
        <w:rPr>
          <w:rFonts w:ascii="Times New Roman"/>
          <w:b w:val="false"/>
          <w:i w:val="false"/>
          <w:color w:val="000000"/>
          <w:sz w:val="28"/>
        </w:rPr>
        <w:t xml:space="preserve">
      Прирост валового накопления в 2005 году составил 17,7 %, в 2006 году - 28,8 %. </w:t>
      </w:r>
      <w:r>
        <w:br/>
      </w:r>
      <w:r>
        <w:rPr>
          <w:rFonts w:ascii="Times New Roman"/>
          <w:b w:val="false"/>
          <w:i w:val="false"/>
          <w:color w:val="000000"/>
          <w:sz w:val="28"/>
        </w:rPr>
        <w:t xml:space="preserve">
      Рост экономики сопровождался ростом показателей внешней торговли. В 2005, 2006 годах ежегодный рост внешнеторгового оборота в среднем составлял 37,3 %, в том числе экспорта - 38 %, импорта - 36,1 %. </w:t>
      </w:r>
      <w:r>
        <w:br/>
      </w:r>
      <w:r>
        <w:rPr>
          <w:rFonts w:ascii="Times New Roman"/>
          <w:b w:val="false"/>
          <w:i w:val="false"/>
          <w:color w:val="000000"/>
          <w:sz w:val="28"/>
        </w:rPr>
        <w:t xml:space="preserve">
      Увеличению экспорта главным образом способствовали сохраняющаяся благоприятная внешняя конъюнктура на рынке энергоресурсов и металлов, а также рост добычи в стране топливно-энергетических ресурсов и рост производства продукции металлургической промышленности. </w:t>
      </w:r>
      <w:r>
        <w:br/>
      </w:r>
      <w:r>
        <w:rPr>
          <w:rFonts w:ascii="Times New Roman"/>
          <w:b w:val="false"/>
          <w:i w:val="false"/>
          <w:color w:val="000000"/>
          <w:sz w:val="28"/>
        </w:rPr>
        <w:t xml:space="preserve">
      В составе экспорта в 2005, 2006 годах основную долю, около 90 % общего объема экспорта, занимали минеральные продукты, недрагоценные металлы и изделия из них. </w:t>
      </w:r>
      <w:r>
        <w:br/>
      </w:r>
      <w:r>
        <w:rPr>
          <w:rFonts w:ascii="Times New Roman"/>
          <w:b w:val="false"/>
          <w:i w:val="false"/>
          <w:color w:val="000000"/>
          <w:sz w:val="28"/>
        </w:rPr>
        <w:t xml:space="preserve">
      В импорте основная доля, порядка 83-84 % общего объема импорта, приходилась на машины, оборудование и транспортные средства, недрагоценные металлы и изделия из них, химическую продукцию, минеральные продукты. </w:t>
      </w:r>
      <w:r>
        <w:br/>
      </w:r>
      <w:r>
        <w:rPr>
          <w:rFonts w:ascii="Times New Roman"/>
          <w:b w:val="false"/>
          <w:i w:val="false"/>
          <w:color w:val="000000"/>
          <w:sz w:val="28"/>
        </w:rPr>
        <w:t xml:space="preserve">
      Значительный приток иностранной валюты на внутренний рынок способствовал увеличению международных резервов страны и активов Национального фонда Республики Казахстан (далее - Национальный фонд). Международные резервы страны в целом, включая средства Национального фонда, на конец 2006 года составили 33,2 млрд. долларов США, увеличившись за 2005 год на 4,7 %, а за 2006 год в 2,2 раза. Активы Национального фонда на конец 2006 года составили 1853,4 млрд. тенге, увеличившись на 71,6 % по сравнению с 2005 годом. </w:t>
      </w:r>
      <w:r>
        <w:br/>
      </w:r>
      <w:r>
        <w:rPr>
          <w:rFonts w:ascii="Times New Roman"/>
          <w:b w:val="false"/>
          <w:i w:val="false"/>
          <w:color w:val="000000"/>
          <w:sz w:val="28"/>
        </w:rPr>
        <w:t xml:space="preserve">
      Финансовый рынок в 2005, 2006 годах оставался одним из самых динамично развивающихся секторов экономики. Объем выданных банками второго уровня кредитов экономике на конец 2006 года составил 4691,0 млрд. тенге, увеличившись за 2005, 2006 годы в 3,2 раза. Общий объем депозитов резидентов в депозитных организациях на конец 2006 года составил 3076,7 млрд. тенге, увеличившись с 2005 года в 2,4 раза. </w:t>
      </w:r>
      <w:r>
        <w:br/>
      </w:r>
      <w:r>
        <w:rPr>
          <w:rFonts w:ascii="Times New Roman"/>
          <w:b w:val="false"/>
          <w:i w:val="false"/>
          <w:color w:val="000000"/>
          <w:sz w:val="28"/>
        </w:rPr>
        <w:t xml:space="preserve">
      На внутреннем валютном рынке в 2005 году тенге девальвировал к доллару США на 2,9 %, а в 2006 году произошло его укрепление на 5,06 %. Средневзвешенный биржевой обменный курс тенге к доллару США в среднем за 2005 год составлял 132,94 тенге, за 2006 год - 125,96 тенге за 1 доллар США. </w:t>
      </w:r>
      <w:r>
        <w:br/>
      </w:r>
      <w:r>
        <w:rPr>
          <w:rFonts w:ascii="Times New Roman"/>
          <w:b w:val="false"/>
          <w:i w:val="false"/>
          <w:color w:val="000000"/>
          <w:sz w:val="28"/>
        </w:rPr>
        <w:t xml:space="preserve">
      В 2005, 2006 годах наблюдалось дальнейшее увеличение численности занятого населения, что привело к снижению уровня безработицы в 2006 году до 7,8 % по сравнению с 8,1 % в 2005 году. </w:t>
      </w:r>
      <w:r>
        <w:br/>
      </w:r>
      <w:r>
        <w:rPr>
          <w:rFonts w:ascii="Times New Roman"/>
          <w:b w:val="false"/>
          <w:i w:val="false"/>
          <w:color w:val="000000"/>
          <w:sz w:val="28"/>
        </w:rPr>
        <w:t xml:space="preserve">
      Ежегодный рост реальной заработной платы в 2005, 2006 годах в среднем составил около 11 %. </w:t>
      </w:r>
      <w:r>
        <w:br/>
      </w:r>
      <w:r>
        <w:rPr>
          <w:rFonts w:ascii="Times New Roman"/>
          <w:b w:val="false"/>
          <w:i w:val="false"/>
          <w:color w:val="000000"/>
          <w:sz w:val="28"/>
        </w:rPr>
        <w:t xml:space="preserve">
      Уровень инфляции в 2005 году в среднем составил 7,6 %, в 2006 году - 8,6 %. </w:t>
      </w:r>
      <w:r>
        <w:br/>
      </w:r>
      <w:r>
        <w:rPr>
          <w:rFonts w:ascii="Times New Roman"/>
          <w:b w:val="false"/>
          <w:i w:val="false"/>
          <w:color w:val="000000"/>
          <w:sz w:val="28"/>
        </w:rPr>
        <w:t xml:space="preserve">
      В целях сдерживания инфляционных процессов Национальный Банк Республики Казахстан в 2005-2006 годах проводил "жесткую денежно-кредитную политику", включавшую меры, направленные на снижение инфляционного давления, в частности, усиление регулирующих свойств официальной ставки рефинансирования, унификацию по срокам и ставкам отдельных операций денежно-кредитной политики, а также введены дифференцированные нормативы минимальных резервных требований. </w:t>
      </w:r>
      <w:r>
        <w:br/>
      </w:r>
      <w:r>
        <w:rPr>
          <w:rFonts w:ascii="Times New Roman"/>
          <w:b w:val="false"/>
          <w:i w:val="false"/>
          <w:color w:val="000000"/>
          <w:sz w:val="28"/>
        </w:rPr>
        <w:t xml:space="preserve">
      Созданный в 2006 году региональный финансовый центр в городе Алматы будет способствовать развитию ликвидного внутреннего фондового рынка, интеграции с международными рынками капитала, увеличению инвестиций в казахстанскую экономику, привлечению лучших зарубежных технологий и, самое главное, обеспечит реализацию структурных реформ реального сектора экономики. </w:t>
      </w:r>
      <w:r>
        <w:br/>
      </w:r>
      <w:r>
        <w:rPr>
          <w:rFonts w:ascii="Times New Roman"/>
          <w:b w:val="false"/>
          <w:i w:val="false"/>
          <w:color w:val="000000"/>
          <w:sz w:val="28"/>
        </w:rPr>
        <w:t>
      С 1 июля 2006 года в соответствии с Концепцией формирования и использования средств Национального фонда Республики Казахстан на среднесрочную перспективу,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 сентября 2005 года N 1641, введена новая система его функционирования, в соответствии с ней доходы нефтяного сектора полностью направляются в Национальный фонд, а доходная часть республиканского бюджета формируется только за счет ненефтяного сектора. </w:t>
      </w:r>
      <w:r>
        <w:br/>
      </w:r>
      <w:r>
        <w:rPr>
          <w:rFonts w:ascii="Times New Roman"/>
          <w:b w:val="false"/>
          <w:i w:val="false"/>
          <w:color w:val="000000"/>
          <w:sz w:val="28"/>
        </w:rPr>
        <w:t xml:space="preserve">
      В Казахстане действующим законодательством созданы равные условия и возможности, как для отечественных, так и иностранных инвесторов. В стране действует достаточно благоприятный налоговый инвестиционный режим, созданы необходимые институты для защиты и поощрения инвестиций. </w:t>
      </w:r>
      <w:r>
        <w:br/>
      </w:r>
      <w:r>
        <w:rPr>
          <w:rFonts w:ascii="Times New Roman"/>
          <w:b w:val="false"/>
          <w:i w:val="false"/>
          <w:color w:val="000000"/>
          <w:sz w:val="28"/>
        </w:rPr>
        <w:t xml:space="preserve">
      В 2005-2006 годах бюджетные инвестиции направлялись на развитие базовой инфраструктуры и социального сектора, содействие развитию аграрного сектора, развитие города Астаны и обеспечение эффективной реализации функций государственного управления. За отчетный период на реализацию бюджетных инвестиционных проектов направлено 719,3 млрд. тенге. Объем бюджетных инвестиций, предусмотренных в республиканском бюджете на 2007 год, составил 878,8 млрд. тенге. </w:t>
      </w:r>
      <w:r>
        <w:br/>
      </w:r>
      <w:r>
        <w:rPr>
          <w:rFonts w:ascii="Times New Roman"/>
          <w:b w:val="false"/>
          <w:i w:val="false"/>
          <w:color w:val="000000"/>
          <w:sz w:val="28"/>
        </w:rPr>
        <w:t>
      В целях обеспечения поступательного сокращения размера правительственного долга, постепенного снижения доли внешнего долга в структуре правительственного долга, а также решения проблемных вопросов внешнего долга государственного сектора и организаций частного сектора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29 декабря 2006 года N 234 принята Концепция по управлению государственным и валовым внешним долгом. </w:t>
      </w:r>
      <w:r>
        <w:br/>
      </w:r>
      <w:r>
        <w:rPr>
          <w:rFonts w:ascii="Times New Roman"/>
          <w:b w:val="false"/>
          <w:i w:val="false"/>
          <w:color w:val="000000"/>
          <w:sz w:val="28"/>
        </w:rPr>
        <w:t xml:space="preserve">
      Совершенствование в 2005-2006 годах налогового законодательства было направлено на снижение налоговой нагрузки на экономику, повышение инвестиционной активности предпринимателей, стимулирование развития конкурентоспособных высокотехнологичных производств. </w:t>
      </w:r>
      <w:r>
        <w:br/>
      </w:r>
      <w:r>
        <w:rPr>
          <w:rFonts w:ascii="Times New Roman"/>
          <w:b w:val="false"/>
          <w:i w:val="false"/>
          <w:color w:val="000000"/>
          <w:sz w:val="28"/>
        </w:rPr>
        <w:t>
      Результатом совершенствования системы регулирования и контроля деятельности субъектов естественных монополий, в том числе реализации Концепции развития тарифной политики в сферах естественных монополий на 2005-2007 годы,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13 мая 2005 года N 455, в 2005 и 2006 годах стало создание комплексной и современной нормативно-методологической базы регулирования, ее своевременное развитие и практическое применение. </w:t>
      </w:r>
      <w:r>
        <w:br/>
      </w:r>
      <w:r>
        <w:rPr>
          <w:rFonts w:ascii="Times New Roman"/>
          <w:b w:val="false"/>
          <w:i w:val="false"/>
          <w:color w:val="000000"/>
          <w:sz w:val="28"/>
        </w:rPr>
        <w:t>
      В целях обеспечения качественного прорыва в развитии малого и среднего бизнеса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частном предпринимательстве" от 31 января 2006 года, в нем предложен новый тип взаимоотношений между бизнесом и государством, который позволит консолидировать опыт и знания предпринимателей. </w:t>
      </w:r>
      <w:r>
        <w:br/>
      </w:r>
      <w:r>
        <w:rPr>
          <w:rFonts w:ascii="Times New Roman"/>
          <w:b w:val="false"/>
          <w:i w:val="false"/>
          <w:color w:val="000000"/>
          <w:sz w:val="28"/>
        </w:rPr>
        <w:t>
      В 2006 году в целях внедрения государственно-частного партнерства в Республике Казахстан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концессиях" от 7 июля 2006 года. </w:t>
      </w:r>
      <w:r>
        <w:br/>
      </w:r>
      <w:r>
        <w:rPr>
          <w:rFonts w:ascii="Times New Roman"/>
          <w:b w:val="false"/>
          <w:i w:val="false"/>
          <w:color w:val="000000"/>
          <w:sz w:val="28"/>
        </w:rPr>
        <w:t xml:space="preserve">
      В топливно-энергетическом комплексе в 2005-2006 годах проводились меры, направленные на повышение эффективности и экономической отдачи, а также обеспечение прозрачности функционирования данных отраслей. </w:t>
      </w:r>
      <w:r>
        <w:br/>
      </w:r>
      <w:r>
        <w:rPr>
          <w:rFonts w:ascii="Times New Roman"/>
          <w:b w:val="false"/>
          <w:i w:val="false"/>
          <w:color w:val="000000"/>
          <w:sz w:val="28"/>
        </w:rPr>
        <w:t xml:space="preserve">
      Проделана большая работа по усовершенствованию и разработке законодательной базы, что позволило развернуть деятельность недропользователей в сторону утилизации попутного газа. </w:t>
      </w:r>
      <w:r>
        <w:br/>
      </w:r>
      <w:r>
        <w:rPr>
          <w:rFonts w:ascii="Times New Roman"/>
          <w:b w:val="false"/>
          <w:i w:val="false"/>
          <w:color w:val="000000"/>
          <w:sz w:val="28"/>
        </w:rPr>
        <w:t>
      В рамках первого этапа реализации Стратегии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мая 2003 года N 1096 (далее - Стратегия индустриально-инновационного развития), принято более 20 законов, разработано 9 межотраслевых программ, 16 отраслевых и научно-практических и 5 государственных. Создана система государственных институтов развития, объединенная в единый холдинг "Фонд устойчивого развития "Казына" (далее - АО "Казына"). </w:t>
      </w:r>
      <w:r>
        <w:br/>
      </w:r>
      <w:r>
        <w:rPr>
          <w:rFonts w:ascii="Times New Roman"/>
          <w:b w:val="false"/>
          <w:i w:val="false"/>
          <w:color w:val="000000"/>
          <w:sz w:val="28"/>
        </w:rPr>
        <w:t xml:space="preserve">
      За истекший период проведены масштабные исследования несырьевых секторов экономики, началась реализация проектов в несырьевых секторах экономики и конкретных мер по повышению конкурентоспособности регионов. </w:t>
      </w:r>
      <w:r>
        <w:br/>
      </w:r>
      <w:r>
        <w:rPr>
          <w:rFonts w:ascii="Times New Roman"/>
          <w:b w:val="false"/>
          <w:i w:val="false"/>
          <w:color w:val="000000"/>
          <w:sz w:val="28"/>
        </w:rPr>
        <w:t xml:space="preserve">
      Совокупный уставный капитал АО "Казына" по состоянию на 1 января 2007 года составил 191 млрд. тенге. </w:t>
      </w:r>
      <w:r>
        <w:br/>
      </w:r>
      <w:r>
        <w:rPr>
          <w:rFonts w:ascii="Times New Roman"/>
          <w:b w:val="false"/>
          <w:i w:val="false"/>
          <w:color w:val="000000"/>
          <w:sz w:val="28"/>
        </w:rPr>
        <w:t>
      С 2006 года осуществляется реализация второго этапа реализации Стратегии индустриально-инновационного развития.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июня 2006 года N 609 утвержден План мероприятий по реализации Стратегии индустриально-инновационного развития на 2006-2008 годы. </w:t>
      </w:r>
      <w:r>
        <w:br/>
      </w:r>
      <w:r>
        <w:rPr>
          <w:rFonts w:ascii="Times New Roman"/>
          <w:b w:val="false"/>
          <w:i w:val="false"/>
          <w:color w:val="000000"/>
          <w:sz w:val="28"/>
        </w:rPr>
        <w:t xml:space="preserve">
      Повышение эффективности регионального развития в рамках индустриально-инновационной политики будет обеспечена деятельностью социально-предпринимательских корпораций - региональных институтов развития (далее - СПК). </w:t>
      </w:r>
      <w:r>
        <w:br/>
      </w:r>
      <w:r>
        <w:rPr>
          <w:rFonts w:ascii="Times New Roman"/>
          <w:b w:val="false"/>
          <w:i w:val="false"/>
          <w:color w:val="000000"/>
          <w:sz w:val="28"/>
        </w:rPr>
        <w:t>
      С принятием Программы развития промышленности строительных материалов, изделий и конструкций в Республике Казахстан на 2005-2014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13 декабря 2004 года N 1305 (далее - Программа развития промышленности строительных материалов), введены в действие производственные мощности по выпуску керамического кирпича, газобетонных блоков, гипсокартонных листов, железобетонных изделий, сухих строительных смесей, стеклопластиковых труб, нерудных материалов, производство окон и дверей, товарного бетона. Дальнейшая реализация Программы развития промышленности строительных материалов позволит ежегодно наращивать объемы производства строительных материалов в среднем на 8 - 10 %. </w:t>
      </w:r>
      <w:r>
        <w:br/>
      </w:r>
      <w:r>
        <w:rPr>
          <w:rFonts w:ascii="Times New Roman"/>
          <w:b w:val="false"/>
          <w:i w:val="false"/>
          <w:color w:val="000000"/>
          <w:sz w:val="28"/>
        </w:rPr>
        <w:t>
      В рамках реализации Программы первоочередных мер на 2006-2008 годы по реализации Концепции устойчивого развития агропромышленного комплекса на 2006-2010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6 марта 2006 года N 149, осуществляется решение задач по индустриализации, развитию инфраструктуры и национальных конкурентных преимуществ агропромышленного комплекса. </w:t>
      </w:r>
      <w:r>
        <w:br/>
      </w:r>
      <w:r>
        <w:rPr>
          <w:rFonts w:ascii="Times New Roman"/>
          <w:b w:val="false"/>
          <w:i w:val="false"/>
          <w:color w:val="000000"/>
          <w:sz w:val="28"/>
        </w:rPr>
        <w:t xml:space="preserve">
      В 2005-2006 годах в транспортной отрасли осуществлялась модернизация действующей транспортной инфраструктуры, строительство железнодорожных линий, улучшено состояние автомобильных дорог, обновлен подвижной состав и увеличена пропускная способность железнодорожных станций. </w:t>
      </w:r>
      <w:r>
        <w:br/>
      </w:r>
      <w:r>
        <w:rPr>
          <w:rFonts w:ascii="Times New Roman"/>
          <w:b w:val="false"/>
          <w:i w:val="false"/>
          <w:color w:val="000000"/>
          <w:sz w:val="28"/>
        </w:rPr>
        <w:t>
      В 2006 году завершен первый информационный этап реализации Государственной программы формирования "электронного правительства"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10 ноября 2004 года N 1471 (далее - Государственная программа формирования "электронного правительства"). Приняты Законы Республики Казахстан " </w:t>
      </w:r>
      <w:r>
        <w:rPr>
          <w:rFonts w:ascii="Times New Roman"/>
          <w:b w:val="false"/>
          <w:i w:val="false"/>
          <w:color w:val="000000"/>
          <w:sz w:val="28"/>
        </w:rPr>
        <w:t xml:space="preserve">Об информатизации </w:t>
      </w:r>
      <w:r>
        <w:rPr>
          <w:rFonts w:ascii="Times New Roman"/>
          <w:b w:val="false"/>
          <w:i w:val="false"/>
          <w:color w:val="000000"/>
          <w:sz w:val="28"/>
        </w:rPr>
        <w:t>" и " </w:t>
      </w:r>
      <w:r>
        <w:rPr>
          <w:rFonts w:ascii="Times New Roman"/>
          <w:b w:val="false"/>
          <w:i w:val="false"/>
          <w:color w:val="000000"/>
          <w:sz w:val="28"/>
        </w:rPr>
        <w:t xml:space="preserve">О внесении дополнений в некоторые </w:t>
      </w:r>
      <w:r>
        <w:rPr>
          <w:rFonts w:ascii="Times New Roman"/>
          <w:b w:val="false"/>
          <w:i w:val="false"/>
          <w:color w:val="000000"/>
          <w:sz w:val="28"/>
        </w:rPr>
        <w:t xml:space="preserve">законодательные акты по вопросам информатизации" от 11 января 2007 года, запущен веб-портал "электронного правительства". 2006 год стал началом интерактивного этапа в развитии "электронного правительства", его основными вехами являются внедрение в эксплуатацию ядра инфраструктуры е-правительства, совершенствование нормативного правового обеспечения перехода к предоставлению интерактивных услуг государственных органов. </w:t>
      </w:r>
      <w:r>
        <w:br/>
      </w:r>
      <w:r>
        <w:rPr>
          <w:rFonts w:ascii="Times New Roman"/>
          <w:b w:val="false"/>
          <w:i w:val="false"/>
          <w:color w:val="000000"/>
          <w:sz w:val="28"/>
        </w:rPr>
        <w:t xml:space="preserve">
      В течение 2005-2006 годов осуществлялась реализация мероприятий по формированию многоуровневой системы социального обеспечения с распределением ответственности за состояние и устойчивость социального обеспечения между государством, работодателями и работником. </w:t>
      </w:r>
      <w:r>
        <w:br/>
      </w:r>
      <w:r>
        <w:rPr>
          <w:rFonts w:ascii="Times New Roman"/>
          <w:b w:val="false"/>
          <w:i w:val="false"/>
          <w:color w:val="000000"/>
          <w:sz w:val="28"/>
        </w:rPr>
        <w:t xml:space="preserve">
      Проводится работа по совершенствованию системы государственных социальных стандартов. </w:t>
      </w:r>
      <w:r>
        <w:br/>
      </w:r>
      <w:r>
        <w:rPr>
          <w:rFonts w:ascii="Times New Roman"/>
          <w:b w:val="false"/>
          <w:i w:val="false"/>
          <w:color w:val="000000"/>
          <w:sz w:val="28"/>
        </w:rPr>
        <w:t>
      В рамках Государственной программы развития жилищного строительства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11 июня 2004 года N 1388, осуществляется строительство коммунального жилья для социально защищаемых слоев населения, за 2005-2006 годы построено 394,4 тысяч кв. м общей площади (4752 квартиры). С 1 января 2006 года изменена методика исчисления величины прожиточного минимума, в соответствие с ней пересмотрен набор продовольственной корзины, изменена структура прожиточного минимума в сторону сокращения доли продовольственной корзины с 70 до 60 % и увеличения непродовольственных товаров и услуг с 30 до 40 %. </w:t>
      </w:r>
      <w:r>
        <w:br/>
      </w:r>
      <w:r>
        <w:rPr>
          <w:rFonts w:ascii="Times New Roman"/>
          <w:b w:val="false"/>
          <w:i w:val="false"/>
          <w:color w:val="000000"/>
          <w:sz w:val="28"/>
        </w:rPr>
        <w:t xml:space="preserve">
      Размеры государственных социальных пособий с 2006 года исчисляются в зависимости от величины прожиточного минимума, ежегодно утверждаемого законом о республиканском бюджете на соответствующий год. </w:t>
      </w:r>
      <w:r>
        <w:br/>
      </w:r>
      <w:r>
        <w:rPr>
          <w:rFonts w:ascii="Times New Roman"/>
          <w:b w:val="false"/>
          <w:i w:val="false"/>
          <w:color w:val="000000"/>
          <w:sz w:val="28"/>
        </w:rPr>
        <w:t>
      В рамках отраслевой программы "Питьевые воды" на 2002-2010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января 2002 года N 93 (далее - отраслевая программа "Питьевые воды"), проведены работы по строительству новых и восстановлению существующих 4210 километров систем водоснабжения, улучшено водообеспечение 1511 населенных пунктов с численностью 4,5 миллиона человек. </w:t>
      </w:r>
      <w:r>
        <w:br/>
      </w:r>
      <w:r>
        <w:rPr>
          <w:rFonts w:ascii="Times New Roman"/>
          <w:b w:val="false"/>
          <w:i w:val="false"/>
          <w:color w:val="000000"/>
          <w:sz w:val="28"/>
        </w:rPr>
        <w:t xml:space="preserve">
      В целях улучшения демографической ситуации в республике с 1 января 2006 года выплачивается пособие на детей до 18 лет из малообеспеченных семей, со среднедушевым доходом ниже стоимости продовольственной корзины в размере 1 месячного расчетного показателя на каждого ребенка, а с 1 июля 2006 года введено пособие по уходу за ребенком до достижения им возраста одного года независимо от дохода семьи, его размер устанавливается дифференцированно в зависимости от количества детей. </w:t>
      </w:r>
      <w:r>
        <w:br/>
      </w:r>
      <w:r>
        <w:rPr>
          <w:rFonts w:ascii="Times New Roman"/>
          <w:b w:val="false"/>
          <w:i w:val="false"/>
          <w:color w:val="000000"/>
          <w:sz w:val="28"/>
        </w:rPr>
        <w:t xml:space="preserve">
      В 2005-2006 годах осуществлялась типизация сети организаций здравоохранения, переподготовка специалистов по общей врачебной практике, оснащение организаций медицинским оборудованием, санитарным транспортом организаций первой медико-санитарной помощи, разработка модели финансирования системы здравоохранения. </w:t>
      </w:r>
      <w:r>
        <w:br/>
      </w:r>
      <w:r>
        <w:rPr>
          <w:rFonts w:ascii="Times New Roman"/>
          <w:b w:val="false"/>
          <w:i w:val="false"/>
          <w:color w:val="000000"/>
          <w:sz w:val="28"/>
        </w:rPr>
        <w:t xml:space="preserve">
      В целом в республике созданы необходимые условия для развития отраслей и секторов экономики, расширения экспортных возможностей, повышения доходности субъектов экономической деятельности и уровня благосостояния населения, укрепления позиций отечественных товаропроизводителей, как на внутреннем, так и на внешних рынках. </w:t>
      </w:r>
      <w:r>
        <w:br/>
      </w:r>
      <w:r>
        <w:rPr>
          <w:rFonts w:ascii="Times New Roman"/>
          <w:b w:val="false"/>
          <w:i w:val="false"/>
          <w:color w:val="000000"/>
          <w:sz w:val="28"/>
        </w:rPr>
        <w:t xml:space="preserve">
      В январе-июне 2007 года к январю-июню 2006 года реальный рост ВВП, по оценке составил 10,2 %. </w:t>
      </w:r>
      <w:r>
        <w:br/>
      </w:r>
      <w:r>
        <w:rPr>
          <w:rFonts w:ascii="Times New Roman"/>
          <w:b w:val="false"/>
          <w:i w:val="false"/>
          <w:color w:val="000000"/>
          <w:sz w:val="28"/>
        </w:rPr>
        <w:t xml:space="preserve">
      В первом полугодии 2007 года объем промышленного производства составил 3367,3 млрд. тенге, что на 6,8 % больше по сравнению с аналогичным периодом 2006 года. Объем валовой продукции сельского хозяйства в январе-июне 2007 года составил 216,9 млрд. тенге и по сравнению с январем-июнем 2006 года увеличился на 3,8 %. </w:t>
      </w:r>
      <w:r>
        <w:br/>
      </w:r>
      <w:r>
        <w:rPr>
          <w:rFonts w:ascii="Times New Roman"/>
          <w:b w:val="false"/>
          <w:i w:val="false"/>
          <w:color w:val="000000"/>
          <w:sz w:val="28"/>
        </w:rPr>
        <w:t xml:space="preserve">
      Общий объем грузоперевозок в январе-июне 2007 года по сравнению с январем-июнем 2006 года возрос на 4,9 % и составил 921,6 млн. тонн. Услуги связи в январе-июне 2007 года составили 158,8 млрд. тенге и возросли на 31,5 %. </w:t>
      </w:r>
      <w:r>
        <w:br/>
      </w:r>
      <w:r>
        <w:rPr>
          <w:rFonts w:ascii="Times New Roman"/>
          <w:b w:val="false"/>
          <w:i w:val="false"/>
          <w:color w:val="000000"/>
          <w:sz w:val="28"/>
        </w:rPr>
        <w:t xml:space="preserve">
      Розничный товарооборот в первом полугодии 2007 года составил 832,2 млрд. тенге и увеличился на 11,1 %. </w:t>
      </w:r>
      <w:r>
        <w:br/>
      </w:r>
      <w:r>
        <w:rPr>
          <w:rFonts w:ascii="Times New Roman"/>
          <w:b w:val="false"/>
          <w:i w:val="false"/>
          <w:color w:val="000000"/>
          <w:sz w:val="28"/>
        </w:rPr>
        <w:t xml:space="preserve">
      Объем инвестиций в основной капитал в январе-июне 2007 года составил 1230,2 млрд. тенге, что на 11,2 % выше, чем в январе-июне 2006 года. </w:t>
      </w:r>
      <w:r>
        <w:br/>
      </w:r>
      <w:r>
        <w:rPr>
          <w:rFonts w:ascii="Times New Roman"/>
          <w:b w:val="false"/>
          <w:i w:val="false"/>
          <w:color w:val="000000"/>
          <w:sz w:val="28"/>
        </w:rPr>
        <w:t xml:space="preserve">
      Внешнеторговый оборот Казахстана в январе-июне 2007 года, по данным таможенной статистики, составил 36,6 млрд. долларов США и по сравнению с январем-июнем 2006 года увеличился на 34,2 %, в том числе, экспорт - 21,8 млрд. долларов США (увеличился на 25,8 %), импорт - 14,8 млрд. долларов США (увеличился на 48,8 %). </w:t>
      </w:r>
      <w:r>
        <w:br/>
      </w:r>
      <w:r>
        <w:rPr>
          <w:rFonts w:ascii="Times New Roman"/>
          <w:b w:val="false"/>
          <w:i w:val="false"/>
          <w:color w:val="000000"/>
          <w:sz w:val="28"/>
        </w:rPr>
        <w:t xml:space="preserve">
      Международные резервы страны в целом, включая средства Национального фонда, по состоянию на конец июня текущего года составили 40 млрд. долларов США и по сравнению с началом года увеличились на 20.5 %. Активы Национального фонда по состоянию на 1 июля текущего года составили 17,6 млрд. долларов США. </w:t>
      </w:r>
      <w:r>
        <w:br/>
      </w:r>
      <w:r>
        <w:rPr>
          <w:rFonts w:ascii="Times New Roman"/>
          <w:b w:val="false"/>
          <w:i w:val="false"/>
          <w:color w:val="000000"/>
          <w:sz w:val="28"/>
        </w:rPr>
        <w:t xml:space="preserve">
      Кредитные вложения банков второго уровня в отрасли экономики, по данным Национального Банка Республики Казахстан, на 1 июля 2007 года составили 6568.6 млрд. тенге, что в 2.1 раза больше, чем на конец июня 2006 года. Объем депозитов в банковской системе на 1 июля 2007 года составил 3696,1 млрд. тенге, что на 71.6 % больше, чем на конец июня 2006 года. </w:t>
      </w:r>
      <w:r>
        <w:br/>
      </w:r>
      <w:r>
        <w:rPr>
          <w:rFonts w:ascii="Times New Roman"/>
          <w:b w:val="false"/>
          <w:i w:val="false"/>
          <w:color w:val="000000"/>
          <w:sz w:val="28"/>
        </w:rPr>
        <w:t xml:space="preserve">
      Официальный обменный курс тенге к доллару США в среднем за январь-июнь 2007 года составил 123,16 тенге (в январе-июне 2006 года - 127,1). </w:t>
      </w:r>
      <w:r>
        <w:br/>
      </w:r>
      <w:r>
        <w:rPr>
          <w:rFonts w:ascii="Times New Roman"/>
          <w:b w:val="false"/>
          <w:i w:val="false"/>
          <w:color w:val="000000"/>
          <w:sz w:val="28"/>
        </w:rPr>
        <w:t xml:space="preserve">
      Во втором квартале 2007 года в экономике республики было занято 7,6 млн. человек, что больше, чем во втором квартале 2006 года на 215,1 тыс. человек. Уровень безработицы сложился на уровне 7,3 % к численности экономически активного населения (во втором квартале 2006 года - 7,7 %). </w:t>
      </w:r>
      <w:r>
        <w:br/>
      </w:r>
      <w:r>
        <w:rPr>
          <w:rFonts w:ascii="Times New Roman"/>
          <w:b w:val="false"/>
          <w:i w:val="false"/>
          <w:color w:val="000000"/>
          <w:sz w:val="28"/>
        </w:rPr>
        <w:t xml:space="preserve">
      В январе-июне 2007 года среднедушевые номинальные денежные доходы населения составили 140401 тенге и увеличились по сравнению с январем-июнем 2006 года на 27,9 %, реальные денежные доходы - на 18,5 %. Реальная заработная плата за период увеличилась на 19,9 %. </w:t>
      </w:r>
      <w:r>
        <w:br/>
      </w:r>
      <w:r>
        <w:rPr>
          <w:rFonts w:ascii="Times New Roman"/>
          <w:b w:val="false"/>
          <w:i w:val="false"/>
          <w:color w:val="000000"/>
          <w:sz w:val="28"/>
        </w:rPr>
        <w:t xml:space="preserve">
      Индекс потребительских цен в июне 2007 года по сравнению с декабрем 2006 года составил 104,6 %, в январе-июне 2007 года по сравнению с январем-июнем 2006 года - 107,9 %.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Макроэкономическая оценка по 2007 году </w:t>
      </w:r>
    </w:p>
    <w:bookmarkEnd w:id="13"/>
    <w:p>
      <w:pPr>
        <w:spacing w:after="0"/>
        <w:ind w:left="0"/>
        <w:jc w:val="both"/>
      </w:pPr>
      <w:r>
        <w:rPr>
          <w:rFonts w:ascii="Times New Roman"/>
          <w:b w:val="false"/>
          <w:i w:val="false"/>
          <w:color w:val="000000"/>
          <w:sz w:val="28"/>
        </w:rPr>
        <w:t xml:space="preserve">      В течение последних лет наблюдалось динамичное развитие экономики Казахстана. В 2007 году, по прогнозам, сохранятся тенденции устойчивого экономического роста. </w:t>
      </w:r>
      <w:r>
        <w:br/>
      </w:r>
      <w:r>
        <w:rPr>
          <w:rFonts w:ascii="Times New Roman"/>
          <w:b w:val="false"/>
          <w:i w:val="false"/>
          <w:color w:val="000000"/>
          <w:sz w:val="28"/>
        </w:rPr>
        <w:t xml:space="preserve">
      Прирост валового внутреннего продукта в 2007 году предполагается на уровне 9,9 %. </w:t>
      </w:r>
      <w:r>
        <w:br/>
      </w:r>
      <w:r>
        <w:rPr>
          <w:rFonts w:ascii="Times New Roman"/>
          <w:b w:val="false"/>
          <w:i w:val="false"/>
          <w:color w:val="000000"/>
          <w:sz w:val="28"/>
        </w:rPr>
        <w:t xml:space="preserve">
      ВВП на душу населения, по оценке, сложится в размере 6705 долларов США, что превышает уровень прошлого года на 27.6 %. </w:t>
      </w:r>
      <w:r>
        <w:br/>
      </w:r>
      <w:r>
        <w:rPr>
          <w:rFonts w:ascii="Times New Roman"/>
          <w:b w:val="false"/>
          <w:i w:val="false"/>
          <w:color w:val="000000"/>
          <w:sz w:val="28"/>
        </w:rPr>
        <w:t xml:space="preserve">
      Среднегодовой уровень инфляции в 2007 году будет находиться в пределах 5-7 %. </w:t>
      </w:r>
      <w:r>
        <w:br/>
      </w:r>
      <w:r>
        <w:rPr>
          <w:rFonts w:ascii="Times New Roman"/>
          <w:b w:val="false"/>
          <w:i w:val="false"/>
          <w:color w:val="000000"/>
          <w:sz w:val="28"/>
        </w:rPr>
        <w:t xml:space="preserve">
      В планируемом периоде ожидается увеличение объемов промышленной продукции на 6,8 %, сельскохозяйственной продукции - на 3,5 %. </w:t>
      </w:r>
      <w:r>
        <w:br/>
      </w:r>
      <w:r>
        <w:rPr>
          <w:rFonts w:ascii="Times New Roman"/>
          <w:b w:val="false"/>
          <w:i w:val="false"/>
          <w:color w:val="000000"/>
          <w:sz w:val="28"/>
        </w:rPr>
        <w:t xml:space="preserve">
      Темп роста инвестиций в основной капитал в 2007 году составит 112 %. </w:t>
      </w:r>
      <w:r>
        <w:br/>
      </w:r>
      <w:r>
        <w:rPr>
          <w:rFonts w:ascii="Times New Roman"/>
          <w:b w:val="false"/>
          <w:i w:val="false"/>
          <w:color w:val="000000"/>
          <w:sz w:val="28"/>
        </w:rPr>
        <w:t xml:space="preserve">
      Начиная с 2005 года, высокие темпы роста экономики достигаются не только за счет развития сырьевых отраслей, а прежде всего, за счет высоких темпов роста в строительстве и динамичного развития сферы услуг. В 2007 году ожидается сохранение данной тенденции, в частности, объем строительных работ, по оценке, возрастет на 29,5 %, транспортных услуг - на 5,8 %, услуг связи - на 27,5 %. </w:t>
      </w:r>
      <w:r>
        <w:br/>
      </w:r>
      <w:r>
        <w:rPr>
          <w:rFonts w:ascii="Times New Roman"/>
          <w:b w:val="false"/>
          <w:i w:val="false"/>
          <w:color w:val="000000"/>
          <w:sz w:val="28"/>
        </w:rPr>
        <w:t xml:space="preserve">
      Экспорт товаров (ФОБ), по оценке, планируется в размере 44,7 млрд. долл. США. Сохранятся достаточно высокие темпы роста импорта товаров (ФОБ), объем импортируемой продукции составит 33,2 млрд. долл. США. </w:t>
      </w:r>
      <w:r>
        <w:br/>
      </w:r>
      <w:r>
        <w:rPr>
          <w:rFonts w:ascii="Times New Roman"/>
          <w:b w:val="false"/>
          <w:i w:val="false"/>
          <w:color w:val="000000"/>
          <w:sz w:val="28"/>
        </w:rPr>
        <w:t xml:space="preserve">
      В области социальной политики будут предприняты меры по дальнейшему повышению качества жизни населения и снижению бедности. В 2007 году повышен минимальный размер заработной платы до 9752 тенге. Размер реальной заработной платы возрастет на 14,5 % по сравнению с 2006 годом. </w:t>
      </w:r>
      <w:r>
        <w:br/>
      </w:r>
      <w:r>
        <w:rPr>
          <w:rFonts w:ascii="Times New Roman"/>
          <w:b w:val="false"/>
          <w:i w:val="false"/>
          <w:color w:val="000000"/>
          <w:sz w:val="28"/>
        </w:rPr>
        <w:t xml:space="preserve">
      В 2007 году ожидается снижение уровня безработицы до 7,5 %. </w:t>
      </w:r>
    </w:p>
    <w:bookmarkStart w:name="z16" w:id="14"/>
    <w:p>
      <w:pPr>
        <w:spacing w:after="0"/>
        <w:ind w:left="0"/>
        <w:jc w:val="left"/>
      </w:pPr>
      <w:r>
        <w:rPr>
          <w:rFonts w:ascii="Times New Roman"/>
          <w:b/>
          <w:i w:val="false"/>
          <w:color w:val="000000"/>
        </w:rPr>
        <w:t xml:space="preserve"> 
2. Основные направления социально-экономического развития </w:t>
      </w:r>
      <w:r>
        <w:br/>
      </w:r>
      <w:r>
        <w:rPr>
          <w:rFonts w:ascii="Times New Roman"/>
          <w:b/>
          <w:i w:val="false"/>
          <w:color w:val="000000"/>
        </w:rPr>
        <w:t xml:space="preserve">
Республики Казахстан на 2008-2010 годы </w:t>
      </w:r>
    </w:p>
    <w:bookmarkEnd w:id="14"/>
    <w:bookmarkStart w:name="z17" w:id="15"/>
    <w:p>
      <w:pPr>
        <w:spacing w:after="0"/>
        <w:ind w:left="0"/>
        <w:jc w:val="left"/>
      </w:pPr>
      <w:r>
        <w:rPr>
          <w:rFonts w:ascii="Times New Roman"/>
          <w:b/>
          <w:i w:val="false"/>
          <w:color w:val="000000"/>
        </w:rPr>
        <w:t xml:space="preserve"> 
2.1. Проблемы социально-экономического развития </w:t>
      </w:r>
      <w:r>
        <w:br/>
      </w:r>
      <w:r>
        <w:rPr>
          <w:rFonts w:ascii="Times New Roman"/>
          <w:b/>
          <w:i w:val="false"/>
          <w:color w:val="000000"/>
        </w:rPr>
        <w:t xml:space="preserve">
Республики Казахстан </w:t>
      </w:r>
    </w:p>
    <w:bookmarkEnd w:id="15"/>
    <w:p>
      <w:pPr>
        <w:spacing w:after="0"/>
        <w:ind w:left="0"/>
        <w:jc w:val="both"/>
      </w:pPr>
      <w:r>
        <w:rPr>
          <w:rFonts w:ascii="Times New Roman"/>
          <w:b w:val="false"/>
          <w:i w:val="false"/>
          <w:color w:val="000000"/>
          <w:sz w:val="28"/>
        </w:rPr>
        <w:t xml:space="preserve">      Несмотря на положительные тенденции развития отраслей экономики нарастают проблемы, сдерживающие решение стратегических задач, а также возникновения новых вызовов в социально-экономическом развитии. </w:t>
      </w:r>
      <w:r>
        <w:br/>
      </w:r>
      <w:r>
        <w:rPr>
          <w:rFonts w:ascii="Times New Roman"/>
          <w:b w:val="false"/>
          <w:i w:val="false"/>
          <w:color w:val="000000"/>
          <w:sz w:val="28"/>
        </w:rPr>
        <w:t xml:space="preserve">
      Большой приток в страну ресурсов из-за рубежа в виде экспортной валютной выручки и заимствования частного сектора оказывает инфляционное давление на экономику, способствует укреплению обменного курса, и тем самым сказывается на конкурентоспособности обрабатывающей промышленности и затрудняет задачу по поддержанию макроэкономического баланса. В конечном итоге, большой приток иностранной валюты может создать предпосылки для "перегрева" экономики. </w:t>
      </w:r>
      <w:r>
        <w:br/>
      </w:r>
      <w:r>
        <w:rPr>
          <w:rFonts w:ascii="Times New Roman"/>
          <w:b w:val="false"/>
          <w:i w:val="false"/>
          <w:color w:val="000000"/>
          <w:sz w:val="28"/>
        </w:rPr>
        <w:t xml:space="preserve">
      Значительные объемы внешнего заимствования банковского сектора способствуют избыточной ликвидности банковской системы, что в свою очередь сопровождается ускоренным ростом кредитования экономики, в результате чего увеличивается уровень денежного предложения. Рост внешних заимствований банков приводит также к повышению степени подверженности банковского сектора внешним рискам. Стремительный рост кредитного портфеля банков также может угрожать качеству активов банков, за 2006 год доля сомнительных кредитов в общем кредитном портфеле банков увеличилась с 39,6 % на начало года до 45,8 % на конец года. </w:t>
      </w:r>
      <w:r>
        <w:br/>
      </w:r>
      <w:r>
        <w:rPr>
          <w:rFonts w:ascii="Times New Roman"/>
          <w:b w:val="false"/>
          <w:i w:val="false"/>
          <w:color w:val="000000"/>
          <w:sz w:val="28"/>
        </w:rPr>
        <w:t xml:space="preserve">
      В первом полугодии 2007 года приоритетными направлениями, куда направляется основная доля инвестиций в основной капитал, являются добыча нефти и природного газа (30,7 % от общего объема инвестиций в основной капитал в январе-июне 2007 года), а также операции с недвижимым имуществом, аренда и предоставление услуг потребителям (28,3 %). На долю обрабатывающей промышленности в первом полугодии текущего года пришлось 11,3 % общего объема инвестиций. </w:t>
      </w:r>
      <w:r>
        <w:br/>
      </w:r>
      <w:r>
        <w:rPr>
          <w:rFonts w:ascii="Times New Roman"/>
          <w:b w:val="false"/>
          <w:i w:val="false"/>
          <w:color w:val="000000"/>
          <w:sz w:val="28"/>
        </w:rPr>
        <w:t xml:space="preserve">
      То есть, основной объем инвестиций в основной капитал идет на экспортно-ориентированные отрасли. Ограниченные направления инвестирования при росте его объема могут способствовать повышению спроса преимущественно в отдельных секторах и явиться потенциальным источником "перегрева" в них. </w:t>
      </w:r>
      <w:r>
        <w:br/>
      </w:r>
      <w:r>
        <w:rPr>
          <w:rFonts w:ascii="Times New Roman"/>
          <w:b w:val="false"/>
          <w:i w:val="false"/>
          <w:color w:val="000000"/>
          <w:sz w:val="28"/>
        </w:rPr>
        <w:t xml:space="preserve">
      В настоящее время национальная инновационная система Казахстана находится на стадии развития и нуждается в дальнейшей модернизации. Особенное внимание требуется уделить инновационному предпринимательству и развитию системы трансферта технологий, в том числе привлечению зарубежного научного потенциала и технологий. </w:t>
      </w:r>
      <w:r>
        <w:br/>
      </w:r>
      <w:r>
        <w:rPr>
          <w:rFonts w:ascii="Times New Roman"/>
          <w:b w:val="false"/>
          <w:i w:val="false"/>
          <w:color w:val="000000"/>
          <w:sz w:val="28"/>
        </w:rPr>
        <w:t xml:space="preserve">
      Сохраняется проблема сбалансированного распределения электроэнергии между энергоизбыточными и энергодефицитными регионами. На сегодняшний день наиболее актуальным вопросом является обеспечение электроэнергией Южно-Казахстанской, Карагандинской, Актюбинской, Костанайской областей и города Алматы. </w:t>
      </w:r>
      <w:r>
        <w:br/>
      </w:r>
      <w:r>
        <w:rPr>
          <w:rFonts w:ascii="Times New Roman"/>
          <w:b w:val="false"/>
          <w:i w:val="false"/>
          <w:color w:val="000000"/>
          <w:sz w:val="28"/>
        </w:rPr>
        <w:t xml:space="preserve">
      В настоящее время транспортная инфраструктура не в полной мере обеспечивает потребности экономики и населения. </w:t>
      </w:r>
      <w:r>
        <w:br/>
      </w:r>
      <w:r>
        <w:rPr>
          <w:rFonts w:ascii="Times New Roman"/>
          <w:b w:val="false"/>
          <w:i w:val="false"/>
          <w:color w:val="000000"/>
          <w:sz w:val="28"/>
        </w:rPr>
        <w:t xml:space="preserve">
      На железнодорожном транспорте остаются нерешенными вопросы приобретения пассажирских вагонов для социально-значимых пассажирских перевозок, субсидирования пассажирских перевозок железнодорожным транспортом и необходимость определения перечня социально значимых грузов перевозимых в пределах Республики Казахстан. </w:t>
      </w:r>
      <w:r>
        <w:br/>
      </w:r>
      <w:r>
        <w:rPr>
          <w:rFonts w:ascii="Times New Roman"/>
          <w:b w:val="false"/>
          <w:i w:val="false"/>
          <w:color w:val="000000"/>
          <w:sz w:val="28"/>
        </w:rPr>
        <w:t xml:space="preserve">
      Техническое оснащение большинства аэропортов и других предприятий гражданской авиации республики находится на низком уровне. Наблюдается дефицит на этих предприятиях современной специальной техники, аэронавигационного и технологического оборудования для обслуживания западных типов воздушных судов, качественного и быстрого обслуживания пассажиров, багажа и почты, а также предоставления услуг. </w:t>
      </w:r>
      <w:r>
        <w:br/>
      </w:r>
      <w:r>
        <w:rPr>
          <w:rFonts w:ascii="Times New Roman"/>
          <w:b w:val="false"/>
          <w:i w:val="false"/>
          <w:color w:val="000000"/>
          <w:sz w:val="28"/>
        </w:rPr>
        <w:t xml:space="preserve">
      Не на должном уровне находится развитие соответствующей аэродромной инфраструктуры, а также оказание услуг в сфере авиации общего назначения. </w:t>
      </w:r>
      <w:r>
        <w:br/>
      </w:r>
      <w:r>
        <w:rPr>
          <w:rFonts w:ascii="Times New Roman"/>
          <w:b w:val="false"/>
          <w:i w:val="false"/>
          <w:color w:val="000000"/>
          <w:sz w:val="28"/>
        </w:rPr>
        <w:t xml:space="preserve">
      Проблемы в водном транспорте связаны с износом государственного технического речного флота и низким техническим состоянием судоходных шлюзов, необходимых для обеспечения перевозок грузов по внутренним водным путям. Кроме того, отсутствуют сервисные инфраструктуры и системы, обеспечивающие безопасность судоходства в казахстанском секторе Каспийского моря. </w:t>
      </w:r>
      <w:r>
        <w:br/>
      </w:r>
      <w:r>
        <w:rPr>
          <w:rFonts w:ascii="Times New Roman"/>
          <w:b w:val="false"/>
          <w:i w:val="false"/>
          <w:color w:val="000000"/>
          <w:sz w:val="28"/>
        </w:rPr>
        <w:t xml:space="preserve">
      В автодорожной отрасли имеются проблемы недостаточного финансирования ремонта, реконструкции и строительства автомобильных дорог общего пользования и необходимости доведения объемов финансирования на ремонт и содержание автомобильных дорог до нормативного уровня. </w:t>
      </w:r>
      <w:r>
        <w:br/>
      </w:r>
      <w:r>
        <w:rPr>
          <w:rFonts w:ascii="Times New Roman"/>
          <w:b w:val="false"/>
          <w:i w:val="false"/>
          <w:color w:val="000000"/>
          <w:sz w:val="28"/>
        </w:rPr>
        <w:t xml:space="preserve">
      Система ветеринарной и фитосанитарной безопасности, инвестиционные, страховые, информационно-маркетинговые, торгово-закупочные и другие сервисные организации, формирующие институциональную инфраструктуру, еще не в полной мере ориентированы на специфику работы в высокорисковом и низкоприбыльном аграрном секторе. </w:t>
      </w:r>
      <w:r>
        <w:br/>
      </w:r>
      <w:r>
        <w:rPr>
          <w:rFonts w:ascii="Times New Roman"/>
          <w:b w:val="false"/>
          <w:i w:val="false"/>
          <w:color w:val="000000"/>
          <w:sz w:val="28"/>
        </w:rPr>
        <w:t xml:space="preserve">
      Основной проблемой в животноводстве является его мелкотоварность, и связанные с ней проблемы низкопородного стада, обеспечения качества животноводческой продукции, следствием чего является неразвитость промышленного производства кормов и их высокая стоимость. </w:t>
      </w:r>
      <w:r>
        <w:br/>
      </w:r>
      <w:r>
        <w:rPr>
          <w:rFonts w:ascii="Times New Roman"/>
          <w:b w:val="false"/>
          <w:i w:val="false"/>
          <w:color w:val="000000"/>
          <w:sz w:val="28"/>
        </w:rPr>
        <w:t xml:space="preserve">
      Макроэкономическая стабильность, высокие темпы экономического роста благоприятно влияют на ситуацию на рынке труда, характеризующейся ростом занятости и снижением уровня безработицы. Во втором квартале 2007 года численность занятых увеличилась на 2,9 %, а число безработных сократилось на 3,4 % относительно второго квартала 2006 года. </w:t>
      </w:r>
      <w:r>
        <w:br/>
      </w:r>
      <w:r>
        <w:rPr>
          <w:rFonts w:ascii="Times New Roman"/>
          <w:b w:val="false"/>
          <w:i w:val="false"/>
          <w:color w:val="000000"/>
          <w:sz w:val="28"/>
        </w:rPr>
        <w:t xml:space="preserve">
      Наблюдается устойчивая тенденция снижения уровня безработицы. Уровень безработицы во втором квартале текущего года составил 7,3 %, снизившись по сравнению с 7,7 % во втором квартале прошлого года и с 7,8 % в целом по итогам прошлого года. </w:t>
      </w:r>
      <w:r>
        <w:br/>
      </w:r>
      <w:r>
        <w:rPr>
          <w:rFonts w:ascii="Times New Roman"/>
          <w:b w:val="false"/>
          <w:i w:val="false"/>
          <w:color w:val="000000"/>
          <w:sz w:val="28"/>
        </w:rPr>
        <w:t xml:space="preserve">
      Вместе с тем, на внутреннем рынке труда все еще ощущается нехватка квалифицированной рабочей силы. Кроме того, имеется повышенный спрос на специалистов технического профиля. </w:t>
      </w:r>
      <w:r>
        <w:br/>
      </w:r>
      <w:r>
        <w:rPr>
          <w:rFonts w:ascii="Times New Roman"/>
          <w:b w:val="false"/>
          <w:i w:val="false"/>
          <w:color w:val="000000"/>
          <w:sz w:val="28"/>
        </w:rPr>
        <w:t xml:space="preserve">
      Повышение спроса на высококвалифицированную рабочую силу и профессиональных требований к работникам привели к росту незаполненных вакансий. Ежемесячный банк вакансий органов занятости составляет 21 тысяч единиц. Однако из-за несоответствия спроса и предложения рабочей силы по профессиональному признаку на одно свободное рабочее место претендует в среднем 4 безработных в месяц, в сельской местности - 31. </w:t>
      </w:r>
      <w:r>
        <w:br/>
      </w:r>
      <w:r>
        <w:rPr>
          <w:rFonts w:ascii="Times New Roman"/>
          <w:b w:val="false"/>
          <w:i w:val="false"/>
          <w:color w:val="000000"/>
          <w:sz w:val="28"/>
        </w:rPr>
        <w:t xml:space="preserve">
      В сфере здравоохранения проблемными остаются вопросы дефицита квалифицированных кадров, неудовлетворительного состояния объектов организаций здравоохранения, неэффективная работа больничных организаций, особенно организаций специализированного типа (диспансеры, родильные дома инфекционные больницы). </w:t>
      </w:r>
    </w:p>
    <w:bookmarkStart w:name="z18" w:id="16"/>
    <w:p>
      <w:pPr>
        <w:spacing w:after="0"/>
        <w:ind w:left="0"/>
        <w:jc w:val="left"/>
      </w:pPr>
      <w:r>
        <w:rPr>
          <w:rFonts w:ascii="Times New Roman"/>
          <w:b/>
          <w:i w:val="false"/>
          <w:color w:val="000000"/>
        </w:rPr>
        <w:t xml:space="preserve"> 
2.2. Условия и макроэкономические сценарии развития </w:t>
      </w:r>
      <w:r>
        <w:br/>
      </w:r>
      <w:r>
        <w:rPr>
          <w:rFonts w:ascii="Times New Roman"/>
          <w:b/>
          <w:i w:val="false"/>
          <w:color w:val="000000"/>
        </w:rPr>
        <w:t xml:space="preserve">
Республики Казахстан на 2008-2010 годы </w:t>
      </w:r>
    </w:p>
    <w:bookmarkEnd w:id="16"/>
    <w:p>
      <w:pPr>
        <w:spacing w:after="0"/>
        <w:ind w:left="0"/>
        <w:jc w:val="both"/>
      </w:pPr>
      <w:r>
        <w:rPr>
          <w:rFonts w:ascii="Times New Roman"/>
          <w:b w:val="false"/>
          <w:i w:val="false"/>
          <w:color w:val="000000"/>
          <w:sz w:val="28"/>
        </w:rPr>
        <w:t xml:space="preserve">      Проведение благоприятной экономической политики является базовым фактором обеспечения стабильного динамичного экономического роста в 2008-2010 годах и построения основы конкурентоспособной экономики. </w:t>
      </w:r>
      <w:r>
        <w:br/>
      </w:r>
      <w:r>
        <w:rPr>
          <w:rFonts w:ascii="Times New Roman"/>
          <w:b w:val="false"/>
          <w:i w:val="false"/>
          <w:color w:val="000000"/>
          <w:sz w:val="28"/>
        </w:rPr>
        <w:t xml:space="preserve">
      Создание благоприятных макроэкономических условий будет достигнуто за счет проведения Правительством Республики Казахстан и Национальным Банком Республики Казахстан эффективной и согласованной денежно-кредитной, налогово-бюджетной политики. </w:t>
      </w:r>
      <w:r>
        <w:br/>
      </w:r>
      <w:r>
        <w:rPr>
          <w:rFonts w:ascii="Times New Roman"/>
          <w:b w:val="false"/>
          <w:i w:val="false"/>
          <w:color w:val="000000"/>
          <w:sz w:val="28"/>
        </w:rPr>
        <w:t xml:space="preserve">
      Политика, направленная на повышение доходов населения позволит обеспечить увеличение денежных доходов населения, что в свою очередь повлияет на повышение внутреннего спроса в стране. </w:t>
      </w:r>
      <w:r>
        <w:br/>
      </w:r>
      <w:r>
        <w:rPr>
          <w:rFonts w:ascii="Times New Roman"/>
          <w:b w:val="false"/>
          <w:i w:val="false"/>
          <w:color w:val="000000"/>
          <w:sz w:val="28"/>
        </w:rPr>
        <w:t xml:space="preserve">
      Расширение внутреннего спроса на товары и инвестиционные ресурсы будет способствовать дальнейшему увеличению импорта инвестиционных товаров. </w:t>
      </w:r>
      <w:r>
        <w:br/>
      </w:r>
      <w:r>
        <w:rPr>
          <w:rFonts w:ascii="Times New Roman"/>
          <w:b w:val="false"/>
          <w:i w:val="false"/>
          <w:color w:val="000000"/>
          <w:sz w:val="28"/>
        </w:rPr>
        <w:t xml:space="preserve">
      Увеличение реальных доходов населения в совокупности с улучшением финансового состояния предприятий создаст необходимые условия для роста инвестиций в реальный сектор экономики. </w:t>
      </w:r>
      <w:r>
        <w:br/>
      </w:r>
      <w:r>
        <w:rPr>
          <w:rFonts w:ascii="Times New Roman"/>
          <w:b w:val="false"/>
          <w:i w:val="false"/>
          <w:color w:val="000000"/>
          <w:sz w:val="28"/>
        </w:rPr>
        <w:t xml:space="preserve">
      На основе анализа социально-экономического развития Республики Казахстан за предшествующие периоды, оценки внутренних и внешних факторов развития, основных направлений социально-экономической политики Правительства Республики Казахстан на среднесрочную перспективу, а также других стратегических программных документов предполагается несколько возможных вариантов развития экономики. </w:t>
      </w:r>
      <w:r>
        <w:br/>
      </w:r>
      <w:r>
        <w:rPr>
          <w:rFonts w:ascii="Times New Roman"/>
          <w:b w:val="false"/>
          <w:i w:val="false"/>
          <w:color w:val="000000"/>
          <w:sz w:val="28"/>
        </w:rPr>
        <w:t xml:space="preserve">
      Сценарии развития учитывают возможные колебания мировых цен на нефть и связанные с этим изменения в экономике страны. </w:t>
      </w:r>
      <w:r>
        <w:br/>
      </w:r>
      <w:r>
        <w:rPr>
          <w:rFonts w:ascii="Times New Roman"/>
          <w:b w:val="false"/>
          <w:i w:val="false"/>
          <w:color w:val="000000"/>
          <w:sz w:val="28"/>
        </w:rPr>
        <w:t xml:space="preserve">
      Сценарные условия определяют основные макроэкономические параметры развития экономики, факторы экономического и социального развития страны на ближайшие три года. </w:t>
      </w:r>
      <w:r>
        <w:br/>
      </w:r>
      <w:r>
        <w:rPr>
          <w:rFonts w:ascii="Times New Roman"/>
          <w:b w:val="false"/>
          <w:i w:val="false"/>
          <w:color w:val="000000"/>
          <w:sz w:val="28"/>
        </w:rPr>
        <w:t xml:space="preserve">
      Базовый сценарий предполагает осторожные тенденции развития экономики страны, основанные на умеренных ценах на основные виды экспортируемой продукции страны. </w:t>
      </w:r>
      <w:r>
        <w:br/>
      </w:r>
      <w:r>
        <w:rPr>
          <w:rFonts w:ascii="Times New Roman"/>
          <w:b w:val="false"/>
          <w:i w:val="false"/>
          <w:color w:val="000000"/>
          <w:sz w:val="28"/>
        </w:rPr>
        <w:t xml:space="preserve">
      В соответствии с базовым сценарием предполагаемый уровень мировых цен на нефть составит 95-60 долл. за баррель. </w:t>
      </w:r>
      <w:r>
        <w:br/>
      </w:r>
      <w:r>
        <w:rPr>
          <w:rFonts w:ascii="Times New Roman"/>
          <w:b w:val="false"/>
          <w:i w:val="false"/>
          <w:color w:val="000000"/>
          <w:sz w:val="28"/>
        </w:rPr>
        <w:t xml:space="preserve">
      Сохранятся тенденции устойчивого роста экономики Казахстана, среднегодовой темп роста ВВП в 2008-2010 годах сложится на уровне 105,6 %. </w:t>
      </w:r>
      <w:r>
        <w:br/>
      </w:r>
      <w:r>
        <w:rPr>
          <w:rFonts w:ascii="Times New Roman"/>
          <w:b w:val="false"/>
          <w:i w:val="false"/>
          <w:color w:val="000000"/>
          <w:sz w:val="28"/>
        </w:rPr>
        <w:t xml:space="preserve">
      Положительная динамика будет наблюдаться во всех отраслях экономики. </w:t>
      </w:r>
      <w:r>
        <w:br/>
      </w:r>
      <w:r>
        <w:rPr>
          <w:rFonts w:ascii="Times New Roman"/>
          <w:b w:val="false"/>
          <w:i w:val="false"/>
          <w:color w:val="000000"/>
          <w:sz w:val="28"/>
        </w:rPr>
        <w:t xml:space="preserve">
      Благоприятная ситуация на мировых товарных рынках приведет к увеличению объемов экспортной продукции и внешнеторгового оборота в целом. </w:t>
      </w:r>
      <w:r>
        <w:br/>
      </w:r>
      <w:r>
        <w:rPr>
          <w:rFonts w:ascii="Times New Roman"/>
          <w:b w:val="false"/>
          <w:i w:val="false"/>
          <w:color w:val="000000"/>
          <w:sz w:val="28"/>
        </w:rPr>
        <w:t xml:space="preserve">
      Согласно сценарию высоких цен уровень мировых цен на нефть прогнозируется несколько выше, чем по базовому сценарию. </w:t>
      </w:r>
      <w:r>
        <w:br/>
      </w:r>
      <w:r>
        <w:rPr>
          <w:rFonts w:ascii="Times New Roman"/>
          <w:b w:val="false"/>
          <w:i w:val="false"/>
          <w:color w:val="000000"/>
          <w:sz w:val="28"/>
        </w:rPr>
        <w:t xml:space="preserve">
      Мировая цена на нефть будет находиться на уровне более 100 долларов США за баррель. </w:t>
      </w:r>
      <w:r>
        <w:br/>
      </w:r>
      <w:r>
        <w:rPr>
          <w:rFonts w:ascii="Times New Roman"/>
          <w:b w:val="false"/>
          <w:i w:val="false"/>
          <w:color w:val="000000"/>
          <w:sz w:val="28"/>
        </w:rPr>
        <w:t xml:space="preserve">
      Сохранятся высокие темпы роста внешнеторгового оборота страны благодаря увеличению объемов экспорта нефти и газового конденсата и высоким ценам на нефть. </w:t>
      </w:r>
      <w:r>
        <w:br/>
      </w:r>
      <w:r>
        <w:rPr>
          <w:rFonts w:ascii="Times New Roman"/>
          <w:b w:val="false"/>
          <w:i w:val="false"/>
          <w:color w:val="000000"/>
          <w:sz w:val="28"/>
        </w:rPr>
        <w:t xml:space="preserve">
      Сценарий низких цен основывается на предположении, что ситуация на товарных рынках будет не столь благоприятной для страны, что вызовет снижение мировых и экспортных цен на нефть. </w:t>
      </w:r>
      <w:r>
        <w:br/>
      </w:r>
      <w:r>
        <w:rPr>
          <w:rFonts w:ascii="Times New Roman"/>
          <w:b w:val="false"/>
          <w:i w:val="false"/>
          <w:color w:val="000000"/>
          <w:sz w:val="28"/>
        </w:rPr>
        <w:t xml:space="preserve">
      Согласно данному сценарию ожидается снижение мировых цен на нефть до уровня 50 долларов США за баррель. </w:t>
      </w:r>
      <w:r>
        <w:br/>
      </w:r>
      <w:r>
        <w:rPr>
          <w:rFonts w:ascii="Times New Roman"/>
          <w:b w:val="false"/>
          <w:i w:val="false"/>
          <w:color w:val="000000"/>
          <w:sz w:val="28"/>
        </w:rPr>
        <w:t xml:space="preserve">
      Вследствие снижения уровня экспортных цен на нефть ожидается уменьшение объемов экспорта и сальдо торгового баланса. </w:t>
      </w:r>
      <w:r>
        <w:br/>
      </w:r>
      <w:r>
        <w:rPr>
          <w:rFonts w:ascii="Times New Roman"/>
          <w:b w:val="false"/>
          <w:i w:val="false"/>
          <w:color w:val="000000"/>
          <w:sz w:val="28"/>
        </w:rPr>
        <w:t xml:space="preserve">
      За основу при разработке Плана на 2008-2010 годы взят базовый сценарий развития, который предполагает умеренные темпы роста отраслей экономики при сохранении благоприятной ситуации на мировых товарных рынках. </w:t>
      </w:r>
      <w:r>
        <w:br/>
      </w:r>
      <w:r>
        <w:rPr>
          <w:rFonts w:ascii="Times New Roman"/>
          <w:b w:val="false"/>
          <w:i w:val="false"/>
          <w:color w:val="000000"/>
          <w:sz w:val="28"/>
        </w:rPr>
        <w:t>
</w:t>
      </w:r>
      <w:r>
        <w:rPr>
          <w:rFonts w:ascii="Times New Roman"/>
          <w:b w:val="false"/>
          <w:i w:val="false"/>
          <w:color w:val="ff0000"/>
          <w:sz w:val="28"/>
        </w:rPr>
        <w:t xml:space="preserve">      Сноска. Раздел 2.2 с изменениями, внесенными постановлением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19" w:id="17"/>
    <w:p>
      <w:pPr>
        <w:spacing w:after="0"/>
        <w:ind w:left="0"/>
        <w:jc w:val="left"/>
      </w:pPr>
      <w:r>
        <w:rPr>
          <w:rFonts w:ascii="Times New Roman"/>
          <w:b/>
          <w:i w:val="false"/>
          <w:color w:val="000000"/>
        </w:rPr>
        <w:t xml:space="preserve"> 
2.3. Цель и задачи социально-экономического развития </w:t>
      </w:r>
      <w:r>
        <w:br/>
      </w:r>
      <w:r>
        <w:rPr>
          <w:rFonts w:ascii="Times New Roman"/>
          <w:b/>
          <w:i w:val="false"/>
          <w:color w:val="000000"/>
        </w:rPr>
        <w:t xml:space="preserve">
на 2008-2010 годы </w:t>
      </w:r>
    </w:p>
    <w:bookmarkEnd w:id="17"/>
    <w:p>
      <w:pPr>
        <w:spacing w:after="0"/>
        <w:ind w:left="0"/>
        <w:jc w:val="both"/>
      </w:pPr>
      <w:r>
        <w:rPr>
          <w:rFonts w:ascii="Times New Roman"/>
          <w:b w:val="false"/>
          <w:i w:val="false"/>
          <w:color w:val="000000"/>
          <w:sz w:val="28"/>
        </w:rPr>
        <w:t>      В 2008-2010 годах основные направления социально-экономической политики будут соответствовать целям и задачам, определенным в </w:t>
      </w:r>
      <w:r>
        <w:rPr>
          <w:rFonts w:ascii="Times New Roman"/>
          <w:b w:val="false"/>
          <w:i w:val="false"/>
          <w:color w:val="000000"/>
          <w:sz w:val="28"/>
        </w:rPr>
        <w:t xml:space="preserve">Послании </w:t>
      </w:r>
      <w:r>
        <w:rPr>
          <w:rFonts w:ascii="Times New Roman"/>
          <w:b w:val="false"/>
          <w:i w:val="false"/>
          <w:color w:val="000000"/>
          <w:sz w:val="28"/>
        </w:rPr>
        <w:t>Президента страны народу Казахстана "Новый Казахстан в новом мире", Программе Правительства,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w:t>
      </w:r>
      <w:r>
        <w:br/>
      </w:r>
      <w:r>
        <w:rPr>
          <w:rFonts w:ascii="Times New Roman"/>
          <w:b w:val="false"/>
          <w:i w:val="false"/>
          <w:color w:val="000000"/>
          <w:sz w:val="28"/>
        </w:rPr>
        <w:t xml:space="preserve">
      Главной целью социально-экономической политики в 2008-2010 годах будет создание благоприятных институциональных и экономических условий для повышения международной конкурентоспособности Казахстана и качества жизни его граждан. </w:t>
      </w:r>
      <w:r>
        <w:br/>
      </w:r>
      <w:r>
        <w:rPr>
          <w:rFonts w:ascii="Times New Roman"/>
          <w:b w:val="false"/>
          <w:i w:val="false"/>
          <w:color w:val="000000"/>
          <w:sz w:val="28"/>
        </w:rPr>
        <w:t>
</w:t>
      </w:r>
      <w:r>
        <w:rPr>
          <w:rFonts w:ascii="Times New Roman"/>
          <w:b/>
          <w:i w:val="false"/>
          <w:color w:val="000000"/>
          <w:sz w:val="28"/>
        </w:rPr>
        <w:t xml:space="preserve">      Первоочередными задачами для достижения поставленной цели будут следующие </w:t>
      </w:r>
      <w:r>
        <w:rPr>
          <w:rFonts w:ascii="Times New Roman"/>
          <w:b w:val="false"/>
          <w:i w:val="false"/>
          <w:color w:val="000000"/>
          <w:sz w:val="28"/>
        </w:rPr>
        <w:t xml:space="preserve">: </w:t>
      </w:r>
      <w:r>
        <w:br/>
      </w:r>
      <w:r>
        <w:rPr>
          <w:rFonts w:ascii="Times New Roman"/>
          <w:b w:val="false"/>
          <w:i w:val="false"/>
          <w:color w:val="000000"/>
          <w:sz w:val="28"/>
        </w:rPr>
        <w:t xml:space="preserve">
      увеличение ВВП в 2010 году в 2,3 раза по сравнению с 2000 годом; </w:t>
      </w:r>
      <w:r>
        <w:br/>
      </w:r>
      <w:r>
        <w:rPr>
          <w:rFonts w:ascii="Times New Roman"/>
          <w:b w:val="false"/>
          <w:i w:val="false"/>
          <w:color w:val="000000"/>
          <w:sz w:val="28"/>
        </w:rPr>
        <w:t xml:space="preserve">
      удержание инфляции в 2008-2010 годах на уровне 7,9-9,9 %; </w:t>
      </w:r>
      <w:r>
        <w:br/>
      </w:r>
      <w:r>
        <w:rPr>
          <w:rFonts w:ascii="Times New Roman"/>
          <w:b w:val="false"/>
          <w:i w:val="false"/>
          <w:color w:val="000000"/>
          <w:sz w:val="28"/>
        </w:rPr>
        <w:t xml:space="preserve">
      создание свободной конкурентной среды и равных условий всем субъектам рынка; </w:t>
      </w:r>
      <w:r>
        <w:br/>
      </w:r>
      <w:r>
        <w:rPr>
          <w:rFonts w:ascii="Times New Roman"/>
          <w:b w:val="false"/>
          <w:i w:val="false"/>
          <w:color w:val="000000"/>
          <w:sz w:val="28"/>
        </w:rPr>
        <w:t xml:space="preserve">
      развитие многоуровневой системы социальной защиты населения; </w:t>
      </w:r>
      <w:r>
        <w:br/>
      </w:r>
      <w:r>
        <w:rPr>
          <w:rFonts w:ascii="Times New Roman"/>
          <w:b w:val="false"/>
          <w:i w:val="false"/>
          <w:color w:val="000000"/>
          <w:sz w:val="28"/>
        </w:rPr>
        <w:t xml:space="preserve">
      развитие конкурентоспособной системы современного образования, подготовки и переподготовки кадров, адекватных реальным экономическим условиям; </w:t>
      </w:r>
      <w:r>
        <w:br/>
      </w:r>
      <w:r>
        <w:rPr>
          <w:rFonts w:ascii="Times New Roman"/>
          <w:b w:val="false"/>
          <w:i w:val="false"/>
          <w:color w:val="000000"/>
          <w:sz w:val="28"/>
        </w:rPr>
        <w:t xml:space="preserve">
      создание доступной и конкурентоспособной системы здравоохранения; </w:t>
      </w:r>
      <w:r>
        <w:br/>
      </w:r>
      <w:r>
        <w:rPr>
          <w:rFonts w:ascii="Times New Roman"/>
          <w:b w:val="false"/>
          <w:i w:val="false"/>
          <w:color w:val="000000"/>
          <w:sz w:val="28"/>
        </w:rPr>
        <w:t xml:space="preserve">
      развитие новых технологических и системообразующих производств с большим мультипликативным эффектом, в том числе реализация "прорывных" инвестиционных проектов; </w:t>
      </w:r>
      <w:r>
        <w:br/>
      </w:r>
      <w:r>
        <w:rPr>
          <w:rFonts w:ascii="Times New Roman"/>
          <w:b w:val="false"/>
          <w:i w:val="false"/>
          <w:color w:val="000000"/>
          <w:sz w:val="28"/>
        </w:rPr>
        <w:t xml:space="preserve">
      повышение эффективности деятельности и экономической отдачи добывающего сектора; </w:t>
      </w:r>
      <w:r>
        <w:br/>
      </w:r>
      <w:r>
        <w:rPr>
          <w:rFonts w:ascii="Times New Roman"/>
          <w:b w:val="false"/>
          <w:i w:val="false"/>
          <w:color w:val="000000"/>
          <w:sz w:val="28"/>
        </w:rPr>
        <w:t xml:space="preserve">
      развитие транспортно-коммуникационной инфраструктуры, способной удовлетворять потребности экономики и населения в транспортных услугах; </w:t>
      </w:r>
      <w:r>
        <w:br/>
      </w:r>
      <w:r>
        <w:rPr>
          <w:rFonts w:ascii="Times New Roman"/>
          <w:b w:val="false"/>
          <w:i w:val="false"/>
          <w:color w:val="000000"/>
          <w:sz w:val="28"/>
        </w:rPr>
        <w:t xml:space="preserve">
      стимулирование перехода на энергосберегающие технологии; </w:t>
      </w:r>
      <w:r>
        <w:br/>
      </w:r>
      <w:r>
        <w:rPr>
          <w:rFonts w:ascii="Times New Roman"/>
          <w:b w:val="false"/>
          <w:i w:val="false"/>
          <w:color w:val="000000"/>
          <w:sz w:val="28"/>
        </w:rPr>
        <w:t xml:space="preserve">
      территориальное развитие, обеспечивающее рост конкурентоспособности регионов; </w:t>
      </w:r>
      <w:r>
        <w:br/>
      </w:r>
      <w:r>
        <w:rPr>
          <w:rFonts w:ascii="Times New Roman"/>
          <w:b w:val="false"/>
          <w:i w:val="false"/>
          <w:color w:val="000000"/>
          <w:sz w:val="28"/>
        </w:rPr>
        <w:t xml:space="preserve">
      обеспечение успешной интеграции казахстанской экономики в мировую; </w:t>
      </w:r>
      <w:r>
        <w:br/>
      </w:r>
      <w:r>
        <w:rPr>
          <w:rFonts w:ascii="Times New Roman"/>
          <w:b w:val="false"/>
          <w:i w:val="false"/>
          <w:color w:val="000000"/>
          <w:sz w:val="28"/>
        </w:rPr>
        <w:t xml:space="preserve">
      формирование государственного аппарата, способного действовать в новых условиях. </w:t>
      </w:r>
      <w:r>
        <w:br/>
      </w:r>
      <w:r>
        <w:rPr>
          <w:rFonts w:ascii="Times New Roman"/>
          <w:b w:val="false"/>
          <w:i w:val="false"/>
          <w:color w:val="000000"/>
          <w:sz w:val="28"/>
        </w:rPr>
        <w:t xml:space="preserve">
      Приоритетами социально-экономического развития на 2008-2010 годы определены: </w:t>
      </w:r>
      <w:r>
        <w:br/>
      </w:r>
      <w:r>
        <w:rPr>
          <w:rFonts w:ascii="Times New Roman"/>
          <w:b w:val="false"/>
          <w:i w:val="false"/>
          <w:color w:val="000000"/>
          <w:sz w:val="28"/>
        </w:rPr>
        <w:t xml:space="preserve">
      повышение эффективности проведения экономической политики государства; </w:t>
      </w:r>
      <w:r>
        <w:br/>
      </w:r>
      <w:r>
        <w:rPr>
          <w:rFonts w:ascii="Times New Roman"/>
          <w:b w:val="false"/>
          <w:i w:val="false"/>
          <w:color w:val="000000"/>
          <w:sz w:val="28"/>
        </w:rPr>
        <w:t xml:space="preserve">
      развитие человеческого капитала и повышение качества жизни населения; </w:t>
      </w:r>
      <w:r>
        <w:br/>
      </w:r>
      <w:r>
        <w:rPr>
          <w:rFonts w:ascii="Times New Roman"/>
          <w:b w:val="false"/>
          <w:i w:val="false"/>
          <w:color w:val="000000"/>
          <w:sz w:val="28"/>
        </w:rPr>
        <w:t xml:space="preserve">
      развитие инфраструктуры; </w:t>
      </w:r>
      <w:r>
        <w:br/>
      </w:r>
      <w:r>
        <w:rPr>
          <w:rFonts w:ascii="Times New Roman"/>
          <w:b w:val="false"/>
          <w:i w:val="false"/>
          <w:color w:val="000000"/>
          <w:sz w:val="28"/>
        </w:rPr>
        <w:t xml:space="preserve">
      модернизация и диверсификация экономики; </w:t>
      </w:r>
      <w:r>
        <w:br/>
      </w:r>
      <w:r>
        <w:rPr>
          <w:rFonts w:ascii="Times New Roman"/>
          <w:b w:val="false"/>
          <w:i w:val="false"/>
          <w:color w:val="000000"/>
          <w:sz w:val="28"/>
        </w:rPr>
        <w:t xml:space="preserve">
      сбалансированное развитие регионов; </w:t>
      </w:r>
      <w:r>
        <w:br/>
      </w:r>
      <w:r>
        <w:rPr>
          <w:rFonts w:ascii="Times New Roman"/>
          <w:b w:val="false"/>
          <w:i w:val="false"/>
          <w:color w:val="000000"/>
          <w:sz w:val="28"/>
        </w:rPr>
        <w:t xml:space="preserve">
      профессиональное правительство. </w:t>
      </w:r>
      <w:r>
        <w:br/>
      </w:r>
      <w:r>
        <w:rPr>
          <w:rFonts w:ascii="Times New Roman"/>
          <w:b w:val="false"/>
          <w:i w:val="false"/>
          <w:color w:val="000000"/>
          <w:sz w:val="28"/>
        </w:rPr>
        <w:t>
</w:t>
      </w:r>
      <w:r>
        <w:rPr>
          <w:rFonts w:ascii="Times New Roman"/>
          <w:b w:val="false"/>
          <w:i w:val="false"/>
          <w:color w:val="ff0000"/>
          <w:sz w:val="28"/>
        </w:rPr>
        <w:t xml:space="preserve">      Сноска. Раздел 2.3 с изменениями, внесенными постановлением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20" w:id="18"/>
    <w:p>
      <w:pPr>
        <w:spacing w:after="0"/>
        <w:ind w:left="0"/>
        <w:jc w:val="left"/>
      </w:pPr>
      <w:r>
        <w:rPr>
          <w:rFonts w:ascii="Times New Roman"/>
          <w:b/>
          <w:i w:val="false"/>
          <w:color w:val="000000"/>
        </w:rPr>
        <w:t xml:space="preserve"> 
2.4. Количественные индикаторы социально-экономического </w:t>
      </w:r>
      <w:r>
        <w:br/>
      </w:r>
      <w:r>
        <w:rPr>
          <w:rFonts w:ascii="Times New Roman"/>
          <w:b/>
          <w:i w:val="false"/>
          <w:color w:val="000000"/>
        </w:rPr>
        <w:t xml:space="preserve">
развития Республики Казахстан на 2008-2010 годы </w:t>
      </w:r>
    </w:p>
    <w:bookmarkEnd w:id="18"/>
    <w:p>
      <w:pPr>
        <w:spacing w:after="0"/>
        <w:ind w:left="0"/>
        <w:jc w:val="both"/>
      </w:pPr>
      <w:r>
        <w:rPr>
          <w:rFonts w:ascii="Times New Roman"/>
          <w:b w:val="false"/>
          <w:i w:val="false"/>
          <w:color w:val="000000"/>
          <w:sz w:val="28"/>
        </w:rPr>
        <w:t xml:space="preserve">      В 2008-2010 годах среднегодовой темп роста ВВП прогнозируется на уровне 105,6 %, что позволит достичь увеличения ВВП в 2010 году в 2,3 раза по сравнению с 2000 годом. </w:t>
      </w:r>
      <w:r>
        <w:br/>
      </w:r>
      <w:r>
        <w:rPr>
          <w:rFonts w:ascii="Times New Roman"/>
          <w:b w:val="false"/>
          <w:i w:val="false"/>
          <w:color w:val="000000"/>
          <w:sz w:val="28"/>
        </w:rPr>
        <w:t xml:space="preserve">
      В целях повышения качества и стандартов жизни народа Казахстана ВВП на душу населения будет доведен к 2010 году до 10387 долларов США. </w:t>
      </w:r>
      <w:r>
        <w:br/>
      </w:r>
      <w:r>
        <w:rPr>
          <w:rFonts w:ascii="Times New Roman"/>
          <w:b w:val="false"/>
          <w:i w:val="false"/>
          <w:color w:val="000000"/>
          <w:sz w:val="28"/>
        </w:rPr>
        <w:t xml:space="preserve">
      Среднегодовой прирост объема промышленной продукции в 2008-2010 годах составит 5 %, прирост валовой продукции сельского хозяйства - 3 %. </w:t>
      </w:r>
      <w:r>
        <w:br/>
      </w:r>
      <w:r>
        <w:rPr>
          <w:rFonts w:ascii="Times New Roman"/>
          <w:b w:val="false"/>
          <w:i w:val="false"/>
          <w:color w:val="000000"/>
          <w:sz w:val="28"/>
        </w:rPr>
        <w:t xml:space="preserve">
      Рост объема строительных работ ожидается на уровне 8 %. </w:t>
      </w:r>
      <w:r>
        <w:br/>
      </w:r>
      <w:r>
        <w:rPr>
          <w:rFonts w:ascii="Times New Roman"/>
          <w:b w:val="false"/>
          <w:i w:val="false"/>
          <w:color w:val="000000"/>
          <w:sz w:val="28"/>
        </w:rPr>
        <w:t xml:space="preserve">
      В 2008-2010 годах ожидается дальнейший рост отраслей сферы услуг. Услуги транспорта возрастут в среднем на 5,8 %, объем предоставляемых услуг связи на 21 %. </w:t>
      </w:r>
      <w:r>
        <w:br/>
      </w:r>
      <w:r>
        <w:rPr>
          <w:rFonts w:ascii="Times New Roman"/>
          <w:b w:val="false"/>
          <w:i w:val="false"/>
          <w:color w:val="000000"/>
          <w:sz w:val="28"/>
        </w:rPr>
        <w:t xml:space="preserve">
      Расширение инвестиционного спроса будет связано, в первую очередь, с внутренними источниками финансирования инвестиций, получаемых за счет собственных средств предприятий. </w:t>
      </w:r>
      <w:r>
        <w:br/>
      </w:r>
      <w:r>
        <w:rPr>
          <w:rFonts w:ascii="Times New Roman"/>
          <w:b w:val="false"/>
          <w:i w:val="false"/>
          <w:color w:val="000000"/>
          <w:sz w:val="28"/>
        </w:rPr>
        <w:t xml:space="preserve">
      Продолжится рост внешнеторгового оборота республики, положительное сальдо торгового баланса составит более 13 млрд. долларов США. </w:t>
      </w:r>
      <w:r>
        <w:br/>
      </w:r>
      <w:r>
        <w:rPr>
          <w:rFonts w:ascii="Times New Roman"/>
          <w:b w:val="false"/>
          <w:i w:val="false"/>
          <w:color w:val="000000"/>
          <w:sz w:val="28"/>
        </w:rPr>
        <w:t xml:space="preserve">
      Темп роста реальной заработной платы в 2008-2010 годах составит 4,9 %. Уровень безработицы к 2010 году снизится до 7 %. </w:t>
      </w:r>
      <w:r>
        <w:br/>
      </w:r>
      <w:r>
        <w:rPr>
          <w:rFonts w:ascii="Times New Roman"/>
          <w:b w:val="false"/>
          <w:i w:val="false"/>
          <w:color w:val="000000"/>
          <w:sz w:val="28"/>
        </w:rPr>
        <w:t xml:space="preserve">
      Уровень инфляции стабилизируется в пределах 7-9 % к концу 2010 года. </w:t>
      </w:r>
      <w:r>
        <w:br/>
      </w:r>
      <w:r>
        <w:rPr>
          <w:rFonts w:ascii="Times New Roman"/>
          <w:b w:val="false"/>
          <w:i w:val="false"/>
          <w:color w:val="000000"/>
          <w:sz w:val="28"/>
        </w:rPr>
        <w:t>
</w:t>
      </w:r>
      <w:r>
        <w:rPr>
          <w:rFonts w:ascii="Times New Roman"/>
          <w:b w:val="false"/>
          <w:i w:val="false"/>
          <w:color w:val="ff0000"/>
          <w:sz w:val="28"/>
        </w:rPr>
        <w:t xml:space="preserve">      Сноска. Раздел 2.4 с изменениями, внесенными постановлением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21" w:id="19"/>
    <w:p>
      <w:pPr>
        <w:spacing w:after="0"/>
        <w:ind w:left="0"/>
        <w:jc w:val="left"/>
      </w:pPr>
      <w:r>
        <w:rPr>
          <w:rFonts w:ascii="Times New Roman"/>
          <w:b/>
          <w:i w:val="false"/>
          <w:color w:val="000000"/>
        </w:rPr>
        <w:t xml:space="preserve"> 
3. Приоритеты социально-экономического развития </w:t>
      </w:r>
      <w:r>
        <w:br/>
      </w:r>
      <w:r>
        <w:rPr>
          <w:rFonts w:ascii="Times New Roman"/>
          <w:b/>
          <w:i w:val="false"/>
          <w:color w:val="000000"/>
        </w:rPr>
        <w:t xml:space="preserve">
Республики Казахстан на 2008-2010 годы </w:t>
      </w:r>
    </w:p>
    <w:bookmarkEnd w:id="19"/>
    <w:bookmarkStart w:name="z22" w:id="20"/>
    <w:p>
      <w:pPr>
        <w:spacing w:after="0"/>
        <w:ind w:left="0"/>
        <w:jc w:val="left"/>
      </w:pPr>
      <w:r>
        <w:rPr>
          <w:rFonts w:ascii="Times New Roman"/>
          <w:b/>
          <w:i w:val="false"/>
          <w:color w:val="000000"/>
        </w:rPr>
        <w:t xml:space="preserve"> 
3.1. Приоритет 1. Повышение эффективности проведения </w:t>
      </w:r>
      <w:r>
        <w:br/>
      </w:r>
      <w:r>
        <w:rPr>
          <w:rFonts w:ascii="Times New Roman"/>
          <w:b/>
          <w:i w:val="false"/>
          <w:color w:val="000000"/>
        </w:rPr>
        <w:t xml:space="preserve">
экономической политики государства </w:t>
      </w:r>
    </w:p>
    <w:bookmarkEnd w:id="20"/>
    <w:bookmarkStart w:name="z23" w:id="21"/>
    <w:p>
      <w:pPr>
        <w:spacing w:after="0"/>
        <w:ind w:left="0"/>
        <w:jc w:val="left"/>
      </w:pPr>
      <w:r>
        <w:rPr>
          <w:rFonts w:ascii="Times New Roman"/>
          <w:b/>
          <w:i w:val="false"/>
          <w:color w:val="000000"/>
        </w:rPr>
        <w:t xml:space="preserve"> 
3.1.1. Мера 1. Обеспечение благоприятной </w:t>
      </w:r>
      <w:r>
        <w:br/>
      </w:r>
      <w:r>
        <w:rPr>
          <w:rFonts w:ascii="Times New Roman"/>
          <w:b/>
          <w:i w:val="false"/>
          <w:color w:val="000000"/>
        </w:rPr>
        <w:t xml:space="preserve">
макроэкономической ситуации </w:t>
      </w:r>
    </w:p>
    <w:bookmarkEnd w:id="21"/>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Антиинфляционная политика </w:t>
      </w:r>
    </w:p>
    <w:bookmarkEnd w:id="22"/>
    <w:p>
      <w:pPr>
        <w:spacing w:after="0"/>
        <w:ind w:left="0"/>
        <w:jc w:val="both"/>
      </w:pPr>
      <w:r>
        <w:rPr>
          <w:rFonts w:ascii="Times New Roman"/>
          <w:b w:val="false"/>
          <w:i w:val="false"/>
          <w:color w:val="000000"/>
          <w:sz w:val="28"/>
        </w:rPr>
        <w:t xml:space="preserve">      Удержание уровня инфляции в заданных параметрах будет осуществляться совместными действиями Правительства Республики Казахстан и Национального Банка Республики Казахстан. </w:t>
      </w:r>
      <w:r>
        <w:br/>
      </w:r>
      <w:r>
        <w:rPr>
          <w:rFonts w:ascii="Times New Roman"/>
          <w:b w:val="false"/>
          <w:i w:val="false"/>
          <w:color w:val="000000"/>
          <w:sz w:val="28"/>
        </w:rPr>
        <w:t xml:space="preserve">
      Национальный Банк Республики Казахстан будет проводить государственную денежно-кредитную политику, направленную на дальнейшее совершенствование инструментов и операционной основы денежно-кредитной политики, ужесточение денежно-кредитной политики в случае сохранения остроты проблемы избыточной ликвидности банковской системы. </w:t>
      </w:r>
      <w:r>
        <w:br/>
      </w:r>
      <w:r>
        <w:rPr>
          <w:rFonts w:ascii="Times New Roman"/>
          <w:b w:val="false"/>
          <w:i w:val="false"/>
          <w:color w:val="000000"/>
          <w:sz w:val="28"/>
        </w:rPr>
        <w:t xml:space="preserve">
      Правительство Республики Казахстан в свою очередь будет оказывать содействие выполнению основной цели деятельности Национального Банка Республики Казахстан, в том числе по следующим направлениям: </w:t>
      </w:r>
      <w:r>
        <w:br/>
      </w:r>
      <w:r>
        <w:rPr>
          <w:rFonts w:ascii="Times New Roman"/>
          <w:b w:val="false"/>
          <w:i w:val="false"/>
          <w:color w:val="000000"/>
          <w:sz w:val="28"/>
        </w:rPr>
        <w:t xml:space="preserve">
      стимулирование роста экономики преимущественно за счет повышения эффективности производства и роста производительности труда; </w:t>
      </w:r>
      <w:r>
        <w:br/>
      </w:r>
      <w:r>
        <w:rPr>
          <w:rFonts w:ascii="Times New Roman"/>
          <w:b w:val="false"/>
          <w:i w:val="false"/>
          <w:color w:val="000000"/>
          <w:sz w:val="28"/>
        </w:rPr>
        <w:t xml:space="preserve">
      проведение умеренно жесткой фискальной политики, параметры которой будут согласованы с денежно-кредитной политикой; </w:t>
      </w:r>
      <w:r>
        <w:br/>
      </w:r>
      <w:r>
        <w:rPr>
          <w:rFonts w:ascii="Times New Roman"/>
          <w:b w:val="false"/>
          <w:i w:val="false"/>
          <w:color w:val="000000"/>
          <w:sz w:val="28"/>
        </w:rPr>
        <w:t xml:space="preserve">
      проведение политики накопления средств в Национальном фонде в период высоких цен на сырьевые ресурсы; </w:t>
      </w:r>
      <w:r>
        <w:br/>
      </w:r>
      <w:r>
        <w:rPr>
          <w:rFonts w:ascii="Times New Roman"/>
          <w:b w:val="false"/>
          <w:i w:val="false"/>
          <w:color w:val="000000"/>
          <w:sz w:val="28"/>
        </w:rPr>
        <w:t xml:space="preserve">
      регулирование цен на товары и услуги субъектов естественных монополий в рамках среднесрочных тарифных планов; </w:t>
      </w:r>
      <w:r>
        <w:br/>
      </w:r>
      <w:r>
        <w:rPr>
          <w:rFonts w:ascii="Times New Roman"/>
          <w:b w:val="false"/>
          <w:i w:val="false"/>
          <w:color w:val="000000"/>
          <w:sz w:val="28"/>
        </w:rPr>
        <w:t xml:space="preserve">
      контроль за ценообразованием на товары и услуги субъектов, занимающих доминирующее (монопольное) положение; </w:t>
      </w:r>
      <w:r>
        <w:br/>
      </w:r>
      <w:r>
        <w:rPr>
          <w:rFonts w:ascii="Times New Roman"/>
          <w:b w:val="false"/>
          <w:i w:val="false"/>
          <w:color w:val="000000"/>
          <w:sz w:val="28"/>
        </w:rPr>
        <w:t xml:space="preserve">
      выявление и пресечение фактов ценового сговора, недобросовестной конкуренции; </w:t>
      </w:r>
      <w:r>
        <w:br/>
      </w:r>
      <w:r>
        <w:rPr>
          <w:rFonts w:ascii="Times New Roman"/>
          <w:b w:val="false"/>
          <w:i w:val="false"/>
          <w:color w:val="000000"/>
          <w:sz w:val="28"/>
        </w:rPr>
        <w:t xml:space="preserve">
      создание условий для развития конкурентной среды, конкурентных внутренних рынков; </w:t>
      </w:r>
      <w:r>
        <w:br/>
      </w:r>
      <w:r>
        <w:rPr>
          <w:rFonts w:ascii="Times New Roman"/>
          <w:b w:val="false"/>
          <w:i w:val="false"/>
          <w:color w:val="000000"/>
          <w:sz w:val="28"/>
        </w:rPr>
        <w:t xml:space="preserve">
      становление и развитие биржевой торговли; </w:t>
      </w:r>
      <w:r>
        <w:br/>
      </w:r>
      <w:r>
        <w:rPr>
          <w:rFonts w:ascii="Times New Roman"/>
          <w:b w:val="false"/>
          <w:i w:val="false"/>
          <w:color w:val="000000"/>
          <w:sz w:val="28"/>
        </w:rPr>
        <w:t xml:space="preserve">
      развитие торговой инфраструктуры; </w:t>
      </w:r>
      <w:r>
        <w:br/>
      </w:r>
      <w:r>
        <w:rPr>
          <w:rFonts w:ascii="Times New Roman"/>
          <w:b w:val="false"/>
          <w:i w:val="false"/>
          <w:color w:val="000000"/>
          <w:sz w:val="28"/>
        </w:rPr>
        <w:t xml:space="preserve">
      обеспечение сбалансированности внутренних товарных рынков. </w:t>
      </w:r>
      <w:r>
        <w:br/>
      </w:r>
      <w:r>
        <w:rPr>
          <w:rFonts w:ascii="Times New Roman"/>
          <w:b w:val="false"/>
          <w:i w:val="false"/>
          <w:color w:val="000000"/>
          <w:sz w:val="28"/>
        </w:rPr>
        <w:t xml:space="preserve">
      Конкретные макроэкономические ориентиры, в том числе и ориентиры денежно-кредитной политики, а также совместные действия сторон по их достижению будут определяться в ежегодных совместных заявлениях Правительства Республики Казахстан и Национального Банка Республики Казахстан. </w:t>
      </w:r>
      <w:r>
        <w:br/>
      </w:r>
      <w:r>
        <w:rPr>
          <w:rFonts w:ascii="Times New Roman"/>
          <w:b w:val="false"/>
          <w:i w:val="false"/>
          <w:color w:val="000000"/>
          <w:sz w:val="28"/>
        </w:rPr>
        <w:t xml:space="preserve">
      Результаты </w:t>
      </w:r>
      <w:r>
        <w:br/>
      </w:r>
      <w:r>
        <w:rPr>
          <w:rFonts w:ascii="Times New Roman"/>
          <w:b w:val="false"/>
          <w:i w:val="false"/>
          <w:color w:val="000000"/>
          <w:sz w:val="28"/>
        </w:rPr>
        <w:t xml:space="preserve">
      Предпринимаемые меры позволят удержать инфляцию на уровне 7-9 % к концу 2010 года.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постановлением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финансового сектора </w:t>
      </w:r>
    </w:p>
    <w:bookmarkEnd w:id="23"/>
    <w:p>
      <w:pPr>
        <w:spacing w:after="0"/>
        <w:ind w:left="0"/>
        <w:jc w:val="both"/>
      </w:pPr>
      <w:r>
        <w:rPr>
          <w:rFonts w:ascii="Times New Roman"/>
          <w:b w:val="false"/>
          <w:i w:val="false"/>
          <w:color w:val="000000"/>
          <w:sz w:val="28"/>
        </w:rPr>
        <w:t xml:space="preserve">      Основными целями и задачами развития банковского сектора в среднесрочной перспективе являются: </w:t>
      </w:r>
      <w:r>
        <w:br/>
      </w:r>
      <w:r>
        <w:rPr>
          <w:rFonts w:ascii="Times New Roman"/>
          <w:b w:val="false"/>
          <w:i w:val="false"/>
          <w:color w:val="000000"/>
          <w:sz w:val="28"/>
        </w:rPr>
        <w:t xml:space="preserve">
      расширение доступа населения к банковским продуктам и повышение уровня защиты потребителей финансовых услуг; </w:t>
      </w:r>
      <w:r>
        <w:br/>
      </w:r>
      <w:r>
        <w:rPr>
          <w:rFonts w:ascii="Times New Roman"/>
          <w:b w:val="false"/>
          <w:i w:val="false"/>
          <w:color w:val="000000"/>
          <w:sz w:val="28"/>
        </w:rPr>
        <w:t xml:space="preserve">
      повышение уровня прозрачности деятельности отечественных банков второго уровня в целях повышения доверия населения к банковскому сектору; </w:t>
      </w:r>
      <w:r>
        <w:br/>
      </w:r>
      <w:r>
        <w:rPr>
          <w:rFonts w:ascii="Times New Roman"/>
          <w:b w:val="false"/>
          <w:i w:val="false"/>
          <w:color w:val="000000"/>
          <w:sz w:val="28"/>
        </w:rPr>
        <w:t xml:space="preserve">
      развитие конкуренции и либерализация доступа иностранных банков на отечественный финансовый рынок; </w:t>
      </w:r>
      <w:r>
        <w:br/>
      </w:r>
      <w:r>
        <w:rPr>
          <w:rFonts w:ascii="Times New Roman"/>
          <w:b w:val="false"/>
          <w:i w:val="false"/>
          <w:color w:val="000000"/>
          <w:sz w:val="28"/>
        </w:rPr>
        <w:t xml:space="preserve">
      совершенствование банковского надзора на основе наилучшей международной практики и повышение эффективности управления внешним заимствованием банковского сектора страны. </w:t>
      </w:r>
      <w:r>
        <w:br/>
      </w:r>
      <w:r>
        <w:rPr>
          <w:rFonts w:ascii="Times New Roman"/>
          <w:b w:val="false"/>
          <w:i w:val="false"/>
          <w:color w:val="000000"/>
          <w:sz w:val="28"/>
        </w:rPr>
        <w:t xml:space="preserve">
      Основными мерами по реализации поставленных целей и задач являются: </w:t>
      </w:r>
      <w:r>
        <w:br/>
      </w:r>
      <w:r>
        <w:rPr>
          <w:rFonts w:ascii="Times New Roman"/>
          <w:b w:val="false"/>
          <w:i w:val="false"/>
          <w:color w:val="000000"/>
          <w:sz w:val="28"/>
        </w:rPr>
        <w:t xml:space="preserve">
      проведение работы по либерализации и повышению конкуренции в банковской системе, в связи с процессами глобализации и вхождения Республики Казахстан во ВТО. </w:t>
      </w:r>
      <w:r>
        <w:br/>
      </w:r>
      <w:r>
        <w:rPr>
          <w:rFonts w:ascii="Times New Roman"/>
          <w:b w:val="false"/>
          <w:i w:val="false"/>
          <w:color w:val="000000"/>
          <w:sz w:val="28"/>
        </w:rPr>
        <w:t xml:space="preserve">
      рассмотрение возможности разрешения деятельности филиалов банков с иностранным участием на территории Казахстана при соблюдении переходного периода и условий, призванных обеспечить финансовую устойчивость страны. </w:t>
      </w:r>
      <w:r>
        <w:br/>
      </w:r>
      <w:r>
        <w:rPr>
          <w:rFonts w:ascii="Times New Roman"/>
          <w:b w:val="false"/>
          <w:i w:val="false"/>
          <w:color w:val="000000"/>
          <w:sz w:val="28"/>
        </w:rPr>
        <w:t xml:space="preserve">
      В рамках совершенствования пруденциального регулирования деятельности банков, в зависимости от складывающейся ситуации и экономической целесообразности при необходимости будет производиться пересмотр отдельных нормативов и лимитов внешнего заимствования банковского сектора. </w:t>
      </w:r>
      <w:r>
        <w:br/>
      </w:r>
      <w:r>
        <w:rPr>
          <w:rFonts w:ascii="Times New Roman"/>
          <w:b w:val="false"/>
          <w:i w:val="false"/>
          <w:color w:val="000000"/>
          <w:sz w:val="28"/>
        </w:rPr>
        <w:t xml:space="preserve">
      В целях совершенствования консолидированного надзора и обеспечения прозрачности в банковском секторе будут усовершенствованы процедуры банковского надзора, направленные на обеспечение выполнения банками требований законодательства в части консолидированного надзора, структуры собственников, отношений с аффилиированными лицами. </w:t>
      </w:r>
      <w:r>
        <w:br/>
      </w:r>
      <w:r>
        <w:rPr>
          <w:rFonts w:ascii="Times New Roman"/>
          <w:b w:val="false"/>
          <w:i w:val="false"/>
          <w:color w:val="000000"/>
          <w:sz w:val="28"/>
        </w:rPr>
        <w:t xml:space="preserve">
      В целях оценки кредитных рисков банков второго уровня по мере необходимости и с учетом экономической целесообразности будет совершенствоваться действующее банковское законодательство, особенно в части пруденциального регулирования и методики классификации активов банков второго уровня. </w:t>
      </w:r>
      <w:r>
        <w:br/>
      </w:r>
      <w:r>
        <w:rPr>
          <w:rFonts w:ascii="Times New Roman"/>
          <w:b w:val="false"/>
          <w:i w:val="false"/>
          <w:color w:val="000000"/>
          <w:sz w:val="28"/>
        </w:rPr>
        <w:t xml:space="preserve">
      В целях соответствия казахстанской системы гарантирования депозитов лучшей международной практике необходимо осуществление следующих основных мер: </w:t>
      </w:r>
      <w:r>
        <w:br/>
      </w:r>
      <w:r>
        <w:rPr>
          <w:rFonts w:ascii="Times New Roman"/>
          <w:b w:val="false"/>
          <w:i w:val="false"/>
          <w:color w:val="000000"/>
          <w:sz w:val="28"/>
        </w:rPr>
        <w:t xml:space="preserve">
      дальнейшее совершенствование системы гарантирования депозитов с учетом лучшего мирового опыта и рекомендаций Международной ассоциации систем страхования депозитов (IABI); </w:t>
      </w:r>
      <w:r>
        <w:br/>
      </w:r>
      <w:r>
        <w:rPr>
          <w:rFonts w:ascii="Times New Roman"/>
          <w:b w:val="false"/>
          <w:i w:val="false"/>
          <w:color w:val="000000"/>
          <w:sz w:val="28"/>
        </w:rPr>
        <w:t xml:space="preserve">
      участие в разработке нормативной правовой базы по вопросам проведения операций по одновременной передаче части обязательств и имущества принудительно ликвидируемого банка другому (другим) банку (банкам). </w:t>
      </w:r>
      <w:r>
        <w:br/>
      </w:r>
      <w:r>
        <w:rPr>
          <w:rFonts w:ascii="Times New Roman"/>
          <w:b w:val="false"/>
          <w:i w:val="false"/>
          <w:color w:val="000000"/>
          <w:sz w:val="28"/>
        </w:rPr>
        <w:t xml:space="preserve">
      Будет изучена возможность использования альтернативных путей фондирования системы гарантирования депозитов, в случае дефицита денежных средств для выплаты возмещения вкладчикам ликвидируемого банка в виде перестрахования рисков за рубежом, либо использования кредитных деривативов. </w:t>
      </w:r>
      <w:r>
        <w:br/>
      </w:r>
      <w:r>
        <w:rPr>
          <w:rFonts w:ascii="Times New Roman"/>
          <w:b w:val="false"/>
          <w:i w:val="false"/>
          <w:color w:val="000000"/>
          <w:sz w:val="28"/>
        </w:rPr>
        <w:t xml:space="preserve">
      В целях приближения регулирования банковского сектора Казахстана к международным стандартам будет продолжена работа по осуществлению перехода банковской системы Казахстана на новое соглашение адекватности капитала Базельского комитета по банковскому надзору "Международная конвергенция расчета капитала и стандартов капитала" (Базель II). </w:t>
      </w:r>
      <w:r>
        <w:br/>
      </w:r>
      <w:r>
        <w:rPr>
          <w:rFonts w:ascii="Times New Roman"/>
          <w:b w:val="false"/>
          <w:i w:val="false"/>
          <w:color w:val="000000"/>
          <w:sz w:val="28"/>
        </w:rPr>
        <w:t xml:space="preserve">
      Кроме того, будет продолжена работа по повышению требований к деятельности банков, дальнейшему совершенствованию системы управления рисками в банках второго уровня с учетом международной практики. </w:t>
      </w:r>
      <w:r>
        <w:br/>
      </w:r>
      <w:r>
        <w:rPr>
          <w:rFonts w:ascii="Times New Roman"/>
          <w:b w:val="false"/>
          <w:i w:val="false"/>
          <w:color w:val="000000"/>
          <w:sz w:val="28"/>
        </w:rPr>
        <w:t xml:space="preserve">
      В целях повышения эффективности управления внешним заимствованием банковского сектора страны в среднесрочном периоде при необходимости будет производиться пересмотр отдельных нормативов и лимитов внешнего заимствования банковского сектора, в рамках совершенствования пруденциального регулирования деятельности банков, в зависимости от складывающейся ситуации и экономической целесообразности. </w:t>
      </w:r>
      <w:r>
        <w:br/>
      </w:r>
      <w:r>
        <w:rPr>
          <w:rFonts w:ascii="Times New Roman"/>
          <w:b w:val="false"/>
          <w:i w:val="false"/>
          <w:color w:val="000000"/>
          <w:sz w:val="28"/>
        </w:rPr>
        <w:t xml:space="preserve">
      Основными целями и задачами развития страхового рынка в среднесрочной перспективе являются: </w:t>
      </w:r>
      <w:r>
        <w:br/>
      </w:r>
      <w:r>
        <w:rPr>
          <w:rFonts w:ascii="Times New Roman"/>
          <w:b w:val="false"/>
          <w:i w:val="false"/>
          <w:color w:val="000000"/>
          <w:sz w:val="28"/>
        </w:rPr>
        <w:t xml:space="preserve">
      развитие страхования жизни, как инструмента социальной защиты населения; </w:t>
      </w:r>
      <w:r>
        <w:br/>
      </w:r>
      <w:r>
        <w:rPr>
          <w:rFonts w:ascii="Times New Roman"/>
          <w:b w:val="false"/>
          <w:i w:val="false"/>
          <w:color w:val="000000"/>
          <w:sz w:val="28"/>
        </w:rPr>
        <w:t xml:space="preserve">
      совершенствование системы обязательного страхования; </w:t>
      </w:r>
      <w:r>
        <w:br/>
      </w:r>
      <w:r>
        <w:rPr>
          <w:rFonts w:ascii="Times New Roman"/>
          <w:b w:val="false"/>
          <w:i w:val="false"/>
          <w:color w:val="000000"/>
          <w:sz w:val="28"/>
        </w:rPr>
        <w:t xml:space="preserve">
      повышение доверия населения к страховым организациям и страховой культуры всех субъектов страховых отношений; </w:t>
      </w:r>
      <w:r>
        <w:br/>
      </w:r>
      <w:r>
        <w:rPr>
          <w:rFonts w:ascii="Times New Roman"/>
          <w:b w:val="false"/>
          <w:i w:val="false"/>
          <w:color w:val="000000"/>
          <w:sz w:val="28"/>
        </w:rPr>
        <w:t xml:space="preserve">
      совершенствование страхового надзора на основе наилучшей международной практики. </w:t>
      </w:r>
      <w:r>
        <w:br/>
      </w:r>
      <w:r>
        <w:rPr>
          <w:rFonts w:ascii="Times New Roman"/>
          <w:b w:val="false"/>
          <w:i w:val="false"/>
          <w:color w:val="000000"/>
          <w:sz w:val="28"/>
        </w:rPr>
        <w:t xml:space="preserve">
      Основными мерами по реализации целей и задач: </w:t>
      </w:r>
      <w:r>
        <w:br/>
      </w:r>
      <w:r>
        <w:rPr>
          <w:rFonts w:ascii="Times New Roman"/>
          <w:b w:val="false"/>
          <w:i w:val="false"/>
          <w:color w:val="000000"/>
          <w:sz w:val="28"/>
        </w:rPr>
        <w:t xml:space="preserve">
      В связи с активизацией деятельности компаний, осуществляющих деятельность в отрасли "страхование жизни", достаточно актуальным стал вопрос повышения привлекательности накопительного страхования жизни, как инструмента сбережений и накоплений населения республики. </w:t>
      </w:r>
      <w:r>
        <w:br/>
      </w:r>
      <w:r>
        <w:rPr>
          <w:rFonts w:ascii="Times New Roman"/>
          <w:b w:val="false"/>
          <w:i w:val="false"/>
          <w:color w:val="000000"/>
          <w:sz w:val="28"/>
        </w:rPr>
        <w:t xml:space="preserve">
      В настоящий момент остается актуальным вопрос расширения инвестиционных возможностей страховых организаций по страхованию жизни. </w:t>
      </w:r>
      <w:r>
        <w:br/>
      </w:r>
      <w:r>
        <w:rPr>
          <w:rFonts w:ascii="Times New Roman"/>
          <w:b w:val="false"/>
          <w:i w:val="false"/>
          <w:color w:val="000000"/>
          <w:sz w:val="28"/>
        </w:rPr>
        <w:t xml:space="preserve">
      В этой связи необходимо обеспечить страховым компаниям по страхованию жизни равный доступ с накопительными пенсионными фондами к государственным долгосрочным сберегательным и индексированным казначейским обязательствам. </w:t>
      </w:r>
      <w:r>
        <w:br/>
      </w:r>
      <w:r>
        <w:rPr>
          <w:rFonts w:ascii="Times New Roman"/>
          <w:b w:val="false"/>
          <w:i w:val="false"/>
          <w:color w:val="000000"/>
          <w:sz w:val="28"/>
        </w:rPr>
        <w:t xml:space="preserve">
      Одной из важнейших задач должно стать создание общенациональной базы данных: смертность, инвалидность, заболеваемость. </w:t>
      </w:r>
      <w:r>
        <w:br/>
      </w:r>
      <w:r>
        <w:rPr>
          <w:rFonts w:ascii="Times New Roman"/>
          <w:b w:val="false"/>
          <w:i w:val="false"/>
          <w:color w:val="000000"/>
          <w:sz w:val="28"/>
        </w:rPr>
        <w:t xml:space="preserve">
      В целях более четкой организации и функционирования системы обязательного страхования, будет проведен ряд мероприятий по: </w:t>
      </w:r>
      <w:r>
        <w:br/>
      </w:r>
      <w:r>
        <w:rPr>
          <w:rFonts w:ascii="Times New Roman"/>
          <w:b w:val="false"/>
          <w:i w:val="false"/>
          <w:color w:val="000000"/>
          <w:sz w:val="28"/>
        </w:rPr>
        <w:t xml:space="preserve">
      определению условия для получения лицензии на право осуществления страховыми организациями деятельности по обязательным видам страхования; </w:t>
      </w:r>
      <w:r>
        <w:br/>
      </w:r>
      <w:r>
        <w:rPr>
          <w:rFonts w:ascii="Times New Roman"/>
          <w:b w:val="false"/>
          <w:i w:val="false"/>
          <w:color w:val="000000"/>
          <w:sz w:val="28"/>
        </w:rPr>
        <w:t xml:space="preserve">
      продолжению работы по совершенствованию форм финансовой отчетности; </w:t>
      </w:r>
      <w:r>
        <w:br/>
      </w:r>
      <w:r>
        <w:rPr>
          <w:rFonts w:ascii="Times New Roman"/>
          <w:b w:val="false"/>
          <w:i w:val="false"/>
          <w:color w:val="000000"/>
          <w:sz w:val="28"/>
        </w:rPr>
        <w:t xml:space="preserve">
      принятию мер со стороны Правительства Республики Казахстан по организации системы государственного контроля за соблюдением страхователями законодательства об обязательном страховании. </w:t>
      </w:r>
      <w:r>
        <w:br/>
      </w:r>
      <w:r>
        <w:rPr>
          <w:rFonts w:ascii="Times New Roman"/>
          <w:b w:val="false"/>
          <w:i w:val="false"/>
          <w:color w:val="000000"/>
          <w:sz w:val="28"/>
        </w:rPr>
        <w:t xml:space="preserve">
      Необходимо проведение мероприятий по популяризации страхования, особенно страхования жизни, учитывая, что страховые организации по страхованию жизни будут играть значительную роль в социальной жизни общества в рамках пенсионного обеспечения (пенсионные аннуитеты), а также обязательного страхования гражданско-правовой ответственности работодателя. </w:t>
      </w:r>
      <w:r>
        <w:br/>
      </w:r>
      <w:r>
        <w:rPr>
          <w:rFonts w:ascii="Times New Roman"/>
          <w:b w:val="false"/>
          <w:i w:val="false"/>
          <w:color w:val="000000"/>
          <w:sz w:val="28"/>
        </w:rPr>
        <w:t xml:space="preserve">
      Необходимо активизировать взаимодействие со средствами массовой информации, проведение образовательных и обучающих программ для широких слоев населения, маркетинговых исследований, изучающих спрос населения на страховые услуги и, при необходимости разработки новых страховых продуктов. </w:t>
      </w:r>
      <w:r>
        <w:br/>
      </w:r>
      <w:r>
        <w:rPr>
          <w:rFonts w:ascii="Times New Roman"/>
          <w:b w:val="false"/>
          <w:i w:val="false"/>
          <w:color w:val="000000"/>
          <w:sz w:val="28"/>
        </w:rPr>
        <w:t xml:space="preserve">
      Важным направлением развития страховой отрасли должно стать развитие потребительского страхования (розницы страхования), предполагающее привлечение более широких слоев населения в качестве потребителей страховых услуг. </w:t>
      </w:r>
      <w:r>
        <w:br/>
      </w:r>
      <w:r>
        <w:rPr>
          <w:rFonts w:ascii="Times New Roman"/>
          <w:b w:val="false"/>
          <w:i w:val="false"/>
          <w:color w:val="000000"/>
          <w:sz w:val="28"/>
        </w:rPr>
        <w:t xml:space="preserve">
      Необходима разработка прозрачных и четких критериев раскрытия информации. Информационная прозрачность страховой отрасли должна обеспечить доступность сведений о деятельности и финансовой устойчивости страховых организаций для большей части населения. </w:t>
      </w:r>
      <w:r>
        <w:br/>
      </w:r>
      <w:r>
        <w:rPr>
          <w:rFonts w:ascii="Times New Roman"/>
          <w:b w:val="false"/>
          <w:i w:val="false"/>
          <w:color w:val="000000"/>
          <w:sz w:val="28"/>
        </w:rPr>
        <w:t xml:space="preserve">
      В целях повышения уровня прозрачности деятельности страховых организаций будет осуществляться пруденциальное регулирование на консолидированной основе страховых организаций и групп, образованных ими. </w:t>
      </w:r>
      <w:r>
        <w:br/>
      </w:r>
      <w:r>
        <w:rPr>
          <w:rFonts w:ascii="Times New Roman"/>
          <w:b w:val="false"/>
          <w:i w:val="false"/>
          <w:color w:val="000000"/>
          <w:sz w:val="28"/>
        </w:rPr>
        <w:t xml:space="preserve">
      Основными целями и задачами развития рынка ценных бумаг в среднесрочной перспективе являются: </w:t>
      </w:r>
      <w:r>
        <w:br/>
      </w:r>
      <w:r>
        <w:rPr>
          <w:rFonts w:ascii="Times New Roman"/>
          <w:b w:val="false"/>
          <w:i w:val="false"/>
          <w:color w:val="000000"/>
          <w:sz w:val="28"/>
        </w:rPr>
        <w:t xml:space="preserve">
      расширение доступа к ссудному капиталу через фондовый рынок; </w:t>
      </w:r>
      <w:r>
        <w:br/>
      </w:r>
      <w:r>
        <w:rPr>
          <w:rFonts w:ascii="Times New Roman"/>
          <w:b w:val="false"/>
          <w:i w:val="false"/>
          <w:color w:val="000000"/>
          <w:sz w:val="28"/>
        </w:rPr>
        <w:t xml:space="preserve">
      увеличение перечня инвесторов на рынке ценных бумаг, в том числе за счет населения; </w:t>
      </w:r>
      <w:r>
        <w:br/>
      </w:r>
      <w:r>
        <w:rPr>
          <w:rFonts w:ascii="Times New Roman"/>
          <w:b w:val="false"/>
          <w:i w:val="false"/>
          <w:color w:val="000000"/>
          <w:sz w:val="28"/>
        </w:rPr>
        <w:t xml:space="preserve">
      защита прав инвесторов на рынке ценных бумаг, в том числе прав миноритарных акционеров; </w:t>
      </w:r>
      <w:r>
        <w:br/>
      </w:r>
      <w:r>
        <w:rPr>
          <w:rFonts w:ascii="Times New Roman"/>
          <w:b w:val="false"/>
          <w:i w:val="false"/>
          <w:color w:val="000000"/>
          <w:sz w:val="28"/>
        </w:rPr>
        <w:t xml:space="preserve">
      внедрение новых и ликвидных финансовых инструментов на рынке ценных бумаг, в том числе облигации, обеспеченные выделенными активами (механизмы секьюритизации), производные ценные бумаги, инфраструктурные облигации, долговые ценные бумаги, обеспеченные государственной гарантией. </w:t>
      </w:r>
      <w:r>
        <w:br/>
      </w:r>
      <w:r>
        <w:rPr>
          <w:rFonts w:ascii="Times New Roman"/>
          <w:b w:val="false"/>
          <w:i w:val="false"/>
          <w:color w:val="000000"/>
          <w:sz w:val="28"/>
        </w:rPr>
        <w:t xml:space="preserve">
      Основные меры по реализации целей и задач. </w:t>
      </w:r>
      <w:r>
        <w:br/>
      </w:r>
      <w:r>
        <w:rPr>
          <w:rFonts w:ascii="Times New Roman"/>
          <w:b w:val="false"/>
          <w:i w:val="false"/>
          <w:color w:val="000000"/>
          <w:sz w:val="28"/>
        </w:rPr>
        <w:t xml:space="preserve">
      В целях развития рынка акций предполагается: </w:t>
      </w:r>
      <w:r>
        <w:br/>
      </w:r>
      <w:r>
        <w:rPr>
          <w:rFonts w:ascii="Times New Roman"/>
          <w:b w:val="false"/>
          <w:i w:val="false"/>
          <w:color w:val="000000"/>
          <w:sz w:val="28"/>
        </w:rPr>
        <w:t xml:space="preserve">
      проведение мероприятий, направленных на оптимизацию режима раскрытия информации, соответствующей интересам и потребностям инвесторов, путем совершенствования корпоративного законодательства Республики Казахстан, внедрения Международных стандартов финансовой отчетности; </w:t>
      </w:r>
      <w:r>
        <w:br/>
      </w:r>
      <w:r>
        <w:rPr>
          <w:rFonts w:ascii="Times New Roman"/>
          <w:b w:val="false"/>
          <w:i w:val="false"/>
          <w:color w:val="000000"/>
          <w:sz w:val="28"/>
        </w:rPr>
        <w:t xml:space="preserve">
      создание действенного корпоративного законодательства и системы контроля за соблюдением законодательства в области корпоративного управления. </w:t>
      </w:r>
      <w:r>
        <w:br/>
      </w:r>
      <w:r>
        <w:rPr>
          <w:rFonts w:ascii="Times New Roman"/>
          <w:b w:val="false"/>
          <w:i w:val="false"/>
          <w:color w:val="000000"/>
          <w:sz w:val="28"/>
        </w:rPr>
        <w:t xml:space="preserve">
      Одной из основных задач казахстанского рынка ценных бумаг, является расширение спектра предлагаемых финансовых инструментов в целях увеличения возможностей для инвестирования. </w:t>
      </w:r>
      <w:r>
        <w:br/>
      </w:r>
      <w:r>
        <w:rPr>
          <w:rFonts w:ascii="Times New Roman"/>
          <w:b w:val="false"/>
          <w:i w:val="false"/>
          <w:color w:val="000000"/>
          <w:sz w:val="28"/>
        </w:rPr>
        <w:t xml:space="preserve">
      Приоритетными направлениями для решения задачи являются: </w:t>
      </w:r>
      <w:r>
        <w:br/>
      </w:r>
      <w:r>
        <w:rPr>
          <w:rFonts w:ascii="Times New Roman"/>
          <w:b w:val="false"/>
          <w:i w:val="false"/>
          <w:color w:val="000000"/>
          <w:sz w:val="28"/>
        </w:rPr>
        <w:t xml:space="preserve">
      дальнейшее развитие рынка государственных ценных бумаг, в том числе осуществление правительственного заимствования на уровне, обеспечивающем установление соответствующего ориентира на фондовом рынке, также построение реалистичной кривой доходности по всему спектру финансовых инструментов на внутреннем финансовом рынке республики; </w:t>
      </w:r>
      <w:r>
        <w:br/>
      </w:r>
      <w:r>
        <w:rPr>
          <w:rFonts w:ascii="Times New Roman"/>
          <w:b w:val="false"/>
          <w:i w:val="false"/>
          <w:color w:val="000000"/>
          <w:sz w:val="28"/>
        </w:rPr>
        <w:t xml:space="preserve">
      совершенствование законодательства о выпуске и обращении ценных бумаг под государственные гарантии и поручительства государства в части реализации механизмов их использования; </w:t>
      </w:r>
      <w:r>
        <w:br/>
      </w:r>
      <w:r>
        <w:rPr>
          <w:rFonts w:ascii="Times New Roman"/>
          <w:b w:val="false"/>
          <w:i w:val="false"/>
          <w:color w:val="000000"/>
          <w:sz w:val="28"/>
        </w:rPr>
        <w:t xml:space="preserve">
      запуск механизмов секьюритизации; </w:t>
      </w:r>
      <w:r>
        <w:br/>
      </w:r>
      <w:r>
        <w:rPr>
          <w:rFonts w:ascii="Times New Roman"/>
          <w:b w:val="false"/>
          <w:i w:val="false"/>
          <w:color w:val="000000"/>
          <w:sz w:val="28"/>
        </w:rPr>
        <w:t xml:space="preserve">
      развитие механизмов государственно-частного партнерства; </w:t>
      </w:r>
      <w:r>
        <w:br/>
      </w:r>
      <w:r>
        <w:rPr>
          <w:rFonts w:ascii="Times New Roman"/>
          <w:b w:val="false"/>
          <w:i w:val="false"/>
          <w:color w:val="000000"/>
          <w:sz w:val="28"/>
        </w:rPr>
        <w:t xml:space="preserve">
      принятие эффективных мер по развитию рынка производных финансовых инструментов и дальнейшее совершенствование законодательства в части устранения препятствий на пути развития рынка деривативов. </w:t>
      </w:r>
      <w:r>
        <w:br/>
      </w:r>
      <w:r>
        <w:rPr>
          <w:rFonts w:ascii="Times New Roman"/>
          <w:b w:val="false"/>
          <w:i w:val="false"/>
          <w:color w:val="000000"/>
          <w:sz w:val="28"/>
        </w:rPr>
        <w:t xml:space="preserve">
      Особое внимание в дальнейшем развитии инфраструктуры рынка ценных бумаг будет уделено совершенствованию технической инфраструктуры. </w:t>
      </w:r>
      <w:r>
        <w:br/>
      </w:r>
      <w:r>
        <w:rPr>
          <w:rFonts w:ascii="Times New Roman"/>
          <w:b w:val="false"/>
          <w:i w:val="false"/>
          <w:color w:val="000000"/>
          <w:sz w:val="28"/>
        </w:rPr>
        <w:t xml:space="preserve">
      Важным вопросом в развитии инфраструктуры рынка ценных бумаг также будет являться создание единой базы учета прав на ценные бумаги и перехода прав собственности по ним, что благоприятно отразиться на снижении рисков, что будет способствовать повышению уровня прозрачности структуры собственников ценных бумаг и защите прав инвесторов. </w:t>
      </w:r>
      <w:r>
        <w:br/>
      </w:r>
      <w:r>
        <w:rPr>
          <w:rFonts w:ascii="Times New Roman"/>
          <w:b w:val="false"/>
          <w:i w:val="false"/>
          <w:color w:val="000000"/>
          <w:sz w:val="28"/>
        </w:rPr>
        <w:t xml:space="preserve">
      В целях совершенствования управления рисками на рынке ценных бумаг предполагается совершенствование пруденциального регулирования деятельности профессиональных участников рынка ценных бумаг в соответствии с международными стандартами пруденциального регулирования, ориентированными на надзор за риском и внедрение системы управления рисками. </w:t>
      </w:r>
      <w:r>
        <w:br/>
      </w:r>
      <w:r>
        <w:rPr>
          <w:rFonts w:ascii="Times New Roman"/>
          <w:b w:val="false"/>
          <w:i w:val="false"/>
          <w:color w:val="000000"/>
          <w:sz w:val="28"/>
        </w:rPr>
        <w:t xml:space="preserve">
      Основной целью системы управления рисками должно являться определение возможности принятия тех или иных рисков и установление подходов для их измерения и управления. </w:t>
      </w:r>
      <w:r>
        <w:br/>
      </w:r>
      <w:r>
        <w:rPr>
          <w:rFonts w:ascii="Times New Roman"/>
          <w:b w:val="false"/>
          <w:i w:val="false"/>
          <w:color w:val="000000"/>
          <w:sz w:val="28"/>
        </w:rPr>
        <w:t xml:space="preserve">
      Построение реалистичной кривой доходности на рынке государственных ценных бумаг должно стать основой развития рынка производных финансовых инструментов. </w:t>
      </w:r>
      <w:r>
        <w:br/>
      </w:r>
      <w:r>
        <w:rPr>
          <w:rFonts w:ascii="Times New Roman"/>
          <w:b w:val="false"/>
          <w:i w:val="false"/>
          <w:color w:val="000000"/>
          <w:sz w:val="28"/>
        </w:rPr>
        <w:t xml:space="preserve">
      Первым шагом по развитию рынка производных финансовых инструментов станет выступление Национального Банка Республики Казахстан в качестве основного маркет-мейкера на межбанковском валютном рынке, что должно стимулировать других участников рынка и способствовать возникновению более сложных производных инструментов (опционов). </w:t>
      </w:r>
      <w:r>
        <w:br/>
      </w:r>
      <w:r>
        <w:rPr>
          <w:rFonts w:ascii="Times New Roman"/>
          <w:b w:val="false"/>
          <w:i w:val="false"/>
          <w:color w:val="000000"/>
          <w:sz w:val="28"/>
        </w:rPr>
        <w:t xml:space="preserve">
      Основными целями и задачами накопительной пенсионной системы в среднесрочной перспективе являются: </w:t>
      </w:r>
      <w:r>
        <w:br/>
      </w:r>
      <w:r>
        <w:rPr>
          <w:rFonts w:ascii="Times New Roman"/>
          <w:b w:val="false"/>
          <w:i w:val="false"/>
          <w:color w:val="000000"/>
          <w:sz w:val="28"/>
        </w:rPr>
        <w:t xml:space="preserve">
      развитие конкуренции между накопительными пенсионными фондами; </w:t>
      </w:r>
      <w:r>
        <w:br/>
      </w:r>
      <w:r>
        <w:rPr>
          <w:rFonts w:ascii="Times New Roman"/>
          <w:b w:val="false"/>
          <w:i w:val="false"/>
          <w:color w:val="000000"/>
          <w:sz w:val="28"/>
        </w:rPr>
        <w:t xml:space="preserve">
      повышение доступности и качества пенсионных услуг для всего населения Казахстана; </w:t>
      </w:r>
      <w:r>
        <w:br/>
      </w:r>
      <w:r>
        <w:rPr>
          <w:rFonts w:ascii="Times New Roman"/>
          <w:b w:val="false"/>
          <w:i w:val="false"/>
          <w:color w:val="000000"/>
          <w:sz w:val="28"/>
        </w:rPr>
        <w:t xml:space="preserve">
      увеличение возможностей накопительных пенсионных фондов по инвестированию пенсионных активов; </w:t>
      </w:r>
      <w:r>
        <w:br/>
      </w:r>
      <w:r>
        <w:rPr>
          <w:rFonts w:ascii="Times New Roman"/>
          <w:b w:val="false"/>
          <w:i w:val="false"/>
          <w:color w:val="000000"/>
          <w:sz w:val="28"/>
        </w:rPr>
        <w:t xml:space="preserve">
      обеспечение сохранности пенсионных накоплений и дальнейшее совершенствование механизмов по защите прав вкладчиков и получателей, системы пенсионных выплат и переводов. </w:t>
      </w:r>
      <w:r>
        <w:br/>
      </w:r>
      <w:r>
        <w:rPr>
          <w:rFonts w:ascii="Times New Roman"/>
          <w:b w:val="false"/>
          <w:i w:val="false"/>
          <w:color w:val="000000"/>
          <w:sz w:val="28"/>
        </w:rPr>
        <w:t xml:space="preserve">
      Основные меры по реализации целей и задач: </w:t>
      </w:r>
      <w:r>
        <w:br/>
      </w:r>
      <w:r>
        <w:rPr>
          <w:rFonts w:ascii="Times New Roman"/>
          <w:b w:val="false"/>
          <w:i w:val="false"/>
          <w:color w:val="000000"/>
          <w:sz w:val="28"/>
        </w:rPr>
        <w:t xml:space="preserve">
      стимулирование конкуренции путем внедрения оценки деятельности накопительных пенсионных фондов. </w:t>
      </w:r>
      <w:r>
        <w:br/>
      </w:r>
      <w:r>
        <w:rPr>
          <w:rFonts w:ascii="Times New Roman"/>
          <w:b w:val="false"/>
          <w:i w:val="false"/>
          <w:color w:val="000000"/>
          <w:sz w:val="28"/>
        </w:rPr>
        <w:t xml:space="preserve">
      предполагается рассмотреть возможность совершенствования системы показателей эффективности управления пенсионными активами для вкладчиков, в целях поддержания качества инвестиционных портфелей пенсионных фондов и расширения возможностей выбора вкладчиком различных вариантов инвестиционных портфелей. </w:t>
      </w:r>
      <w:r>
        <w:br/>
      </w:r>
      <w:r>
        <w:rPr>
          <w:rFonts w:ascii="Times New Roman"/>
          <w:b w:val="false"/>
          <w:i w:val="false"/>
          <w:color w:val="000000"/>
          <w:sz w:val="28"/>
        </w:rPr>
        <w:t xml:space="preserve">
      Кроме того, предполагается ввести показатели, отражающие деятельность накопительных пенсионных фондов на основе доходности и риска портфеля инвестиций. </w:t>
      </w:r>
      <w:r>
        <w:br/>
      </w:r>
      <w:r>
        <w:rPr>
          <w:rFonts w:ascii="Times New Roman"/>
          <w:b w:val="false"/>
          <w:i w:val="false"/>
          <w:color w:val="000000"/>
          <w:sz w:val="28"/>
        </w:rPr>
        <w:t xml:space="preserve">
      Для решения задач использования активов накопительных пенсионных фондов для финансирования приоритетных проектов на основе гарантий и поручительств Правительства Республики Казахстан, сделок секьюритизации, а также хеджированию активов фондов необходима разработка нормативного регулирования по методике оценки и учета данных продуктов, практического механизма инвестирования активов в указанные виды финансовых инструментов и их применение. </w:t>
      </w:r>
      <w:r>
        <w:br/>
      </w:r>
      <w:r>
        <w:rPr>
          <w:rFonts w:ascii="Times New Roman"/>
          <w:b w:val="false"/>
          <w:i w:val="false"/>
          <w:color w:val="000000"/>
          <w:sz w:val="28"/>
        </w:rPr>
        <w:t xml:space="preserve">
      В целях сокращения теневой занятости последовательно в качестве социальных мер планируется формирование трехуровневой системы социального обеспечения, предполагающей оптимальное перераспределение ответственности между государством, работодателями и работниками, стимулирующей мотивацию к занятости в формальном секторе. </w:t>
      </w:r>
      <w:r>
        <w:br/>
      </w:r>
      <w:r>
        <w:rPr>
          <w:rFonts w:ascii="Times New Roman"/>
          <w:b w:val="false"/>
          <w:i w:val="false"/>
          <w:color w:val="000000"/>
          <w:sz w:val="28"/>
        </w:rPr>
        <w:t xml:space="preserve">
      С целью обеспечения достаточности пенсионных накоплений при достижении вкладчиком пенсионного возраста необходимо рассмотреть предоставление условий уплаты добровольных и добровольных профессиональных пенсионных взносов в пользу своих работников - всем работодателям, а не только по ограниченному перечню профессий, создав условия максимального комфорта для вкладчиков добровольных пенсионных взносов, как в свою пользу, так и в пользу третьих лиц. </w:t>
      </w:r>
      <w:r>
        <w:br/>
      </w:r>
      <w:r>
        <w:rPr>
          <w:rFonts w:ascii="Times New Roman"/>
          <w:b w:val="false"/>
          <w:i w:val="false"/>
          <w:color w:val="000000"/>
          <w:sz w:val="28"/>
        </w:rPr>
        <w:t xml:space="preserve">
      В целях повышения привлекательности системы добровольных и добровольных профессиональных пенсионных взносов необходимо рассмотреть вопрос льготирования выплаты пенсионных накоплений, сформированных за счет добровольных и добровольных профессиональных пенсионных взносов по срокам накоплений. </w:t>
      </w:r>
      <w:r>
        <w:br/>
      </w:r>
      <w:r>
        <w:rPr>
          <w:rFonts w:ascii="Times New Roman"/>
          <w:b w:val="false"/>
          <w:i w:val="false"/>
          <w:color w:val="000000"/>
          <w:sz w:val="28"/>
        </w:rPr>
        <w:t xml:space="preserve">
      В целях повышения уровня социальной защиты населения, особенно в отношении работников, занятых в отраслях промышленности с повышенным уровнем риска для жизни предполагается рассмотреть возможность введения обязательных профессиональных пенсионных взносов. </w:t>
      </w:r>
      <w:r>
        <w:br/>
      </w:r>
      <w:r>
        <w:rPr>
          <w:rFonts w:ascii="Times New Roman"/>
          <w:b w:val="false"/>
          <w:i w:val="false"/>
          <w:color w:val="000000"/>
          <w:sz w:val="28"/>
        </w:rPr>
        <w:t xml:space="preserve">
      В области повышения уровня осведомленности населения, а также прозрачности деятельности пенсионных фондов для вкладчиков, целесообразно ввести требования по публикации инвестиционных деклараций накопительных пенсионных фондов и результатов их исполнения. </w:t>
      </w:r>
      <w:r>
        <w:br/>
      </w:r>
      <w:r>
        <w:rPr>
          <w:rFonts w:ascii="Times New Roman"/>
          <w:b w:val="false"/>
          <w:i w:val="false"/>
          <w:color w:val="000000"/>
          <w:sz w:val="28"/>
        </w:rPr>
        <w:t xml:space="preserve">
      Оптимизация платежей в накопительной пенсионной системе позволит вкладчику реализовать право самостоятельного выбора накопительного пенсионного фонда, оптимизировать прохождение информационных и финансовых потоков в накопительной пенсионной системе со снижением общих затрат вкладчика, работодателя и профессиональных участников пенсионной системы; создаст условия для исключения дублирования индивидуальных пенсионных счетов; позволит государственному центру по выплате пенсий проводить автоматические переводы пенсионных накоплений вкладчика в фонд; упростит процедуру перечисления агентами по уплате обязательных пенсионных взносов сумм обязательных пенсионных взносов. </w:t>
      </w:r>
      <w:r>
        <w:br/>
      </w:r>
      <w:r>
        <w:rPr>
          <w:rFonts w:ascii="Times New Roman"/>
          <w:b w:val="false"/>
          <w:i w:val="false"/>
          <w:color w:val="000000"/>
          <w:sz w:val="28"/>
        </w:rPr>
        <w:t xml:space="preserve">
      Планируется поэтапный переход к электронной системе обслуживания населения на основе современных технологий, позволяющей осуществлять электронную идентификацию вкладчика при проведении операций по заключению пенсионного договора, переводам и выплатам накоплений (внедрение электронных карточек в виде пилотных проектов). </w:t>
      </w:r>
      <w:r>
        <w:br/>
      </w:r>
      <w:r>
        <w:rPr>
          <w:rFonts w:ascii="Times New Roman"/>
          <w:b w:val="false"/>
          <w:i w:val="false"/>
          <w:color w:val="000000"/>
          <w:sz w:val="28"/>
        </w:rPr>
        <w:t xml:space="preserve">
      В целях повышения эффективности управления пенсионными активами и формирования инвестиционного портфеля на базе сопоставимости риска и доходности инструментов, предполагается рассмотреть возможность использования в качестве критериев отбора объектов инвестиций за счет пенсионных активов наличие минимальной рейтинговой оценки у эмитента ценной бумаги, либо у самой ценной бумаги, и обязательное обращение на организованном рынке Республики Казахстан или зарубежного государства. </w:t>
      </w:r>
      <w:r>
        <w:br/>
      </w:r>
      <w:r>
        <w:rPr>
          <w:rFonts w:ascii="Times New Roman"/>
          <w:b w:val="false"/>
          <w:i w:val="false"/>
          <w:color w:val="000000"/>
          <w:sz w:val="28"/>
        </w:rPr>
        <w:t xml:space="preserve">
      В зависимости от риска инструментов, содержащихся в инвестиционных портфелях накопительных пенсионных фондов и управляющих компаний, будет введен порядок формирования капитала, адекватный указанным рискам. Планируется дальнейшее совершенствование пруденциального регулирования накопительных пенсионных фондов и организаций, осуществляющих инвестиционное управление пенсионными активами, в части коэффициента достаточности собственного капитала, который будет формироваться в зависимости от качества инвестиционного портфеля, сформированного за счет пенсионных активов. </w:t>
      </w:r>
      <w:r>
        <w:br/>
      </w:r>
      <w:r>
        <w:rPr>
          <w:rFonts w:ascii="Times New Roman"/>
          <w:b w:val="false"/>
          <w:i w:val="false"/>
          <w:color w:val="000000"/>
          <w:sz w:val="28"/>
        </w:rPr>
        <w:t xml:space="preserve">
      В дальнейшем предполагается совершенствовать систему риск-менеджмента в накопительных пенсионных фондах и организациях, осуществляющих инвестиционное управление пенсионными активами, в части установления и регламентирования процедур, связанных с принятием инвестиционных и других решений, входящих в обязанности данных организаций с усилением ответственности, как менеджеров, так и членов Совета директоров и акционеров. Кроме того, представляется целесообразным рассмотрение возможности внедрения отдельных элементов страхования пенсионных активов. </w:t>
      </w:r>
      <w:r>
        <w:br/>
      </w:r>
      <w:r>
        <w:rPr>
          <w:rFonts w:ascii="Times New Roman"/>
          <w:b w:val="false"/>
          <w:i w:val="false"/>
          <w:color w:val="000000"/>
          <w:sz w:val="28"/>
        </w:rPr>
        <w:t xml:space="preserve">
      Реализация направлений и мер по совершенствованию отечественной системы государственного регулирования и надзора финансового рынка и финансовых организаций будет способствовать: </w:t>
      </w:r>
      <w:r>
        <w:br/>
      </w:r>
      <w:r>
        <w:rPr>
          <w:rFonts w:ascii="Times New Roman"/>
          <w:b w:val="false"/>
          <w:i w:val="false"/>
          <w:color w:val="000000"/>
          <w:sz w:val="28"/>
        </w:rPr>
        <w:t xml:space="preserve">
      расширению участия финансовых организаций в приоритетных направлениях инвестиционной политики государства; </w:t>
      </w:r>
      <w:r>
        <w:br/>
      </w:r>
      <w:r>
        <w:rPr>
          <w:rFonts w:ascii="Times New Roman"/>
          <w:b w:val="false"/>
          <w:i w:val="false"/>
          <w:color w:val="000000"/>
          <w:sz w:val="28"/>
        </w:rPr>
        <w:t xml:space="preserve">
      повышению уровня прозрачности, устойчивости и конкурентоспособности отечественного финансового рынка путем либерализации торговли финансовыми услугами; </w:t>
      </w:r>
      <w:r>
        <w:br/>
      </w:r>
      <w:r>
        <w:rPr>
          <w:rFonts w:ascii="Times New Roman"/>
          <w:b w:val="false"/>
          <w:i w:val="false"/>
          <w:color w:val="000000"/>
          <w:sz w:val="28"/>
        </w:rPr>
        <w:t xml:space="preserve">
      активизации рынка ценных бумаг и расширению спектра предоставляемых финансовых услуг, диверсификации рисков; </w:t>
      </w:r>
      <w:r>
        <w:br/>
      </w:r>
      <w:r>
        <w:rPr>
          <w:rFonts w:ascii="Times New Roman"/>
          <w:b w:val="false"/>
          <w:i w:val="false"/>
          <w:color w:val="000000"/>
          <w:sz w:val="28"/>
        </w:rPr>
        <w:t xml:space="preserve">
      обеспечению соответствия международным стандартам и принципам финансового надзора, что должно повысить уровень устойчивости финансового рынка к внешним и внутренним дестабилизирующим факторам, а также полноценное вхождение отечественного рынка финансовых услуг в международное экономическое пространство; </w:t>
      </w:r>
      <w:r>
        <w:br/>
      </w:r>
      <w:r>
        <w:rPr>
          <w:rFonts w:ascii="Times New Roman"/>
          <w:b w:val="false"/>
          <w:i w:val="false"/>
          <w:color w:val="000000"/>
          <w:sz w:val="28"/>
        </w:rPr>
        <w:t xml:space="preserve">
      - обеспечению условия для вхождения Казахстана в ВТО с минимизацией негативных последствий для отечественных поставщиков финансовых услуг. </w:t>
      </w:r>
      <w:r>
        <w:br/>
      </w:r>
      <w:r>
        <w:rPr>
          <w:rFonts w:ascii="Times New Roman"/>
          <w:b w:val="false"/>
          <w:i w:val="false"/>
          <w:color w:val="000000"/>
          <w:sz w:val="28"/>
        </w:rPr>
        <w:t xml:space="preserve">
      Прогнозируется расширение присутствия финансовых организаций-нерезидентов Республики Казахстан, что приведет к повышению уровня конкуренции на рынке финансовых услуг и, соответственно, качества предоставляемых услуг и снижению их стоимости. При этом повысится уровень доверия населения, инвесторов, рейтинговых агентств к отечественной финансовой системе. </w:t>
      </w:r>
      <w:r>
        <w:br/>
      </w:r>
      <w:r>
        <w:rPr>
          <w:rFonts w:ascii="Times New Roman"/>
          <w:b w:val="false"/>
          <w:i w:val="false"/>
          <w:color w:val="000000"/>
          <w:sz w:val="28"/>
        </w:rPr>
        <w:t xml:space="preserve">
      Кроме того, будут приниматься меры по: </w:t>
      </w:r>
      <w:r>
        <w:br/>
      </w:r>
      <w:r>
        <w:rPr>
          <w:rFonts w:ascii="Times New Roman"/>
          <w:b w:val="false"/>
          <w:i w:val="false"/>
          <w:color w:val="000000"/>
          <w:sz w:val="28"/>
        </w:rPr>
        <w:t xml:space="preserve">
      совершенствованию законодательства, в части стимулирования развития брокерской сети, а также иные меры, позволяющие удовлетворить спрос на ликвидные инструменты, как профессиональных участников фондового рынка (пенсионные фонды), так и непрофессиональных инвесторов; </w:t>
      </w:r>
      <w:r>
        <w:br/>
      </w:r>
      <w:r>
        <w:rPr>
          <w:rFonts w:ascii="Times New Roman"/>
          <w:b w:val="false"/>
          <w:i w:val="false"/>
          <w:color w:val="000000"/>
          <w:sz w:val="28"/>
        </w:rPr>
        <w:t xml:space="preserve">
      возможности размещения специальных выпусков государственных ценных бумаг, в том числе для финансирования "прорывных" проектов, предназначенных для широких слоев населения.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Налоговая политика </w:t>
      </w:r>
    </w:p>
    <w:bookmarkEnd w:id="24"/>
    <w:p>
      <w:pPr>
        <w:spacing w:after="0"/>
        <w:ind w:left="0"/>
        <w:jc w:val="both"/>
      </w:pPr>
      <w:r>
        <w:rPr>
          <w:rFonts w:ascii="Times New Roman"/>
          <w:b w:val="false"/>
          <w:i w:val="false"/>
          <w:color w:val="000000"/>
          <w:sz w:val="28"/>
        </w:rPr>
        <w:t xml:space="preserve">      Основные направления налоговой политики на 2008-2010 годы будут ориентированы на решение задач, с учетом необходимости укрепления социально-значимых функций налогов как справедливого и оправданного инструмента, стимулирующего развитие необходимых направлений экономики и обеспечивающего полное выполнение государственных функций, которые заключаются в следующем: </w:t>
      </w:r>
      <w:r>
        <w:br/>
      </w:r>
      <w:r>
        <w:rPr>
          <w:rFonts w:ascii="Times New Roman"/>
          <w:b w:val="false"/>
          <w:i w:val="false"/>
          <w:color w:val="000000"/>
          <w:sz w:val="28"/>
        </w:rPr>
        <w:t xml:space="preserve">
      создание конкурентной налоговой системы, которая позволит усилить конкурентоспособность страны; </w:t>
      </w:r>
      <w:r>
        <w:br/>
      </w:r>
      <w:r>
        <w:rPr>
          <w:rFonts w:ascii="Times New Roman"/>
          <w:b w:val="false"/>
          <w:i w:val="false"/>
          <w:color w:val="000000"/>
          <w:sz w:val="28"/>
        </w:rPr>
        <w:t xml:space="preserve">
      приведение налоговой системы в соответствие с задачами нового этапа развития Казахстана, которая должна способствовать модернизации и диверсификации экономики; </w:t>
      </w:r>
      <w:r>
        <w:br/>
      </w:r>
      <w:r>
        <w:rPr>
          <w:rFonts w:ascii="Times New Roman"/>
          <w:b w:val="false"/>
          <w:i w:val="false"/>
          <w:color w:val="000000"/>
          <w:sz w:val="28"/>
        </w:rPr>
        <w:t xml:space="preserve">
      оптимизирование льгот и соответственно снижение налоговой нагрузки на несырьевой сектор экономики, приведение налогообложения юридических лиц в соответствие с международными стандартами; </w:t>
      </w:r>
      <w:r>
        <w:br/>
      </w:r>
      <w:r>
        <w:rPr>
          <w:rFonts w:ascii="Times New Roman"/>
          <w:b w:val="false"/>
          <w:i w:val="false"/>
          <w:color w:val="000000"/>
          <w:sz w:val="28"/>
        </w:rPr>
        <w:t xml:space="preserve">
      приведение налога на добавленную стоимость в соответствие с лучшей мировой практикой; </w:t>
      </w:r>
      <w:r>
        <w:br/>
      </w:r>
      <w:r>
        <w:rPr>
          <w:rFonts w:ascii="Times New Roman"/>
          <w:b w:val="false"/>
          <w:i w:val="false"/>
          <w:color w:val="000000"/>
          <w:sz w:val="28"/>
        </w:rPr>
        <w:t xml:space="preserve">
      унифицирование ставок акцизов на импорт и на внутреннее производство; </w:t>
      </w:r>
      <w:r>
        <w:br/>
      </w:r>
      <w:r>
        <w:rPr>
          <w:rFonts w:ascii="Times New Roman"/>
          <w:b w:val="false"/>
          <w:i w:val="false"/>
          <w:color w:val="000000"/>
          <w:sz w:val="28"/>
        </w:rPr>
        <w:t xml:space="preserve">
      реформирование системы налогообложения недропользователей; </w:t>
      </w:r>
      <w:r>
        <w:br/>
      </w:r>
      <w:r>
        <w:rPr>
          <w:rFonts w:ascii="Times New Roman"/>
          <w:b w:val="false"/>
          <w:i w:val="false"/>
          <w:color w:val="000000"/>
          <w:sz w:val="28"/>
        </w:rPr>
        <w:t xml:space="preserve">
      упрощение процедур администрирования, повышение качества налоговых услуг и прозрачности налоговых процедур, сокращение количества налоговой отчетности, упорядочение налоговых проверок; </w:t>
      </w:r>
      <w:r>
        <w:br/>
      </w:r>
      <w:r>
        <w:rPr>
          <w:rFonts w:ascii="Times New Roman"/>
          <w:b w:val="false"/>
          <w:i w:val="false"/>
          <w:color w:val="000000"/>
          <w:sz w:val="28"/>
        </w:rPr>
        <w:t xml:space="preserve">
      введение, с 2009 года уведомительной системы получения инвестиционных налоговых преференций по проектам малого и среднего бизнеса в несырьевом секторе экономики. </w:t>
      </w:r>
      <w:r>
        <w:br/>
      </w:r>
      <w:r>
        <w:rPr>
          <w:rFonts w:ascii="Times New Roman"/>
          <w:b w:val="false"/>
          <w:i w:val="false"/>
          <w:color w:val="000000"/>
          <w:sz w:val="28"/>
        </w:rPr>
        <w:t xml:space="preserve">
      Решение вышеуказанных задач по совершенствованию налогового законодательства должно оказать влияние на создание благоприятного инвестиционного климата, стимулирование развития бизнеса в несырьевом секторе экономики в условиях усиления международной конкуренции и наличия свободного перетока капитала между странами, развитие конкуренции, увеличение ВВП, доходной части бюджета и роста экономической активности населения. </w:t>
      </w:r>
      <w:r>
        <w:br/>
      </w:r>
      <w:r>
        <w:rPr>
          <w:rFonts w:ascii="Times New Roman"/>
          <w:b w:val="false"/>
          <w:i w:val="false"/>
          <w:color w:val="000000"/>
          <w:sz w:val="28"/>
        </w:rPr>
        <w:t>
</w:t>
      </w:r>
      <w:r>
        <w:rPr>
          <w:rFonts w:ascii="Times New Roman"/>
          <w:b w:val="false"/>
          <w:i w:val="false"/>
          <w:color w:val="ff0000"/>
          <w:sz w:val="28"/>
        </w:rPr>
        <w:t xml:space="preserve">      Сноска. Подраздел в редакции постановления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Бюджетная политика </w:t>
      </w:r>
    </w:p>
    <w:bookmarkEnd w:id="25"/>
    <w:p>
      <w:pPr>
        <w:spacing w:after="0"/>
        <w:ind w:left="0"/>
        <w:jc w:val="both"/>
      </w:pPr>
      <w:r>
        <w:rPr>
          <w:rFonts w:ascii="Times New Roman"/>
          <w:b w:val="false"/>
          <w:i w:val="false"/>
          <w:color w:val="000000"/>
          <w:sz w:val="28"/>
        </w:rPr>
        <w:t xml:space="preserve">      Основной целью бюджетной политики на 2008-2010 годы является совершенствование бюджетных механизмов, направленных на повышение производительности и диверсификации экономики страны, решение приоритетных задач социально-экономического развития. </w:t>
      </w:r>
      <w:r>
        <w:br/>
      </w:r>
      <w:r>
        <w:rPr>
          <w:rFonts w:ascii="Times New Roman"/>
          <w:b w:val="false"/>
          <w:i w:val="false"/>
          <w:color w:val="000000"/>
          <w:sz w:val="28"/>
        </w:rPr>
        <w:t xml:space="preserve">
      Для достижения данной цели предусматривается решение следующих задач: </w:t>
      </w:r>
      <w:r>
        <w:br/>
      </w:r>
      <w:r>
        <w:rPr>
          <w:rFonts w:ascii="Times New Roman"/>
          <w:b w:val="false"/>
          <w:i w:val="false"/>
          <w:color w:val="000000"/>
          <w:sz w:val="28"/>
        </w:rPr>
        <w:t xml:space="preserve">
      обеспечение устойчивости бюджетной системы, повышение бюджетной дисциплины, проведение умеренно-жесткой политики государственных расходов и эффективного управления активами Национального фонда; </w:t>
      </w:r>
      <w:r>
        <w:br/>
      </w:r>
      <w:r>
        <w:rPr>
          <w:rFonts w:ascii="Times New Roman"/>
          <w:b w:val="false"/>
          <w:i w:val="false"/>
          <w:color w:val="000000"/>
          <w:sz w:val="28"/>
        </w:rPr>
        <w:t xml:space="preserve">
      обеспечение эффективного расходования бюджетных средств на решение основных задач государственной социально-экономической политики. </w:t>
      </w:r>
      <w:r>
        <w:br/>
      </w:r>
      <w:r>
        <w:rPr>
          <w:rFonts w:ascii="Times New Roman"/>
          <w:b w:val="false"/>
          <w:i w:val="false"/>
          <w:color w:val="000000"/>
          <w:sz w:val="28"/>
        </w:rPr>
        <w:t xml:space="preserve">
      Для поддержания макроэкономической стабильности и устойчивости бюджетной системы основными направлениями бюджетной политики в 2008-2010 годах станут: </w:t>
      </w:r>
      <w:r>
        <w:br/>
      </w:r>
      <w:r>
        <w:rPr>
          <w:rFonts w:ascii="Times New Roman"/>
          <w:b w:val="false"/>
          <w:i w:val="false"/>
          <w:color w:val="000000"/>
          <w:sz w:val="28"/>
        </w:rPr>
        <w:t xml:space="preserve">
      обеспечение номинальных темпов роста расходов государственного бюджета, не превышающих номинальных темпов роста экономики; </w:t>
      </w:r>
      <w:r>
        <w:br/>
      </w:r>
      <w:r>
        <w:rPr>
          <w:rFonts w:ascii="Times New Roman"/>
          <w:b w:val="false"/>
          <w:i w:val="false"/>
          <w:color w:val="000000"/>
          <w:sz w:val="28"/>
        </w:rPr>
        <w:t xml:space="preserve">
      постепенное снижение ненефтяного дефицита бюджета; </w:t>
      </w:r>
      <w:r>
        <w:br/>
      </w:r>
      <w:r>
        <w:rPr>
          <w:rFonts w:ascii="Times New Roman"/>
          <w:b w:val="false"/>
          <w:i w:val="false"/>
          <w:color w:val="000000"/>
          <w:sz w:val="28"/>
        </w:rPr>
        <w:t xml:space="preserve">
      совершенствование механизма формирования и использования средств Национального фонда, направленного на повышение эффективности управления его активами. </w:t>
      </w:r>
      <w:r>
        <w:br/>
      </w:r>
      <w:r>
        <w:rPr>
          <w:rFonts w:ascii="Times New Roman"/>
          <w:b w:val="false"/>
          <w:i w:val="false"/>
          <w:color w:val="000000"/>
          <w:sz w:val="28"/>
        </w:rPr>
        <w:t xml:space="preserve">
      Для ориентации бюджетных расходов на эффективное решение основных направлений государственной социально-экономической политики предусматриваются: </w:t>
      </w:r>
      <w:r>
        <w:br/>
      </w:r>
      <w:r>
        <w:rPr>
          <w:rFonts w:ascii="Times New Roman"/>
          <w:b w:val="false"/>
          <w:i w:val="false"/>
          <w:color w:val="000000"/>
          <w:sz w:val="28"/>
        </w:rPr>
        <w:t xml:space="preserve">
      интеграция целей и задач стратегического, среднесрочного и бюджетного планирования; </w:t>
      </w:r>
      <w:r>
        <w:br/>
      </w:r>
      <w:r>
        <w:rPr>
          <w:rFonts w:ascii="Times New Roman"/>
          <w:b w:val="false"/>
          <w:i w:val="false"/>
          <w:color w:val="000000"/>
          <w:sz w:val="28"/>
        </w:rPr>
        <w:t xml:space="preserve">
      ориентация процесса планирования и исполнения бюджета на эффективность и результативность бюджетных расходов, сокращение неэффективных затрат; </w:t>
      </w:r>
      <w:r>
        <w:br/>
      </w:r>
      <w:r>
        <w:rPr>
          <w:rFonts w:ascii="Times New Roman"/>
          <w:b w:val="false"/>
          <w:i w:val="false"/>
          <w:color w:val="000000"/>
          <w:sz w:val="28"/>
        </w:rPr>
        <w:t xml:space="preserve">
      обеспечение прозрачности процесса формирования и исполнения бюджета; </w:t>
      </w:r>
      <w:r>
        <w:br/>
      </w:r>
      <w:r>
        <w:rPr>
          <w:rFonts w:ascii="Times New Roman"/>
          <w:b w:val="false"/>
          <w:i w:val="false"/>
          <w:color w:val="000000"/>
          <w:sz w:val="28"/>
        </w:rPr>
        <w:t xml:space="preserve">
      усиление требований к администраторам бюджетных программ по соблюдению бюджетной дисциплины. </w:t>
      </w:r>
      <w:r>
        <w:br/>
      </w:r>
      <w:r>
        <w:rPr>
          <w:rFonts w:ascii="Times New Roman"/>
          <w:b w:val="false"/>
          <w:i w:val="false"/>
          <w:color w:val="000000"/>
          <w:sz w:val="28"/>
        </w:rPr>
        <w:t xml:space="preserve">
      В реализацию мер, направленных на совершенствование бюджетного процесса предусматривается принятие Закона Республики Казахстан "О внесении изменений и дополнений в некоторые законодательные акты Республики Казахстан по вопросам модернизации системы государственного управления". </w:t>
      </w:r>
      <w:r>
        <w:br/>
      </w:r>
      <w:r>
        <w:rPr>
          <w:rFonts w:ascii="Times New Roman"/>
          <w:b w:val="false"/>
          <w:i w:val="false"/>
          <w:color w:val="000000"/>
          <w:sz w:val="28"/>
        </w:rPr>
        <w:t xml:space="preserve">
      В результате проведенных мер будет достигнуто: </w:t>
      </w:r>
      <w:r>
        <w:br/>
      </w:r>
      <w:r>
        <w:rPr>
          <w:rFonts w:ascii="Times New Roman"/>
          <w:b w:val="false"/>
          <w:i w:val="false"/>
          <w:color w:val="000000"/>
          <w:sz w:val="28"/>
        </w:rPr>
        <w:t xml:space="preserve">
      предоставление большей самостоятельности администраторам бюджетных программ и усиление их ответственности за достижение конечных результатов реализуемых программ; </w:t>
      </w:r>
      <w:r>
        <w:br/>
      </w:r>
      <w:r>
        <w:rPr>
          <w:rFonts w:ascii="Times New Roman"/>
          <w:b w:val="false"/>
          <w:i w:val="false"/>
          <w:color w:val="000000"/>
          <w:sz w:val="28"/>
        </w:rPr>
        <w:t xml:space="preserve">
      объективность формирования текущих и капитальных расходов государственных органов и организаций; </w:t>
      </w:r>
      <w:r>
        <w:br/>
      </w:r>
      <w:r>
        <w:rPr>
          <w:rFonts w:ascii="Times New Roman"/>
          <w:b w:val="false"/>
          <w:i w:val="false"/>
          <w:color w:val="000000"/>
          <w:sz w:val="28"/>
        </w:rPr>
        <w:t xml:space="preserve">
      интеграция процедур по разработке и исполнению бюджета; </w:t>
      </w:r>
      <w:r>
        <w:br/>
      </w:r>
      <w:r>
        <w:rPr>
          <w:rFonts w:ascii="Times New Roman"/>
          <w:b w:val="false"/>
          <w:i w:val="false"/>
          <w:color w:val="000000"/>
          <w:sz w:val="28"/>
        </w:rPr>
        <w:t xml:space="preserve">
      исключение дублирующих действий в процедурах исполнения бюджета внутри государственного органа и между ними; </w:t>
      </w:r>
      <w:r>
        <w:br/>
      </w:r>
      <w:r>
        <w:rPr>
          <w:rFonts w:ascii="Times New Roman"/>
          <w:b w:val="false"/>
          <w:i w:val="false"/>
          <w:color w:val="000000"/>
          <w:sz w:val="28"/>
        </w:rPr>
        <w:t xml:space="preserve">
      повышение производительности труда на этапе бюджетного планирования с оптимальным использованием информационных систем. </w:t>
      </w:r>
    </w:p>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xml:space="preserve">      Межбюджетные отношения </w:t>
      </w:r>
    </w:p>
    <w:bookmarkEnd w:id="26"/>
    <w:p>
      <w:pPr>
        <w:spacing w:after="0"/>
        <w:ind w:left="0"/>
        <w:jc w:val="both"/>
      </w:pPr>
      <w:r>
        <w:rPr>
          <w:rFonts w:ascii="Times New Roman"/>
          <w:b w:val="false"/>
          <w:i w:val="false"/>
          <w:color w:val="000000"/>
          <w:sz w:val="28"/>
        </w:rPr>
        <w:t xml:space="preserve">      Основной целью политики межбюджетных отношений в среднесрочном периоде является обеспечение всех уровней государственного управления достаточными финансовыми средствами для полноценного предоставления закрепленных за ними государственных услуг и осуществления возложенных на них функций. </w:t>
      </w:r>
      <w:r>
        <w:br/>
      </w:r>
      <w:r>
        <w:rPr>
          <w:rFonts w:ascii="Times New Roman"/>
          <w:b w:val="false"/>
          <w:i w:val="false"/>
          <w:color w:val="000000"/>
          <w:sz w:val="28"/>
        </w:rPr>
        <w:t xml:space="preserve">
      В целях обеспечения равного доступа населения всех регионов к гарантированным государственным услугам, предоставляемым за счет бюджетных средств, в 2008-2010 годах будут реализовываться новая Методика расчетов трансфертов общего характера на 2008-2010 годы и Закон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2008-2010 годы". Их приоритетными направлениями являются: </w:t>
      </w:r>
      <w:r>
        <w:br/>
      </w:r>
      <w:r>
        <w:rPr>
          <w:rFonts w:ascii="Times New Roman"/>
          <w:b w:val="false"/>
          <w:i w:val="false"/>
          <w:color w:val="000000"/>
          <w:sz w:val="28"/>
        </w:rPr>
        <w:t xml:space="preserve">
      стимулирование регионов в экономическом развитии, расширение налогооблагаемой базы и повышение самостоятельности акимов в решении вопросов социально-экономического развития регионов; </w:t>
      </w:r>
      <w:r>
        <w:br/>
      </w:r>
      <w:r>
        <w:rPr>
          <w:rFonts w:ascii="Times New Roman"/>
          <w:b w:val="false"/>
          <w:i w:val="false"/>
          <w:color w:val="000000"/>
          <w:sz w:val="28"/>
        </w:rPr>
        <w:t xml:space="preserve">
      учет численности получателей услуг в регионе, факторов влияющих на изменение расходов в зависимости от специфики того или иного региона. </w:t>
      </w:r>
    </w:p>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 xml:space="preserve">      Политика в области управления государственным, гарантированным государством и валовым внешним долгом </w:t>
      </w:r>
    </w:p>
    <w:bookmarkEnd w:id="27"/>
    <w:p>
      <w:pPr>
        <w:spacing w:after="0"/>
        <w:ind w:left="0"/>
        <w:jc w:val="both"/>
      </w:pPr>
      <w:r>
        <w:rPr>
          <w:rFonts w:ascii="Times New Roman"/>
          <w:b w:val="false"/>
          <w:i w:val="false"/>
          <w:color w:val="000000"/>
          <w:sz w:val="28"/>
        </w:rPr>
        <w:t>      В 2008-2010 годы политика в сфере государственного и валового внешнего долга будет реализовываться с целью создания единой и эффективно функционирующей системы управления долгом страны в соответствии с </w:t>
      </w:r>
      <w:r>
        <w:rPr>
          <w:rFonts w:ascii="Times New Roman"/>
          <w:b w:val="false"/>
          <w:i w:val="false"/>
          <w:color w:val="000000"/>
          <w:sz w:val="28"/>
        </w:rPr>
        <w:t xml:space="preserve">Концепцией </w:t>
      </w:r>
      <w:r>
        <w:rPr>
          <w:rFonts w:ascii="Times New Roman"/>
          <w:b w:val="false"/>
          <w:i w:val="false"/>
          <w:color w:val="000000"/>
          <w:sz w:val="28"/>
        </w:rPr>
        <w:t xml:space="preserve">по управлению государственным и валовым внешним долгом. </w:t>
      </w:r>
      <w:r>
        <w:br/>
      </w:r>
      <w:r>
        <w:rPr>
          <w:rFonts w:ascii="Times New Roman"/>
          <w:b w:val="false"/>
          <w:i w:val="false"/>
          <w:color w:val="000000"/>
          <w:sz w:val="28"/>
        </w:rPr>
        <w:t xml:space="preserve">
      Для решения поставленной цели в планируемом периоде предполагается: </w:t>
      </w:r>
      <w:r>
        <w:br/>
      </w:r>
      <w:r>
        <w:rPr>
          <w:rFonts w:ascii="Times New Roman"/>
          <w:b w:val="false"/>
          <w:i w:val="false"/>
          <w:color w:val="000000"/>
          <w:sz w:val="28"/>
        </w:rPr>
        <w:t xml:space="preserve">
      совершенствование ведения учета по долговым обязательствам, осуществление системного мониторинга и контроля за состоянием долга, в том числе по специальным индикаторам для корпоративного и финансового секторов, управления рисками, эффективного взаимодействия государственных органов и организаций с преобладающим участием государства; </w:t>
      </w:r>
      <w:r>
        <w:br/>
      </w:r>
      <w:r>
        <w:rPr>
          <w:rFonts w:ascii="Times New Roman"/>
          <w:b w:val="false"/>
          <w:i w:val="false"/>
          <w:color w:val="000000"/>
          <w:sz w:val="28"/>
        </w:rPr>
        <w:t xml:space="preserve">
      достижение соответствия состава и структуры представления валового внешнего долга международным методологическим стандартам; </w:t>
      </w:r>
      <w:r>
        <w:br/>
      </w:r>
      <w:r>
        <w:rPr>
          <w:rFonts w:ascii="Times New Roman"/>
          <w:b w:val="false"/>
          <w:i w:val="false"/>
          <w:color w:val="000000"/>
          <w:sz w:val="28"/>
        </w:rPr>
        <w:t xml:space="preserve">
      определение относительных показателей валового внешнего долга Казахстана, выступающих в качестве "сигнальных" пороговых значений, на среднесрочную перспективу; </w:t>
      </w:r>
      <w:r>
        <w:br/>
      </w:r>
      <w:r>
        <w:rPr>
          <w:rFonts w:ascii="Times New Roman"/>
          <w:b w:val="false"/>
          <w:i w:val="false"/>
          <w:color w:val="000000"/>
          <w:sz w:val="28"/>
        </w:rPr>
        <w:t xml:space="preserve">
      разработка механизмов регулирования вопросов заимствования частным сектором на внешних рынках ссудного капитала; </w:t>
      </w:r>
      <w:r>
        <w:br/>
      </w:r>
      <w:r>
        <w:rPr>
          <w:rFonts w:ascii="Times New Roman"/>
          <w:b w:val="false"/>
          <w:i w:val="false"/>
          <w:color w:val="000000"/>
          <w:sz w:val="28"/>
        </w:rPr>
        <w:t xml:space="preserve">
      создание условий для развития внутреннего рынка долговых инструментов. </w:t>
      </w:r>
      <w:r>
        <w:br/>
      </w:r>
      <w:r>
        <w:rPr>
          <w:rFonts w:ascii="Times New Roman"/>
          <w:b w:val="false"/>
          <w:i w:val="false"/>
          <w:color w:val="000000"/>
          <w:sz w:val="28"/>
        </w:rPr>
        <w:t xml:space="preserve">
      С целью совершенствования мониторинга валового внешнего долга будет сформирована интегрированной информационной базы данных по валовому внешнему долгу для использования государственными органами. </w:t>
      </w:r>
      <w:r>
        <w:br/>
      </w:r>
      <w:r>
        <w:rPr>
          <w:rFonts w:ascii="Times New Roman"/>
          <w:b w:val="false"/>
          <w:i w:val="false"/>
          <w:color w:val="000000"/>
          <w:sz w:val="28"/>
        </w:rPr>
        <w:t xml:space="preserve">
      Основными направлениями в области управления государственным и гарантированным государством заимствованием и долгом будут: </w:t>
      </w:r>
      <w:r>
        <w:br/>
      </w:r>
      <w:r>
        <w:rPr>
          <w:rFonts w:ascii="Times New Roman"/>
          <w:b w:val="false"/>
          <w:i w:val="false"/>
          <w:color w:val="000000"/>
          <w:sz w:val="28"/>
        </w:rPr>
        <w:t xml:space="preserve">
      совершенствование государственной системы по управлению государственным долгом; </w:t>
      </w:r>
      <w:r>
        <w:br/>
      </w:r>
      <w:r>
        <w:rPr>
          <w:rFonts w:ascii="Times New Roman"/>
          <w:b w:val="false"/>
          <w:i w:val="false"/>
          <w:color w:val="000000"/>
          <w:sz w:val="28"/>
        </w:rPr>
        <w:t xml:space="preserve">
      определение параметров дефицита республиканского бюджета и правительственного долга с учетом проводимой политики сбережений, исходя из размера складывающегося ненефтяного дефицита бюджета; </w:t>
      </w:r>
      <w:r>
        <w:br/>
      </w:r>
      <w:r>
        <w:rPr>
          <w:rFonts w:ascii="Times New Roman"/>
          <w:b w:val="false"/>
          <w:i w:val="false"/>
          <w:color w:val="000000"/>
          <w:sz w:val="28"/>
        </w:rPr>
        <w:t xml:space="preserve">
      постепенное снижение доли внешнего долга в структуре правительственного долга. </w:t>
      </w:r>
      <w:r>
        <w:br/>
      </w:r>
      <w:r>
        <w:rPr>
          <w:rFonts w:ascii="Times New Roman"/>
          <w:b w:val="false"/>
          <w:i w:val="false"/>
          <w:color w:val="000000"/>
          <w:sz w:val="28"/>
        </w:rPr>
        <w:t xml:space="preserve">
      Постепенное снижение доли внешнего долга в структуре правительственного долга будет достигаться посредством сокращения доли финансирования дефицита республиканского бюджета за счет внешних займов в общей структуре финансирования дефицита республиканского бюджета. </w:t>
      </w:r>
      <w:r>
        <w:br/>
      </w:r>
      <w:r>
        <w:rPr>
          <w:rFonts w:ascii="Times New Roman"/>
          <w:b w:val="false"/>
          <w:i w:val="false"/>
          <w:color w:val="000000"/>
          <w:sz w:val="28"/>
        </w:rPr>
        <w:t xml:space="preserve">
      Правительственное заимствование будет использоваться также с целью поддержания достаточного объема государственных ценных бумаг в обращении для установления соответствующего ориентира на фондовом рынке и предоставления накопительным пенсионным фондам надежных и ликвидных финансовых инструментов для размещения пенсионных активов. </w:t>
      </w:r>
      <w:r>
        <w:br/>
      </w:r>
      <w:r>
        <w:rPr>
          <w:rFonts w:ascii="Times New Roman"/>
          <w:b w:val="false"/>
          <w:i w:val="false"/>
          <w:color w:val="000000"/>
          <w:sz w:val="28"/>
        </w:rPr>
        <w:t xml:space="preserve">
      В целях снижения рисков по условным обязательствам Правительства Республики Казахстан будут приняты меры по усилению мониторинга и контроля за финансовым состоянием юридических лиц, чьи долговые обязательства перед третьими лицами обеспечены государственными гарантиями и поручительствами, а также по своевременному реагированию и устранению недостатков в управлении долгом указанных юридических лиц. </w:t>
      </w:r>
      <w:r>
        <w:br/>
      </w:r>
      <w:r>
        <w:rPr>
          <w:rFonts w:ascii="Times New Roman"/>
          <w:b w:val="false"/>
          <w:i w:val="false"/>
          <w:color w:val="000000"/>
          <w:sz w:val="28"/>
        </w:rPr>
        <w:t xml:space="preserve">
      В 2008-2010 годы в рамках проводимой политики в сфере государственного и гарантированного государством заимствования и долга предполагается решение следующих задач: </w:t>
      </w:r>
      <w:r>
        <w:br/>
      </w:r>
      <w:r>
        <w:rPr>
          <w:rFonts w:ascii="Times New Roman"/>
          <w:b w:val="false"/>
          <w:i w:val="false"/>
          <w:color w:val="000000"/>
          <w:sz w:val="28"/>
        </w:rPr>
        <w:t xml:space="preserve">
      определение оптимального размера правительственного долга в рамках политики сбережений; </w:t>
      </w:r>
      <w:r>
        <w:br/>
      </w:r>
      <w:r>
        <w:rPr>
          <w:rFonts w:ascii="Times New Roman"/>
          <w:b w:val="false"/>
          <w:i w:val="false"/>
          <w:color w:val="000000"/>
          <w:sz w:val="28"/>
        </w:rPr>
        <w:t xml:space="preserve">
      в части внутреннего заимствования: </w:t>
      </w:r>
      <w:r>
        <w:br/>
      </w:r>
      <w:r>
        <w:rPr>
          <w:rFonts w:ascii="Times New Roman"/>
          <w:b w:val="false"/>
          <w:i w:val="false"/>
          <w:color w:val="000000"/>
          <w:sz w:val="28"/>
        </w:rPr>
        <w:t xml:space="preserve">
      минимизация процентных рисков путем установления оптимального соотношения в общем объеме заимствования между индексированными и купонными обязательствами в зависимости от ситуации на рынке; </w:t>
      </w:r>
      <w:r>
        <w:br/>
      </w:r>
      <w:r>
        <w:rPr>
          <w:rFonts w:ascii="Times New Roman"/>
          <w:b w:val="false"/>
          <w:i w:val="false"/>
          <w:color w:val="000000"/>
          <w:sz w:val="28"/>
        </w:rPr>
        <w:t xml:space="preserve">
      установление ориентиров ("benchmark") на рынке ценных бумаг; </w:t>
      </w:r>
      <w:r>
        <w:br/>
      </w:r>
      <w:r>
        <w:rPr>
          <w:rFonts w:ascii="Times New Roman"/>
          <w:b w:val="false"/>
          <w:i w:val="false"/>
          <w:color w:val="000000"/>
          <w:sz w:val="28"/>
        </w:rPr>
        <w:t xml:space="preserve">
      в части заимствования местными исполнительными органами: </w:t>
      </w:r>
      <w:r>
        <w:br/>
      </w:r>
      <w:r>
        <w:rPr>
          <w:rFonts w:ascii="Times New Roman"/>
          <w:b w:val="false"/>
          <w:i w:val="false"/>
          <w:color w:val="000000"/>
          <w:sz w:val="28"/>
        </w:rPr>
        <w:t xml:space="preserve">
      совершенствование заимствования местными исполнительными органами, выпуск МИО города республиканского значения, столицы государственных эмиссионных ценных бумаг на внутреннем рынке в целях финансирования инвестиционных проектов; </w:t>
      </w:r>
      <w:r>
        <w:br/>
      </w:r>
      <w:r>
        <w:rPr>
          <w:rFonts w:ascii="Times New Roman"/>
          <w:b w:val="false"/>
          <w:i w:val="false"/>
          <w:color w:val="000000"/>
          <w:sz w:val="28"/>
        </w:rPr>
        <w:t xml:space="preserve">
      в части внешнего заимствования: </w:t>
      </w:r>
      <w:r>
        <w:br/>
      </w:r>
      <w:r>
        <w:rPr>
          <w:rFonts w:ascii="Times New Roman"/>
          <w:b w:val="false"/>
          <w:i w:val="false"/>
          <w:color w:val="000000"/>
          <w:sz w:val="28"/>
        </w:rPr>
        <w:t xml:space="preserve">
      усиление требований к отбору новых проектов и осуществлению Банком развития Казахстана банковской экспертизы инвестиционных проектов, предлагаемых к финансированию на возвратной основе; </w:t>
      </w:r>
      <w:r>
        <w:br/>
      </w:r>
      <w:r>
        <w:rPr>
          <w:rFonts w:ascii="Times New Roman"/>
          <w:b w:val="false"/>
          <w:i w:val="false"/>
          <w:color w:val="000000"/>
          <w:sz w:val="28"/>
        </w:rPr>
        <w:t xml:space="preserve">
      привлечение внешних займов на льготных условиях для финансирования инвестиционных проектов в приоритетных отраслях экономики в целях трансферта передового опыта и процедур контроля реализации проектов внешними донорами; </w:t>
      </w:r>
      <w:r>
        <w:br/>
      </w:r>
      <w:r>
        <w:rPr>
          <w:rFonts w:ascii="Times New Roman"/>
          <w:b w:val="false"/>
          <w:i w:val="false"/>
          <w:color w:val="000000"/>
          <w:sz w:val="28"/>
        </w:rPr>
        <w:t xml:space="preserve">
      улучшение качества подготовки и экспертизы проектов, включаемых в перечень республиканских инвестиционных проектов в целях повышения эффективности использования заемных средств; </w:t>
      </w:r>
      <w:r>
        <w:br/>
      </w:r>
      <w:r>
        <w:rPr>
          <w:rFonts w:ascii="Times New Roman"/>
          <w:b w:val="false"/>
          <w:i w:val="false"/>
          <w:color w:val="000000"/>
          <w:sz w:val="28"/>
        </w:rPr>
        <w:t xml:space="preserve">
      диверсификация портфеля внешних займов Правительства Республики Казахстан по валютам займов с целью снижения негативных последствий в случае изменения обменных курсов; </w:t>
      </w:r>
      <w:r>
        <w:br/>
      </w:r>
      <w:r>
        <w:rPr>
          <w:rFonts w:ascii="Times New Roman"/>
          <w:b w:val="false"/>
          <w:i w:val="false"/>
          <w:color w:val="000000"/>
          <w:sz w:val="28"/>
        </w:rPr>
        <w:t xml:space="preserve">
      в части погашения и обслуживания долга: </w:t>
      </w:r>
      <w:r>
        <w:br/>
      </w:r>
      <w:r>
        <w:rPr>
          <w:rFonts w:ascii="Times New Roman"/>
          <w:b w:val="false"/>
          <w:i w:val="false"/>
          <w:color w:val="000000"/>
          <w:sz w:val="28"/>
        </w:rPr>
        <w:t xml:space="preserve">
      активное управление правительственным долгом, в т.ч. путем досрочного погашения наиболее дорогих в обслуживании внешних правительственных займов; </w:t>
      </w:r>
      <w:r>
        <w:br/>
      </w:r>
      <w:r>
        <w:rPr>
          <w:rFonts w:ascii="Times New Roman"/>
          <w:b w:val="false"/>
          <w:i w:val="false"/>
          <w:color w:val="000000"/>
          <w:sz w:val="28"/>
        </w:rPr>
        <w:t xml:space="preserve">
      принятие местными исполнительными органами активных мер по погашению просроченных долговых обязательств и скорейшему разрешению проблемы неурегулированных долговых обязательств; </w:t>
      </w:r>
      <w:r>
        <w:br/>
      </w:r>
      <w:r>
        <w:rPr>
          <w:rFonts w:ascii="Times New Roman"/>
          <w:b w:val="false"/>
          <w:i w:val="false"/>
          <w:color w:val="000000"/>
          <w:sz w:val="28"/>
        </w:rPr>
        <w:t xml:space="preserve">
      прогнозирование фискальных рисков. </w:t>
      </w:r>
      <w:r>
        <w:br/>
      </w:r>
      <w:r>
        <w:rPr>
          <w:rFonts w:ascii="Times New Roman"/>
          <w:b w:val="false"/>
          <w:i w:val="false"/>
          <w:color w:val="000000"/>
          <w:sz w:val="28"/>
        </w:rPr>
        <w:t xml:space="preserve">
      В целях своевременного реагирования на внешние негативные факторы и управления рисками внешнего долга будет осуществляться мониторинг рисков рефинансирования, ликвидности, валютных и процентных рисков. </w:t>
      </w:r>
      <w:r>
        <w:br/>
      </w:r>
      <w:r>
        <w:rPr>
          <w:rFonts w:ascii="Times New Roman"/>
          <w:b w:val="false"/>
          <w:i w:val="false"/>
          <w:color w:val="000000"/>
          <w:sz w:val="28"/>
        </w:rPr>
        <w:t xml:space="preserve">
      В целях диверсификации инвестиций банков второго уровня и финансовых организаций, в целом, будут прорабатываться схемы реализации проектов реального сектора экономики, в том числе "прорывных" и инфраструктурных. </w:t>
      </w:r>
      <w:r>
        <w:br/>
      </w:r>
      <w:r>
        <w:rPr>
          <w:rFonts w:ascii="Times New Roman"/>
          <w:b w:val="false"/>
          <w:i w:val="false"/>
          <w:color w:val="000000"/>
          <w:sz w:val="28"/>
        </w:rPr>
        <w:t xml:space="preserve">
      Правительством Республики Казахстан будет осуществляться совершенствование налогового законодательства по вопросам внешнего заимствования. </w:t>
      </w:r>
      <w:r>
        <w:br/>
      </w:r>
      <w:r>
        <w:rPr>
          <w:rFonts w:ascii="Times New Roman"/>
          <w:b w:val="false"/>
          <w:i w:val="false"/>
          <w:color w:val="000000"/>
          <w:sz w:val="28"/>
        </w:rPr>
        <w:t xml:space="preserve">
      Для регулярного контроля и мониторинга внешних обязательств корпоративного сектора будет составляться и обновляться перечень компаний с иностранным участием, имеющих лицензию и контракт на разведку и добычу полезных ископаемых. По внешним обязательствам организаций, работающих в реальном секторе, будет проводиться анализ. Будут создаваться условия для стимулирования привлечения отечественных инвестиций в "прорывные" проекты и удержания стабильной пропорции внешнего долга корпоративного сектора в структуре валового внешнего долга по отношению к ВВП. </w:t>
      </w:r>
      <w:r>
        <w:br/>
      </w:r>
      <w:r>
        <w:rPr>
          <w:rFonts w:ascii="Times New Roman"/>
          <w:b w:val="false"/>
          <w:i w:val="false"/>
          <w:color w:val="000000"/>
          <w:sz w:val="28"/>
        </w:rPr>
        <w:t xml:space="preserve">
      Совершенствование управления внешним долгом страны должно быть тесно связано с развитием фондового рынка в стране. В целях снижения рисков валютных и ценовых колебаний необходимо создание условий для развития инструментов хеджирования на рынке ссудного капитала для компаний-резидентов страны. </w:t>
      </w:r>
      <w:r>
        <w:br/>
      </w:r>
      <w:r>
        <w:rPr>
          <w:rFonts w:ascii="Times New Roman"/>
          <w:b w:val="false"/>
          <w:i w:val="false"/>
          <w:color w:val="000000"/>
          <w:sz w:val="28"/>
        </w:rPr>
        <w:t xml:space="preserve">
      В целом, помимо установления желаемых "сигнальных" пороговых значений валового внешнего долга в среднесрочной перспективе вместе с анализом валового внешнего долга будет рассматриваться возможность установления "сигнальных" пороговых значений внешних обязательств отдельно по секторам. </w:t>
      </w:r>
      <w:r>
        <w:br/>
      </w:r>
      <w:r>
        <w:rPr>
          <w:rFonts w:ascii="Times New Roman"/>
          <w:b w:val="false"/>
          <w:i w:val="false"/>
          <w:color w:val="000000"/>
          <w:sz w:val="28"/>
        </w:rPr>
        <w:t xml:space="preserve">
      Кроме того, в дополнение к принимаемым стимулирующим мерам в среднесрочной перспективе необходимо дальше создавать условия для использования внутренних финансовых ресурсов при реализации крупных проектов и финансировании экономики. </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Политика управления государственными активами </w:t>
      </w:r>
    </w:p>
    <w:bookmarkEnd w:id="28"/>
    <w:p>
      <w:pPr>
        <w:spacing w:after="0"/>
        <w:ind w:left="0"/>
        <w:jc w:val="both"/>
      </w:pPr>
      <w:r>
        <w:rPr>
          <w:rFonts w:ascii="Times New Roman"/>
          <w:b w:val="false"/>
          <w:i w:val="false"/>
          <w:color w:val="000000"/>
          <w:sz w:val="28"/>
        </w:rPr>
        <w:t xml:space="preserve">      Цель - повышение эффективности управления государственной собственностью посредством внедрения принципов корпоративного управления. </w:t>
      </w:r>
      <w:r>
        <w:br/>
      </w:r>
      <w:r>
        <w:rPr>
          <w:rFonts w:ascii="Times New Roman"/>
          <w:b w:val="false"/>
          <w:i w:val="false"/>
          <w:color w:val="000000"/>
          <w:sz w:val="28"/>
        </w:rPr>
        <w:t xml:space="preserve">
      Задача: </w:t>
      </w:r>
      <w:r>
        <w:br/>
      </w:r>
      <w:r>
        <w:rPr>
          <w:rFonts w:ascii="Times New Roman"/>
          <w:b w:val="false"/>
          <w:i w:val="false"/>
          <w:color w:val="000000"/>
          <w:sz w:val="28"/>
        </w:rPr>
        <w:t xml:space="preserve">
      оптимизация государственной собственности; </w:t>
      </w:r>
      <w:r>
        <w:br/>
      </w:r>
      <w:r>
        <w:rPr>
          <w:rFonts w:ascii="Times New Roman"/>
          <w:b w:val="false"/>
          <w:i w:val="false"/>
          <w:color w:val="000000"/>
          <w:sz w:val="28"/>
        </w:rPr>
        <w:t xml:space="preserve">
      внедрение принципов корпоративного управления в акционерных обществах с государственным участием. </w:t>
      </w:r>
      <w:r>
        <w:br/>
      </w:r>
      <w:r>
        <w:rPr>
          <w:rFonts w:ascii="Times New Roman"/>
          <w:b w:val="false"/>
          <w:i w:val="false"/>
          <w:color w:val="000000"/>
          <w:sz w:val="28"/>
        </w:rPr>
        <w:t xml:space="preserve">
      С целью определения сфер деятельности, в которых должны функционировать государственные предприятия и государственные учреждения для оказания общественно значимых услуг и сфер деятельности, требующих государственной поддержки, будет разработан проект Закона Республики Казахстан "О внесении изменений и дополнений в некоторые законодательные акты Республики Казахстан по вопросам сфер деятельности государственных предприятий". </w:t>
      </w:r>
      <w:r>
        <w:br/>
      </w:r>
      <w:r>
        <w:rPr>
          <w:rFonts w:ascii="Times New Roman"/>
          <w:b w:val="false"/>
          <w:i w:val="false"/>
          <w:color w:val="000000"/>
          <w:sz w:val="28"/>
        </w:rPr>
        <w:t xml:space="preserve">
      Кроме того, продолжится работа по совершенствованию корпоративного управления акционерных обществ с государственным участием на основе международных стандартов. </w:t>
      </w:r>
      <w:r>
        <w:br/>
      </w:r>
      <w:r>
        <w:rPr>
          <w:rFonts w:ascii="Times New Roman"/>
          <w:b w:val="false"/>
          <w:i w:val="false"/>
          <w:color w:val="000000"/>
          <w:sz w:val="28"/>
        </w:rPr>
        <w:t xml:space="preserve">
      Будет разработан законопроект об управлении государственными активами, предусматривающий введение понятия управления государственной собственностью, его цели и задачи, основные принципы, формы и методы управления, объекты и субъекты управления, порядок учета и контроля за эффективным использованием государственной собственности.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Повышение эффективности управления государственной собственностью и увеличение стоимости активов, принадлежащих государству. </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Инвестиционная политика </w:t>
      </w:r>
    </w:p>
    <w:bookmarkEnd w:id="29"/>
    <w:p>
      <w:pPr>
        <w:spacing w:after="0"/>
        <w:ind w:left="0"/>
        <w:jc w:val="both"/>
      </w:pPr>
      <w:r>
        <w:rPr>
          <w:rFonts w:ascii="Times New Roman"/>
          <w:b w:val="false"/>
          <w:i w:val="false"/>
          <w:color w:val="000000"/>
          <w:sz w:val="28"/>
        </w:rPr>
        <w:t xml:space="preserve">      В 2008-2010 годах будет продолжена политика стимулирования притока отечественных и прямых иностранных инвестиций в приоритетные сектора экономики, рационализации и повышения эффективности использования государственных инвестиций и мобилизации внутренних сбережений. </w:t>
      </w:r>
      <w:r>
        <w:br/>
      </w:r>
      <w:r>
        <w:rPr>
          <w:rFonts w:ascii="Times New Roman"/>
          <w:b w:val="false"/>
          <w:i w:val="false"/>
          <w:color w:val="000000"/>
          <w:sz w:val="28"/>
        </w:rPr>
        <w:t xml:space="preserve">
      Для повышения инвестиционной привлекательности страны и улучшения инвестиционного климата будет продолжена работа по совершенствованию действующей нормативной правовой базы. </w:t>
      </w:r>
      <w:r>
        <w:br/>
      </w:r>
      <w:r>
        <w:rPr>
          <w:rFonts w:ascii="Times New Roman"/>
          <w:b w:val="false"/>
          <w:i w:val="false"/>
          <w:color w:val="000000"/>
          <w:sz w:val="28"/>
        </w:rPr>
        <w:t xml:space="preserve">
      В рамках повышения инвестиционной привлекательности приоритетных производств государством будут предприняты дальнейшие меры, направленные на: </w:t>
      </w:r>
      <w:r>
        <w:br/>
      </w:r>
      <w:r>
        <w:rPr>
          <w:rFonts w:ascii="Times New Roman"/>
          <w:b w:val="false"/>
          <w:i w:val="false"/>
          <w:color w:val="000000"/>
          <w:sz w:val="28"/>
        </w:rPr>
        <w:t xml:space="preserve">
      усиление защиты прав миноритарных акционеров; </w:t>
      </w:r>
      <w:r>
        <w:br/>
      </w:r>
      <w:r>
        <w:rPr>
          <w:rFonts w:ascii="Times New Roman"/>
          <w:b w:val="false"/>
          <w:i w:val="false"/>
          <w:color w:val="000000"/>
          <w:sz w:val="28"/>
        </w:rPr>
        <w:t xml:space="preserve">
      введение упрощенной системы регистрации предприятий; </w:t>
      </w:r>
      <w:r>
        <w:br/>
      </w:r>
      <w:r>
        <w:rPr>
          <w:rFonts w:ascii="Times New Roman"/>
          <w:b w:val="false"/>
          <w:i w:val="false"/>
          <w:color w:val="000000"/>
          <w:sz w:val="28"/>
        </w:rPr>
        <w:t xml:space="preserve">
      создание транспарентной системы лицензирования видов деятельности; </w:t>
      </w:r>
      <w:r>
        <w:br/>
      </w:r>
      <w:r>
        <w:rPr>
          <w:rFonts w:ascii="Times New Roman"/>
          <w:b w:val="false"/>
          <w:i w:val="false"/>
          <w:color w:val="000000"/>
          <w:sz w:val="28"/>
        </w:rPr>
        <w:t xml:space="preserve">
      ускорение перехода предприятий на международные стандарты финансовой отчетности; </w:t>
      </w:r>
      <w:r>
        <w:br/>
      </w:r>
      <w:r>
        <w:rPr>
          <w:rFonts w:ascii="Times New Roman"/>
          <w:b w:val="false"/>
          <w:i w:val="false"/>
          <w:color w:val="000000"/>
          <w:sz w:val="28"/>
        </w:rPr>
        <w:t xml:space="preserve">
      продолжение работы по развитию новой системы управления экономическим развитием - Национальной инновационной системы; </w:t>
      </w:r>
      <w:r>
        <w:br/>
      </w:r>
      <w:r>
        <w:rPr>
          <w:rFonts w:ascii="Times New Roman"/>
          <w:b w:val="false"/>
          <w:i w:val="false"/>
          <w:color w:val="000000"/>
          <w:sz w:val="28"/>
        </w:rPr>
        <w:t xml:space="preserve">
      активизацию действий по усилению координации работы государственных институтов развития, повышению прозрачности их деятельности; </w:t>
      </w:r>
      <w:r>
        <w:br/>
      </w:r>
      <w:r>
        <w:rPr>
          <w:rFonts w:ascii="Times New Roman"/>
          <w:b w:val="false"/>
          <w:i w:val="false"/>
          <w:color w:val="000000"/>
          <w:sz w:val="28"/>
        </w:rPr>
        <w:t xml:space="preserve">
      создание специализированной структуры по содействию инвестициям и продвижению экспорта с сетью торгово-инвестиционных представительств за рубежом; </w:t>
      </w:r>
      <w:r>
        <w:br/>
      </w:r>
      <w:r>
        <w:rPr>
          <w:rFonts w:ascii="Times New Roman"/>
          <w:b w:val="false"/>
          <w:i w:val="false"/>
          <w:color w:val="000000"/>
          <w:sz w:val="28"/>
        </w:rPr>
        <w:t xml:space="preserve">
      активизацию работы с международными финансовыми институтами в части обеспечения казахстанского участия в синдицированном финансировании крупных международных проектов с учетом интересов отечественного бизнеса, особенно экспортеров; </w:t>
      </w:r>
      <w:r>
        <w:br/>
      </w:r>
      <w:r>
        <w:rPr>
          <w:rFonts w:ascii="Times New Roman"/>
          <w:b w:val="false"/>
          <w:i w:val="false"/>
          <w:color w:val="000000"/>
          <w:sz w:val="28"/>
        </w:rPr>
        <w:t xml:space="preserve">
      продолжение работы по презентации инвестиционных возможностей Казахстана и поиску зарубежных партнеров, в частности, транснациональных компаний. </w:t>
      </w:r>
      <w:r>
        <w:br/>
      </w:r>
      <w:r>
        <w:rPr>
          <w:rFonts w:ascii="Times New Roman"/>
          <w:b w:val="false"/>
          <w:i w:val="false"/>
          <w:color w:val="000000"/>
          <w:sz w:val="28"/>
        </w:rPr>
        <w:t xml:space="preserve">
      Приоритетами бюджетных инвестиций в предстоящем периоде остаются: </w:t>
      </w:r>
      <w:r>
        <w:br/>
      </w:r>
      <w:r>
        <w:rPr>
          <w:rFonts w:ascii="Times New Roman"/>
          <w:b w:val="false"/>
          <w:i w:val="false"/>
          <w:color w:val="000000"/>
          <w:sz w:val="28"/>
        </w:rPr>
        <w:t xml:space="preserve">
      обеспечение эффективной реализации функций государственного управления; </w:t>
      </w:r>
      <w:r>
        <w:br/>
      </w:r>
      <w:r>
        <w:rPr>
          <w:rFonts w:ascii="Times New Roman"/>
          <w:b w:val="false"/>
          <w:i w:val="false"/>
          <w:color w:val="000000"/>
          <w:sz w:val="28"/>
        </w:rPr>
        <w:t xml:space="preserve">
      развитие социального сектора; </w:t>
      </w:r>
      <w:r>
        <w:br/>
      </w:r>
      <w:r>
        <w:rPr>
          <w:rFonts w:ascii="Times New Roman"/>
          <w:b w:val="false"/>
          <w:i w:val="false"/>
          <w:color w:val="000000"/>
          <w:sz w:val="28"/>
        </w:rPr>
        <w:t xml:space="preserve">
      развитие базовой инфраструктуры; </w:t>
      </w:r>
      <w:r>
        <w:br/>
      </w:r>
      <w:r>
        <w:rPr>
          <w:rFonts w:ascii="Times New Roman"/>
          <w:b w:val="false"/>
          <w:i w:val="false"/>
          <w:color w:val="000000"/>
          <w:sz w:val="28"/>
        </w:rPr>
        <w:t xml:space="preserve">
      содействие развитию аграрного сектора; </w:t>
      </w:r>
      <w:r>
        <w:br/>
      </w:r>
      <w:r>
        <w:rPr>
          <w:rFonts w:ascii="Times New Roman"/>
          <w:b w:val="false"/>
          <w:i w:val="false"/>
          <w:color w:val="000000"/>
          <w:sz w:val="28"/>
        </w:rPr>
        <w:t xml:space="preserve">
      развитие города Астаны. </w:t>
      </w:r>
      <w:r>
        <w:br/>
      </w:r>
      <w:r>
        <w:rPr>
          <w:rFonts w:ascii="Times New Roman"/>
          <w:b w:val="false"/>
          <w:i w:val="false"/>
          <w:color w:val="000000"/>
          <w:sz w:val="28"/>
        </w:rPr>
        <w:t xml:space="preserve">
      Также будут дополнительно капитализированы институты развития для финансирования проектов с высокой добавленной стоимостью в приоритетных секторах экономики и развития инновационной системы. </w:t>
      </w:r>
      <w:r>
        <w:br/>
      </w:r>
      <w:r>
        <w:rPr>
          <w:rFonts w:ascii="Times New Roman"/>
          <w:b w:val="false"/>
          <w:i w:val="false"/>
          <w:color w:val="000000"/>
          <w:sz w:val="28"/>
        </w:rPr>
        <w:t xml:space="preserve">
      С 2008 года в среднесрочной перспективе планируется реализация Государственной Программы "30 корпоративных лидеров Казахстана", целью которой является ускоренная модернизация отраслей экономики, путем создания и развития корпоративных лидеров, реализующих "прорывные" проекты в стране. </w:t>
      </w:r>
      <w:r>
        <w:br/>
      </w:r>
      <w:r>
        <w:rPr>
          <w:rFonts w:ascii="Times New Roman"/>
          <w:b w:val="false"/>
          <w:i w:val="false"/>
          <w:color w:val="000000"/>
          <w:sz w:val="28"/>
        </w:rPr>
        <w:t xml:space="preserve">
      В свою очередь, "прорывные" проекты должны оказать мультипликативный эффект на отрасли экономики, и как следствие, существенную диверсификацию экономики страны. </w:t>
      </w:r>
      <w:r>
        <w:br/>
      </w:r>
      <w:r>
        <w:rPr>
          <w:rFonts w:ascii="Times New Roman"/>
          <w:b w:val="false"/>
          <w:i w:val="false"/>
          <w:color w:val="000000"/>
          <w:sz w:val="28"/>
        </w:rPr>
        <w:t xml:space="preserve">
      В целом, распределение объемов бюджетных инвестиций будет осуществляться в рамках Перечня приоритетных бюджетных инвестиционных проектов (программ) на 2008-2010 годы в разрезе действующих и разрабатываемых государственных и отраслевых (секторальных) программ. </w:t>
      </w:r>
    </w:p>
    <w:bookmarkStart w:name="z32" w:id="30"/>
    <w:p>
      <w:pPr>
        <w:spacing w:after="0"/>
        <w:ind w:left="0"/>
        <w:jc w:val="left"/>
      </w:pPr>
      <w:r>
        <w:rPr>
          <w:rFonts w:ascii="Times New Roman"/>
          <w:b/>
          <w:i w:val="false"/>
          <w:color w:val="000000"/>
        </w:rPr>
        <w:t xml:space="preserve"> 
3.1.2. Мера 2. Формирование равных конкурентных условий </w:t>
      </w:r>
      <w:r>
        <w:br/>
      </w:r>
      <w:r>
        <w:rPr>
          <w:rFonts w:ascii="Times New Roman"/>
          <w:b/>
          <w:i w:val="false"/>
          <w:color w:val="000000"/>
        </w:rPr>
        <w:t xml:space="preserve">
и улучшение бизнес-среды, в том числе через </w:t>
      </w:r>
      <w:r>
        <w:br/>
      </w:r>
      <w:r>
        <w:rPr>
          <w:rFonts w:ascii="Times New Roman"/>
          <w:b/>
          <w:i w:val="false"/>
          <w:color w:val="000000"/>
        </w:rPr>
        <w:t xml:space="preserve">
совершенствование разрешительной системы </w:t>
      </w:r>
    </w:p>
    <w:bookmarkEnd w:id="30"/>
    <w:p>
      <w:pPr>
        <w:spacing w:after="0"/>
        <w:ind w:left="0"/>
        <w:jc w:val="both"/>
      </w:pPr>
      <w:r>
        <w:rPr>
          <w:rFonts w:ascii="Times New Roman"/>
          <w:b w:val="false"/>
          <w:i w:val="false"/>
          <w:color w:val="000000"/>
          <w:sz w:val="28"/>
        </w:rPr>
        <w:t xml:space="preserve">      Целью государственного регулирования в сфере конкуренции и антимонопольной политики в 2008-2010 годах является развитие свободной конкуренции путем создания благоприятных условий, направленных на эффективное функционирование рынка. </w:t>
      </w:r>
      <w:r>
        <w:br/>
      </w:r>
      <w:r>
        <w:rPr>
          <w:rFonts w:ascii="Times New Roman"/>
          <w:b w:val="false"/>
          <w:i w:val="false"/>
          <w:color w:val="000000"/>
          <w:sz w:val="28"/>
        </w:rPr>
        <w:t xml:space="preserve">
      Задачи на 2008-2010 годы: </w:t>
      </w:r>
      <w:r>
        <w:br/>
      </w:r>
      <w:r>
        <w:rPr>
          <w:rFonts w:ascii="Times New Roman"/>
          <w:b w:val="false"/>
          <w:i w:val="false"/>
          <w:color w:val="000000"/>
          <w:sz w:val="28"/>
        </w:rPr>
        <w:t xml:space="preserve">
      создание конкурентной среды во всех отраслях экономики, предотвращение монополистического поведения субъектов и антиконкурентных действий государственных органов; </w:t>
      </w:r>
      <w:r>
        <w:br/>
      </w:r>
      <w:r>
        <w:rPr>
          <w:rFonts w:ascii="Times New Roman"/>
          <w:b w:val="false"/>
          <w:i w:val="false"/>
          <w:color w:val="000000"/>
          <w:sz w:val="28"/>
        </w:rPr>
        <w:t xml:space="preserve">
      проведение институциональных преобразований антимонопольного органа; </w:t>
      </w:r>
      <w:r>
        <w:br/>
      </w:r>
      <w:r>
        <w:rPr>
          <w:rFonts w:ascii="Times New Roman"/>
          <w:b w:val="false"/>
          <w:i w:val="false"/>
          <w:color w:val="000000"/>
          <w:sz w:val="28"/>
        </w:rPr>
        <w:t xml:space="preserve">
      приведение действующего антимонопольного законодательства в соответствие с международными стандартами конкурентного права; </w:t>
      </w:r>
      <w:r>
        <w:br/>
      </w:r>
      <w:r>
        <w:rPr>
          <w:rFonts w:ascii="Times New Roman"/>
          <w:b w:val="false"/>
          <w:i w:val="false"/>
          <w:color w:val="000000"/>
          <w:sz w:val="28"/>
        </w:rPr>
        <w:t xml:space="preserve">
      укрепление общественной системы защиты свободы предпринимательства и прав потребителей, повышение конкурентной культуры; </w:t>
      </w:r>
      <w:r>
        <w:br/>
      </w:r>
      <w:r>
        <w:rPr>
          <w:rFonts w:ascii="Times New Roman"/>
          <w:b w:val="false"/>
          <w:i w:val="false"/>
          <w:color w:val="000000"/>
          <w:sz w:val="28"/>
        </w:rPr>
        <w:t xml:space="preserve">
      развитие и повышение эффективности кадрового потенциала антимонопольного органа; </w:t>
      </w:r>
      <w:r>
        <w:br/>
      </w:r>
      <w:r>
        <w:rPr>
          <w:rFonts w:ascii="Times New Roman"/>
          <w:b w:val="false"/>
          <w:i w:val="false"/>
          <w:color w:val="000000"/>
          <w:sz w:val="28"/>
        </w:rPr>
        <w:t xml:space="preserve">
      обеспечение прозрачности и открытого принципа работы антимонопольного органа. </w:t>
      </w:r>
      <w:r>
        <w:br/>
      </w:r>
      <w:r>
        <w:rPr>
          <w:rFonts w:ascii="Times New Roman"/>
          <w:b w:val="false"/>
          <w:i w:val="false"/>
          <w:color w:val="000000"/>
          <w:sz w:val="28"/>
        </w:rPr>
        <w:t xml:space="preserve">
      Планируемые мероприятия на 2008-2010 годы: </w:t>
      </w:r>
      <w:r>
        <w:br/>
      </w:r>
      <w:r>
        <w:rPr>
          <w:rFonts w:ascii="Times New Roman"/>
          <w:b w:val="false"/>
          <w:i w:val="false"/>
          <w:color w:val="000000"/>
          <w:sz w:val="28"/>
        </w:rPr>
        <w:t xml:space="preserve">
      проведение анализа товарных рынков с целью выявления барьеров входа и выхода на рынок и степени концентрации; </w:t>
      </w:r>
      <w:r>
        <w:br/>
      </w:r>
      <w:r>
        <w:rPr>
          <w:rFonts w:ascii="Times New Roman"/>
          <w:b w:val="false"/>
          <w:i w:val="false"/>
          <w:color w:val="000000"/>
          <w:sz w:val="28"/>
        </w:rPr>
        <w:t xml:space="preserve">
      разработка порядка взаимодействия с государственными органами по вопросам конкурентной политики с учетом системы мониторинга товарных, в том числе финансовых рынков с целью поддержки честной конкуренции; </w:t>
      </w:r>
      <w:r>
        <w:br/>
      </w:r>
      <w:r>
        <w:rPr>
          <w:rFonts w:ascii="Times New Roman"/>
          <w:b w:val="false"/>
          <w:i w:val="false"/>
          <w:color w:val="000000"/>
          <w:sz w:val="28"/>
        </w:rPr>
        <w:t xml:space="preserve">
      проработка вопроса о создании единой электронной базы субъектов рынка, занимающих доминирующее (монопольное) положение на соответствующем товарном рынке; </w:t>
      </w:r>
      <w:r>
        <w:br/>
      </w:r>
      <w:r>
        <w:rPr>
          <w:rFonts w:ascii="Times New Roman"/>
          <w:b w:val="false"/>
          <w:i w:val="false"/>
          <w:color w:val="000000"/>
          <w:sz w:val="28"/>
        </w:rPr>
        <w:t xml:space="preserve">
      разработка предложений об институциональных преобразованиях антимонопольного органа; </w:t>
      </w:r>
      <w:r>
        <w:br/>
      </w:r>
      <w:r>
        <w:rPr>
          <w:rFonts w:ascii="Times New Roman"/>
          <w:b w:val="false"/>
          <w:i w:val="false"/>
          <w:color w:val="000000"/>
          <w:sz w:val="28"/>
        </w:rPr>
        <w:t xml:space="preserve">
      проведение сравнительного анализа законодательства по защите конкуренции развитых стран и Казахстана; </w:t>
      </w:r>
      <w:r>
        <w:br/>
      </w:r>
      <w:r>
        <w:rPr>
          <w:rFonts w:ascii="Times New Roman"/>
          <w:b w:val="false"/>
          <w:i w:val="false"/>
          <w:color w:val="000000"/>
          <w:sz w:val="28"/>
        </w:rPr>
        <w:t xml:space="preserve">
      разработка Плана мероприятий по поэтапному приведению антимонопольного законодательства в соответствие с требованиями ВТО; </w:t>
      </w:r>
      <w:r>
        <w:br/>
      </w:r>
      <w:r>
        <w:rPr>
          <w:rFonts w:ascii="Times New Roman"/>
          <w:b w:val="false"/>
          <w:i w:val="false"/>
          <w:color w:val="000000"/>
          <w:sz w:val="28"/>
        </w:rPr>
        <w:t xml:space="preserve">
      продолжение работы по предупреждению и пресечению недобросовестной конкуренции, ограничению монополистической деятельности и антиконкурентных действий государственных органов; </w:t>
      </w:r>
      <w:r>
        <w:br/>
      </w:r>
      <w:r>
        <w:rPr>
          <w:rFonts w:ascii="Times New Roman"/>
          <w:b w:val="false"/>
          <w:i w:val="false"/>
          <w:color w:val="000000"/>
          <w:sz w:val="28"/>
        </w:rPr>
        <w:t xml:space="preserve">
      определение первоочередных отраслей экономики, в которых не развита конкуренция, в целях выработки мер по повышению конкуренции; </w:t>
      </w:r>
      <w:r>
        <w:br/>
      </w:r>
      <w:r>
        <w:rPr>
          <w:rFonts w:ascii="Times New Roman"/>
          <w:b w:val="false"/>
          <w:i w:val="false"/>
          <w:color w:val="000000"/>
          <w:sz w:val="28"/>
        </w:rPr>
        <w:t xml:space="preserve">
      осуществление мониторинга ценообразования субъектов рынка, занимающих доминирующее (монопольное) положение на соответствующем товарном рынке. </w:t>
      </w:r>
      <w:r>
        <w:br/>
      </w:r>
      <w:r>
        <w:rPr>
          <w:rFonts w:ascii="Times New Roman"/>
          <w:b w:val="false"/>
          <w:i w:val="false"/>
          <w:color w:val="000000"/>
          <w:sz w:val="28"/>
        </w:rPr>
        <w:t xml:space="preserve">
      Основными целями в области развития предпринимательства на 2008-2010 годы станут создание благоприятных условий законодательного и институционального характера, дальнейшее сокращение административных барьеров и поддержка малого и среднего бизнеса, в том числе государственными холдингами. </w:t>
      </w:r>
      <w:r>
        <w:br/>
      </w:r>
      <w:r>
        <w:rPr>
          <w:rFonts w:ascii="Times New Roman"/>
          <w:b w:val="false"/>
          <w:i w:val="false"/>
          <w:color w:val="000000"/>
          <w:sz w:val="28"/>
        </w:rPr>
        <w:t xml:space="preserve">
      Для достижения поставленных целей необходимо решение следующих задач: </w:t>
      </w:r>
      <w:r>
        <w:br/>
      </w:r>
      <w:r>
        <w:rPr>
          <w:rFonts w:ascii="Times New Roman"/>
          <w:b w:val="false"/>
          <w:i w:val="false"/>
          <w:color w:val="000000"/>
          <w:sz w:val="28"/>
        </w:rPr>
        <w:t xml:space="preserve">
      устранение административных барьеров, препятствующих развитию бизнеса; </w:t>
      </w:r>
      <w:r>
        <w:br/>
      </w:r>
      <w:r>
        <w:rPr>
          <w:rFonts w:ascii="Times New Roman"/>
          <w:b w:val="false"/>
          <w:i w:val="false"/>
          <w:color w:val="000000"/>
          <w:sz w:val="28"/>
        </w:rPr>
        <w:t xml:space="preserve">
      улучшение бизнес-климата; </w:t>
      </w:r>
      <w:r>
        <w:br/>
      </w:r>
      <w:r>
        <w:rPr>
          <w:rFonts w:ascii="Times New Roman"/>
          <w:b w:val="false"/>
          <w:i w:val="false"/>
          <w:color w:val="000000"/>
          <w:sz w:val="28"/>
        </w:rPr>
        <w:t xml:space="preserve">
      создание стимулов для вовлечения малого и среднего бизнеса в сотрудничество с государственными холдингами. </w:t>
      </w:r>
      <w:r>
        <w:br/>
      </w:r>
      <w:r>
        <w:rPr>
          <w:rFonts w:ascii="Times New Roman"/>
          <w:b w:val="false"/>
          <w:i w:val="false"/>
          <w:color w:val="000000"/>
          <w:sz w:val="28"/>
        </w:rPr>
        <w:t xml:space="preserve">
      Для решения поставленных задач предусматривается: </w:t>
      </w:r>
      <w:r>
        <w:br/>
      </w:r>
      <w:r>
        <w:rPr>
          <w:rFonts w:ascii="Times New Roman"/>
          <w:b w:val="false"/>
          <w:i w:val="false"/>
          <w:color w:val="000000"/>
          <w:sz w:val="28"/>
        </w:rPr>
        <w:t xml:space="preserve">
      упрощение отчетности субъектов малого и среднего предпринимательства; </w:t>
      </w:r>
      <w:r>
        <w:br/>
      </w:r>
      <w:r>
        <w:rPr>
          <w:rFonts w:ascii="Times New Roman"/>
          <w:b w:val="false"/>
          <w:i w:val="false"/>
          <w:color w:val="000000"/>
          <w:sz w:val="28"/>
        </w:rPr>
        <w:t>
      внесение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частном предпринимательстве" в части введения понятия "социальная ответственность бизнеса"; </w:t>
      </w:r>
      <w:r>
        <w:br/>
      </w:r>
      <w:r>
        <w:rPr>
          <w:rFonts w:ascii="Times New Roman"/>
          <w:b w:val="false"/>
          <w:i w:val="false"/>
          <w:color w:val="000000"/>
          <w:sz w:val="28"/>
        </w:rPr>
        <w:t xml:space="preserve">
      устранение дублирования и сокращение разрешительных процедур и проверок; </w:t>
      </w:r>
      <w:r>
        <w:br/>
      </w:r>
      <w:r>
        <w:rPr>
          <w:rFonts w:ascii="Times New Roman"/>
          <w:b w:val="false"/>
          <w:i w:val="false"/>
          <w:color w:val="000000"/>
          <w:sz w:val="28"/>
        </w:rPr>
        <w:t xml:space="preserve">
      упрощение процедур лицензирования, согласования, сертификации, стандартизации, аккредитации и аттестации, а также таможенных процедур; </w:t>
      </w:r>
      <w:r>
        <w:br/>
      </w:r>
      <w:r>
        <w:rPr>
          <w:rFonts w:ascii="Times New Roman"/>
          <w:b w:val="false"/>
          <w:i w:val="false"/>
          <w:color w:val="000000"/>
          <w:sz w:val="28"/>
        </w:rPr>
        <w:t xml:space="preserve">
      дальнейшее развитие системы микрокредитования; </w:t>
      </w:r>
      <w:r>
        <w:br/>
      </w:r>
      <w:r>
        <w:rPr>
          <w:rFonts w:ascii="Times New Roman"/>
          <w:b w:val="false"/>
          <w:i w:val="false"/>
          <w:color w:val="000000"/>
          <w:sz w:val="28"/>
        </w:rPr>
        <w:t xml:space="preserve">
      предоставление консалтинговых и обучающих услуг субъектам малого и среднего предпринимательства путем улучшения и расширения деятельности объектов инфраструктуры во всех регионах Казахстана; </w:t>
      </w:r>
      <w:r>
        <w:br/>
      </w:r>
      <w:r>
        <w:rPr>
          <w:rFonts w:ascii="Times New Roman"/>
          <w:b w:val="false"/>
          <w:i w:val="false"/>
          <w:color w:val="000000"/>
          <w:sz w:val="28"/>
        </w:rPr>
        <w:t xml:space="preserve">
      разработка новых продуктов кредитования акционерным обществом "Фонд развития малого предпринимательства", внедрение долгосрочного кредитования для субъектов малого предпринимательства; </w:t>
      </w:r>
      <w:r>
        <w:br/>
      </w:r>
      <w:r>
        <w:rPr>
          <w:rFonts w:ascii="Times New Roman"/>
          <w:b w:val="false"/>
          <w:i w:val="false"/>
          <w:color w:val="000000"/>
          <w:sz w:val="28"/>
        </w:rPr>
        <w:t xml:space="preserve">
      обеспечение размещения заказов национальных компаний, входящих в состав государственных холдингов, среди предприятий малого и среднего бизнеса Казахстана; </w:t>
      </w:r>
      <w:r>
        <w:br/>
      </w:r>
      <w:r>
        <w:rPr>
          <w:rFonts w:ascii="Times New Roman"/>
          <w:b w:val="false"/>
          <w:i w:val="false"/>
          <w:color w:val="000000"/>
          <w:sz w:val="28"/>
        </w:rPr>
        <w:t xml:space="preserve">
      совершенствование законодательства об аудиторской деятельности.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Будут улучшены индикаторы, включаемые в рейтинг легкости ведения бизнеса согласно критериям Всемирного Банка (Doing Business): лицензирование (119 место за 2006 год), регистрация собственности (76), уплата налогов (66), ведение международной торговли (172), закрытие компании (100). Результатом должно стать повышение общего рейтинга Казахстана (63 место в 2006 году) и вхождение его к 2009 году в перечень первых 50-ти стран. </w:t>
      </w:r>
    </w:p>
    <w:bookmarkStart w:name="z33" w:id="31"/>
    <w:p>
      <w:pPr>
        <w:spacing w:after="0"/>
        <w:ind w:left="0"/>
        <w:jc w:val="left"/>
      </w:pPr>
      <w:r>
        <w:rPr>
          <w:rFonts w:ascii="Times New Roman"/>
          <w:b/>
          <w:i w:val="false"/>
          <w:color w:val="000000"/>
        </w:rPr>
        <w:t xml:space="preserve"> 
3.1.3. Мера 3. Совершенствование тарифной политики </w:t>
      </w:r>
    </w:p>
    <w:bookmarkEnd w:id="31"/>
    <w:p>
      <w:pPr>
        <w:spacing w:after="0"/>
        <w:ind w:left="0"/>
        <w:jc w:val="both"/>
      </w:pPr>
      <w:r>
        <w:rPr>
          <w:rFonts w:ascii="Times New Roman"/>
          <w:b w:val="false"/>
          <w:i w:val="false"/>
          <w:color w:val="000000"/>
          <w:sz w:val="28"/>
        </w:rPr>
        <w:t xml:space="preserve">      Цель - формирование эффективной сбалансированной системы регулирования деятельности субъектов естественных монополий, стимулирующей направление инвестиций на модернизацию и обновление их активов, повышение качества предоставляемых ими услуг и обеспечивающей повышение конкурентоспособности инфраструктурных отраслей. </w:t>
      </w:r>
      <w:r>
        <w:br/>
      </w:r>
      <w:r>
        <w:rPr>
          <w:rFonts w:ascii="Times New Roman"/>
          <w:b w:val="false"/>
          <w:i w:val="false"/>
          <w:color w:val="000000"/>
          <w:sz w:val="28"/>
        </w:rPr>
        <w:t xml:space="preserve">
      Основными задачами тарифной политики в среднесрочном периоде будут являться реализация комплекса мер, направленных на комплексное сбалансированное регулирование деятельности субъектов естественных монополий при совершенствовании механизмов регулирования и контроля. </w:t>
      </w:r>
      <w:r>
        <w:br/>
      </w:r>
      <w:r>
        <w:rPr>
          <w:rFonts w:ascii="Times New Roman"/>
          <w:b w:val="false"/>
          <w:i w:val="false"/>
          <w:color w:val="000000"/>
          <w:sz w:val="28"/>
        </w:rPr>
        <w:t xml:space="preserve">
      Необходимо постепенно и последовательно переходить к более прогрессивным моделям регулирования, стимулирующим субъектов естественных монополий на снижение затрат. Для этого, в целях повышения мотивации к снижению неэффективных затрат, создания стимулов для осуществления инвестиций, направляемых на модернизацию активов субъектов естественных монополий, и повышения качества оказываемых услуг планируется проработка вопроса введения стимулирующего регулирования, обеспечивающего возможность утверждения уровня тарифа на основе применения фактора эффективности. </w:t>
      </w:r>
      <w:r>
        <w:br/>
      </w:r>
      <w:r>
        <w:rPr>
          <w:rFonts w:ascii="Times New Roman"/>
          <w:b w:val="false"/>
          <w:i w:val="false"/>
          <w:color w:val="000000"/>
          <w:sz w:val="28"/>
        </w:rPr>
        <w:t xml:space="preserve">
      В этой связи, планируется проведение мероприятий, направленных на: </w:t>
      </w:r>
      <w:r>
        <w:br/>
      </w:r>
      <w:r>
        <w:rPr>
          <w:rFonts w:ascii="Times New Roman"/>
          <w:b w:val="false"/>
          <w:i w:val="false"/>
          <w:color w:val="000000"/>
          <w:sz w:val="28"/>
        </w:rPr>
        <w:t xml:space="preserve">
      стимулирование вложения инвестиции в модернизацию и обновление активов субъектов естественных монополий, особенно по устаревшим активам; </w:t>
      </w:r>
      <w:r>
        <w:br/>
      </w:r>
      <w:r>
        <w:rPr>
          <w:rFonts w:ascii="Times New Roman"/>
          <w:b w:val="false"/>
          <w:i w:val="false"/>
          <w:color w:val="000000"/>
          <w:sz w:val="28"/>
        </w:rPr>
        <w:t xml:space="preserve">
      снижение уровней потерь субъектов естественных монополий, путем поэтапного установления стимулирующих ограничений по уровням потерь, учитываемых при формировании тарифов; </w:t>
      </w:r>
      <w:r>
        <w:br/>
      </w:r>
      <w:r>
        <w:rPr>
          <w:rFonts w:ascii="Times New Roman"/>
          <w:b w:val="false"/>
          <w:i w:val="false"/>
          <w:color w:val="000000"/>
          <w:sz w:val="28"/>
        </w:rPr>
        <w:t xml:space="preserve">
      повышение качества услуг, предоставляемых субъектом естественной монополии; </w:t>
      </w:r>
      <w:r>
        <w:br/>
      </w:r>
      <w:r>
        <w:rPr>
          <w:rFonts w:ascii="Times New Roman"/>
          <w:b w:val="false"/>
          <w:i w:val="false"/>
          <w:color w:val="000000"/>
          <w:sz w:val="28"/>
        </w:rPr>
        <w:t xml:space="preserve">
      улучшение менеджмента и показателей деятельности субъектов естественных монополий, обеспечивающих повышение конкурентоспособности инфраструктурных отраслей; </w:t>
      </w:r>
      <w:r>
        <w:br/>
      </w:r>
      <w:r>
        <w:rPr>
          <w:rFonts w:ascii="Times New Roman"/>
          <w:b w:val="false"/>
          <w:i w:val="false"/>
          <w:color w:val="000000"/>
          <w:sz w:val="28"/>
        </w:rPr>
        <w:t xml:space="preserve">
      повышение стабильности и предсказуемости тарифов на регулируемые услуги субъектов естественных монополий; </w:t>
      </w:r>
      <w:r>
        <w:br/>
      </w:r>
      <w:r>
        <w:rPr>
          <w:rFonts w:ascii="Times New Roman"/>
          <w:b w:val="false"/>
          <w:i w:val="false"/>
          <w:color w:val="000000"/>
          <w:sz w:val="28"/>
        </w:rPr>
        <w:t xml:space="preserve">
      формирование методологии расчета тарифов, обеспечивающей расчет тарифа на основе применения фактора эффективности в целях повышения мотивации к снижению неэффективных затрат и стимулирования инвестиций; </w:t>
      </w:r>
      <w:r>
        <w:br/>
      </w:r>
      <w:r>
        <w:rPr>
          <w:rFonts w:ascii="Times New Roman"/>
          <w:b w:val="false"/>
          <w:i w:val="false"/>
          <w:color w:val="000000"/>
          <w:sz w:val="28"/>
        </w:rPr>
        <w:t xml:space="preserve">
      вопросы участия государства в финансировании модернизации и обновления производственных активов коммунальных предприятий. </w:t>
      </w:r>
      <w:r>
        <w:br/>
      </w:r>
      <w:r>
        <w:rPr>
          <w:rFonts w:ascii="Times New Roman"/>
          <w:b w:val="false"/>
          <w:i w:val="false"/>
          <w:color w:val="000000"/>
          <w:sz w:val="28"/>
        </w:rPr>
        <w:t xml:space="preserve">
      При этом, мероприятия по совершенствованию методологии расчета и установления оптимальных тарифов на регулируемые услуги субъектов естественных монополий будут учитывать состояния секторов экономики, направления развития, заданные отраслевыми программами развития, и темпы реализации проводимых реформ. </w:t>
      </w:r>
      <w:r>
        <w:br/>
      </w:r>
      <w:r>
        <w:rPr>
          <w:rFonts w:ascii="Times New Roman"/>
          <w:b w:val="false"/>
          <w:i w:val="false"/>
          <w:color w:val="000000"/>
          <w:sz w:val="28"/>
        </w:rPr>
        <w:t xml:space="preserve">
      В результате реализации планируемого комплекса мер будет сформирована комплексная сбалансированная система регулирования деятельности монополистов, позволяющая обеспечить повышение прозрачности, обоснованности и стабильности уровней тарифов, эффективности функционирования и объемов инвестиций в обновление и модернизацию основных производственных фондов регулируемых субъектов. </w:t>
      </w:r>
    </w:p>
    <w:bookmarkStart w:name="z34" w:id="32"/>
    <w:p>
      <w:pPr>
        <w:spacing w:after="0"/>
        <w:ind w:left="0"/>
        <w:jc w:val="left"/>
      </w:pPr>
      <w:r>
        <w:rPr>
          <w:rFonts w:ascii="Times New Roman"/>
          <w:b/>
          <w:i w:val="false"/>
          <w:color w:val="000000"/>
        </w:rPr>
        <w:t xml:space="preserve"> 
3.1.4. Мера 4. Усиление интеграции в мировую экономику </w:t>
      </w:r>
    </w:p>
    <w:bookmarkEnd w:id="32"/>
    <w:p>
      <w:pPr>
        <w:spacing w:after="0"/>
        <w:ind w:left="0"/>
        <w:jc w:val="both"/>
      </w:pPr>
      <w:r>
        <w:rPr>
          <w:rFonts w:ascii="Times New Roman"/>
          <w:b w:val="false"/>
          <w:i w:val="false"/>
          <w:color w:val="000000"/>
          <w:sz w:val="28"/>
        </w:rPr>
        <w:t xml:space="preserve">      Цель - реализация системных мер по адаптации национальной экономики к условиям вступления Казахстана в ВТО и интеграция Казахстана в мировую торговую систему.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вступление в ВТО на выгодных для Казахстана условиях; </w:t>
      </w:r>
      <w:r>
        <w:br/>
      </w:r>
      <w:r>
        <w:rPr>
          <w:rFonts w:ascii="Times New Roman"/>
          <w:b w:val="false"/>
          <w:i w:val="false"/>
          <w:color w:val="000000"/>
          <w:sz w:val="28"/>
        </w:rPr>
        <w:t xml:space="preserve">
      адаптация отраслей к открытию недискриминационного доступа импортных товаров и услуг на рынок Казахстана; </w:t>
      </w:r>
      <w:r>
        <w:br/>
      </w:r>
      <w:r>
        <w:rPr>
          <w:rFonts w:ascii="Times New Roman"/>
          <w:b w:val="false"/>
          <w:i w:val="false"/>
          <w:color w:val="000000"/>
          <w:sz w:val="28"/>
        </w:rPr>
        <w:t xml:space="preserve">
      продвижение национальных интересов путем участия Казахстана как члена ВТО в многосторонних торговых переговорах; </w:t>
      </w:r>
      <w:r>
        <w:br/>
      </w:r>
      <w:r>
        <w:rPr>
          <w:rFonts w:ascii="Times New Roman"/>
          <w:b w:val="false"/>
          <w:i w:val="false"/>
          <w:color w:val="000000"/>
          <w:sz w:val="28"/>
        </w:rPr>
        <w:t xml:space="preserve">
      эффективное применение инструментов ВТО для обеспечения национальных интересов; </w:t>
      </w:r>
      <w:r>
        <w:br/>
      </w:r>
      <w:r>
        <w:rPr>
          <w:rFonts w:ascii="Times New Roman"/>
          <w:b w:val="false"/>
          <w:i w:val="false"/>
          <w:color w:val="000000"/>
          <w:sz w:val="28"/>
        </w:rPr>
        <w:t xml:space="preserve">
      контроль за выполнением принятых Казахстаном обязательств при вступлении в ВТО; </w:t>
      </w:r>
      <w:r>
        <w:br/>
      </w:r>
      <w:r>
        <w:rPr>
          <w:rFonts w:ascii="Times New Roman"/>
          <w:b w:val="false"/>
          <w:i w:val="false"/>
          <w:color w:val="000000"/>
          <w:sz w:val="28"/>
        </w:rPr>
        <w:t xml:space="preserve">
      углубление экономической интеграции в рамках региональных объединений. </w:t>
      </w:r>
      <w:r>
        <w:br/>
      </w:r>
      <w:r>
        <w:rPr>
          <w:rFonts w:ascii="Times New Roman"/>
          <w:b w:val="false"/>
          <w:i w:val="false"/>
          <w:color w:val="000000"/>
          <w:sz w:val="28"/>
        </w:rPr>
        <w:t xml:space="preserve">
      Для решения поставленных задач предусмотрены следующие мероприятия на 2008-2010 годы: </w:t>
      </w:r>
      <w:r>
        <w:br/>
      </w:r>
      <w:r>
        <w:rPr>
          <w:rFonts w:ascii="Times New Roman"/>
          <w:b w:val="false"/>
          <w:i w:val="false"/>
          <w:color w:val="000000"/>
          <w:sz w:val="28"/>
        </w:rPr>
        <w:t xml:space="preserve">
      приведение законодательства Республики Казахстан в соответствие с нормами обязательных соглашений ВТО с учетом национальных интересов Казахстана; </w:t>
      </w:r>
      <w:r>
        <w:br/>
      </w:r>
      <w:r>
        <w:rPr>
          <w:rFonts w:ascii="Times New Roman"/>
          <w:b w:val="false"/>
          <w:i w:val="false"/>
          <w:color w:val="000000"/>
          <w:sz w:val="28"/>
        </w:rPr>
        <w:t xml:space="preserve">
      завершение двусторонних переговоров по доступу на казахстанские рынки товаров и услуг со странами-членами Рабочей группы по вступлению Казахстана в ВТО на условиях, отвечающих приоритетам национального экономического развития; </w:t>
      </w:r>
      <w:r>
        <w:br/>
      </w:r>
      <w:r>
        <w:rPr>
          <w:rFonts w:ascii="Times New Roman"/>
          <w:b w:val="false"/>
          <w:i w:val="false"/>
          <w:color w:val="000000"/>
          <w:sz w:val="28"/>
        </w:rPr>
        <w:t xml:space="preserve">
      определение обоснованной потребности в субсидировании сельскохозяйственной отрасли в сравнении с фактическими объемами ее государственной поддержки для определения соответствующей переговорной позиции Казахстана; </w:t>
      </w:r>
      <w:r>
        <w:br/>
      </w:r>
      <w:r>
        <w:rPr>
          <w:rFonts w:ascii="Times New Roman"/>
          <w:b w:val="false"/>
          <w:i w:val="false"/>
          <w:color w:val="000000"/>
          <w:sz w:val="28"/>
        </w:rPr>
        <w:t xml:space="preserve">
      продвижение приоритетов внешнеторговой политики Казахстана в международном пространстве; </w:t>
      </w:r>
      <w:r>
        <w:br/>
      </w:r>
      <w:r>
        <w:rPr>
          <w:rFonts w:ascii="Times New Roman"/>
          <w:b w:val="false"/>
          <w:i w:val="false"/>
          <w:color w:val="000000"/>
          <w:sz w:val="28"/>
        </w:rPr>
        <w:t xml:space="preserve">
      участие Казахстана - члена ВТО в многосторонних торговых переговорах; </w:t>
      </w:r>
      <w:r>
        <w:br/>
      </w:r>
      <w:r>
        <w:rPr>
          <w:rFonts w:ascii="Times New Roman"/>
          <w:b w:val="false"/>
          <w:i w:val="false"/>
          <w:color w:val="000000"/>
          <w:sz w:val="28"/>
        </w:rPr>
        <w:t xml:space="preserve">
      принятие мер по урегулированию внешнеторговых споров, ограничивающих доступ казахстанских товаров на внешние рынки, а также с применением механизма разрешения споров ВТО; </w:t>
      </w:r>
      <w:r>
        <w:br/>
      </w:r>
      <w:r>
        <w:rPr>
          <w:rFonts w:ascii="Times New Roman"/>
          <w:b w:val="false"/>
          <w:i w:val="false"/>
          <w:color w:val="000000"/>
          <w:sz w:val="28"/>
        </w:rPr>
        <w:t xml:space="preserve">
      реализация обязательств Казахстана по присоединению к ВТО; </w:t>
      </w:r>
      <w:r>
        <w:br/>
      </w:r>
      <w:r>
        <w:rPr>
          <w:rFonts w:ascii="Times New Roman"/>
          <w:b w:val="false"/>
          <w:i w:val="false"/>
          <w:color w:val="000000"/>
          <w:sz w:val="28"/>
        </w:rPr>
        <w:t xml:space="preserve">
      разработка комплекса мер по информированию казахстанских предпринимателей о механизме ВТО; </w:t>
      </w:r>
      <w:r>
        <w:br/>
      </w:r>
      <w:r>
        <w:rPr>
          <w:rFonts w:ascii="Times New Roman"/>
          <w:b w:val="false"/>
          <w:i w:val="false"/>
          <w:color w:val="000000"/>
          <w:sz w:val="28"/>
        </w:rPr>
        <w:t xml:space="preserve">
      участие в работе по углублению экономической интеграции в рамках региональных объединений, Евразийского экономического сообщества (далее - ЕврАзЭС), Шанхайской организации сотрудничества (далее - ШОС) и других; </w:t>
      </w:r>
      <w:r>
        <w:br/>
      </w:r>
      <w:r>
        <w:rPr>
          <w:rFonts w:ascii="Times New Roman"/>
          <w:b w:val="false"/>
          <w:i w:val="false"/>
          <w:color w:val="000000"/>
          <w:sz w:val="28"/>
        </w:rPr>
        <w:t xml:space="preserve">
      активизация сотрудничества в рамках Американо-Центральноазиатского совета по торговле и инвестициям (ТИФА); </w:t>
      </w:r>
      <w:r>
        <w:br/>
      </w:r>
      <w:r>
        <w:rPr>
          <w:rFonts w:ascii="Times New Roman"/>
          <w:b w:val="false"/>
          <w:i w:val="false"/>
          <w:color w:val="000000"/>
          <w:sz w:val="28"/>
        </w:rPr>
        <w:t xml:space="preserve">
      в том числе в 2008 году: </w:t>
      </w:r>
      <w:r>
        <w:br/>
      </w:r>
      <w:r>
        <w:rPr>
          <w:rFonts w:ascii="Times New Roman"/>
          <w:b w:val="false"/>
          <w:i w:val="false"/>
          <w:color w:val="000000"/>
          <w:sz w:val="28"/>
        </w:rPr>
        <w:t xml:space="preserve">
      участие в заседаниях интеграционных объединений (ЕврАзЭС, ШОС и других); </w:t>
      </w:r>
      <w:r>
        <w:br/>
      </w:r>
      <w:r>
        <w:rPr>
          <w:rFonts w:ascii="Times New Roman"/>
          <w:b w:val="false"/>
          <w:i w:val="false"/>
          <w:color w:val="000000"/>
          <w:sz w:val="28"/>
        </w:rPr>
        <w:t xml:space="preserve">
      дальнейшее приведение законодательства Республики Казахстан в соответствие с нормами обязательных соглашений ВТО с учетом национальных интересов Казахстана; </w:t>
      </w:r>
      <w:r>
        <w:br/>
      </w:r>
      <w:r>
        <w:rPr>
          <w:rFonts w:ascii="Times New Roman"/>
          <w:b w:val="false"/>
          <w:i w:val="false"/>
          <w:color w:val="000000"/>
          <w:sz w:val="28"/>
        </w:rPr>
        <w:t xml:space="preserve">
      проведение двусторонних переговоров по доступу на казахстанские рынки товаров и услуг со странами-членами Рабочей группы по вступлению Казахстана в ВТО с учетом национальных интересов Казахстана.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Казахстан вступит в ВТО на приемлемых условиях, способствующих расширению экспортного потенциала страны и повышению конкурентоспособности казахстанских товаров и услуг. </w:t>
      </w:r>
      <w:r>
        <w:br/>
      </w:r>
      <w:r>
        <w:rPr>
          <w:rFonts w:ascii="Times New Roman"/>
          <w:b w:val="false"/>
          <w:i w:val="false"/>
          <w:color w:val="000000"/>
          <w:sz w:val="28"/>
        </w:rPr>
        <w:t xml:space="preserve">
      Будет усилена политическая и экономическая роль Казахстана на региональном уровне в рамках участия в интеграционных инициативах, расширены торгово-экономические отношения в сфере приграничного сотрудничества с сопредельными государствами. </w:t>
      </w:r>
      <w:r>
        <w:br/>
      </w:r>
      <w:r>
        <w:rPr>
          <w:rFonts w:ascii="Times New Roman"/>
          <w:b w:val="false"/>
          <w:i w:val="false"/>
          <w:color w:val="000000"/>
          <w:sz w:val="28"/>
        </w:rPr>
        <w:t xml:space="preserve">
      В том числе в 2008 году: </w:t>
      </w:r>
      <w:r>
        <w:br/>
      </w:r>
      <w:r>
        <w:rPr>
          <w:rFonts w:ascii="Times New Roman"/>
          <w:b w:val="false"/>
          <w:i w:val="false"/>
          <w:color w:val="000000"/>
          <w:sz w:val="28"/>
        </w:rPr>
        <w:t xml:space="preserve">
      Завершение переговорного процесса по доступу на казахстанские рынки товаров и услуг на двустороннем уровне со странами-членами Рабочей группы по вступлению Казахстана в ВТО на выгодных экономических условиях. </w:t>
      </w:r>
    </w:p>
    <w:bookmarkStart w:name="z35" w:id="33"/>
    <w:p>
      <w:pPr>
        <w:spacing w:after="0"/>
        <w:ind w:left="0"/>
        <w:jc w:val="left"/>
      </w:pPr>
      <w:r>
        <w:rPr>
          <w:rFonts w:ascii="Times New Roman"/>
          <w:b/>
          <w:i w:val="false"/>
          <w:color w:val="000000"/>
        </w:rPr>
        <w:t xml:space="preserve"> 
3.2. Приоритет 2. Развитие человеческого капитала и </w:t>
      </w:r>
      <w:r>
        <w:br/>
      </w:r>
      <w:r>
        <w:rPr>
          <w:rFonts w:ascii="Times New Roman"/>
          <w:b/>
          <w:i w:val="false"/>
          <w:color w:val="000000"/>
        </w:rPr>
        <w:t xml:space="preserve">
повышение качества жизни населения </w:t>
      </w:r>
    </w:p>
    <w:bookmarkEnd w:id="33"/>
    <w:bookmarkStart w:name="z36" w:id="34"/>
    <w:p>
      <w:pPr>
        <w:spacing w:after="0"/>
        <w:ind w:left="0"/>
        <w:jc w:val="left"/>
      </w:pPr>
      <w:r>
        <w:rPr>
          <w:rFonts w:ascii="Times New Roman"/>
          <w:b/>
          <w:i w:val="false"/>
          <w:color w:val="000000"/>
        </w:rPr>
        <w:t xml:space="preserve"> 
3.2.1. Мера 1. Развитие демографии и миграции </w:t>
      </w:r>
    </w:p>
    <w:bookmarkEnd w:id="34"/>
    <w:p>
      <w:pPr>
        <w:spacing w:after="0"/>
        <w:ind w:left="0"/>
        <w:jc w:val="both"/>
      </w:pPr>
      <w:r>
        <w:rPr>
          <w:rFonts w:ascii="Times New Roman"/>
          <w:b w:val="false"/>
          <w:i w:val="false"/>
          <w:color w:val="000000"/>
          <w:sz w:val="28"/>
        </w:rPr>
        <w:t xml:space="preserve">      Цель - реализация долгосрочной миграционной политики и увеличение человеческого потенциала для удовлетворения дополнительных потребностей страны в условиях ускоренной модернизации национальной экономики, стимулирование развития трудовой миграции с учетом высокого инновационного потенциала трудовых мигрантов.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регулирование миграционных процессов с учетом социально-экономической ситуации в регионах; </w:t>
      </w:r>
      <w:r>
        <w:br/>
      </w:r>
      <w:r>
        <w:rPr>
          <w:rFonts w:ascii="Times New Roman"/>
          <w:b w:val="false"/>
          <w:i w:val="false"/>
          <w:color w:val="000000"/>
          <w:sz w:val="28"/>
        </w:rPr>
        <w:t xml:space="preserve">
      стимулирование развития трудовой миграции с учетом высокого инновационного потенциала трудовых мигрантов; </w:t>
      </w:r>
      <w:r>
        <w:br/>
      </w:r>
      <w:r>
        <w:rPr>
          <w:rFonts w:ascii="Times New Roman"/>
          <w:b w:val="false"/>
          <w:i w:val="false"/>
          <w:color w:val="000000"/>
          <w:sz w:val="28"/>
        </w:rPr>
        <w:t xml:space="preserve">
      увеличение человеческого потенциала для удовлетворения дополнительных потребностей страны в условиях ускоренной модернизации национальной экономики; </w:t>
      </w:r>
      <w:r>
        <w:br/>
      </w:r>
      <w:r>
        <w:rPr>
          <w:rFonts w:ascii="Times New Roman"/>
          <w:b w:val="false"/>
          <w:i w:val="false"/>
          <w:color w:val="000000"/>
          <w:sz w:val="28"/>
        </w:rPr>
        <w:t xml:space="preserve">
      стимулирование возвращения этнических казахов, проживающих за рубежом; </w:t>
      </w:r>
      <w:r>
        <w:br/>
      </w:r>
      <w:r>
        <w:rPr>
          <w:rFonts w:ascii="Times New Roman"/>
          <w:b w:val="false"/>
          <w:i w:val="false"/>
          <w:color w:val="000000"/>
          <w:sz w:val="28"/>
        </w:rPr>
        <w:t xml:space="preserve">
      - создание условий для приема и размещения иммигрантов, их обустройства. </w:t>
      </w:r>
      <w:r>
        <w:br/>
      </w:r>
      <w:r>
        <w:rPr>
          <w:rFonts w:ascii="Times New Roman"/>
          <w:b w:val="false"/>
          <w:i w:val="false"/>
          <w:color w:val="000000"/>
          <w:sz w:val="28"/>
        </w:rPr>
        <w:t xml:space="preserve">
      Мероприятия на 2008-2010 годы: </w:t>
      </w:r>
      <w:r>
        <w:br/>
      </w:r>
      <w:r>
        <w:rPr>
          <w:rFonts w:ascii="Times New Roman"/>
          <w:b w:val="false"/>
          <w:i w:val="false"/>
          <w:color w:val="000000"/>
          <w:sz w:val="28"/>
        </w:rPr>
        <w:t xml:space="preserve">
      Принятие новой Концепции миграционной политики Республики Казахстан; </w:t>
      </w:r>
      <w:r>
        <w:br/>
      </w:r>
      <w:r>
        <w:rPr>
          <w:rFonts w:ascii="Times New Roman"/>
          <w:b w:val="false"/>
          <w:i w:val="false"/>
          <w:color w:val="000000"/>
          <w:sz w:val="28"/>
        </w:rPr>
        <w:t xml:space="preserve">
      совершенствование системы приема и обустройства оралманов путем: </w:t>
      </w:r>
      <w:r>
        <w:br/>
      </w:r>
      <w:r>
        <w:rPr>
          <w:rFonts w:ascii="Times New Roman"/>
          <w:b w:val="false"/>
          <w:i w:val="false"/>
          <w:color w:val="000000"/>
          <w:sz w:val="28"/>
        </w:rPr>
        <w:t xml:space="preserve">
      установления объективных критериев включения в квоту иммиграции оралманов, внесение изменения в механизм включения переселенцев в квоту иммиграции для обеспечения транспарентности принятия решения и предупреждения коррупционных правонарушений; </w:t>
      </w:r>
      <w:r>
        <w:br/>
      </w:r>
      <w:r>
        <w:rPr>
          <w:rFonts w:ascii="Times New Roman"/>
          <w:b w:val="false"/>
          <w:i w:val="false"/>
          <w:color w:val="000000"/>
          <w:sz w:val="28"/>
        </w:rPr>
        <w:t xml:space="preserve">
      создания Центров адаптации и интеграции оралманов; </w:t>
      </w:r>
      <w:r>
        <w:br/>
      </w:r>
      <w:r>
        <w:rPr>
          <w:rFonts w:ascii="Times New Roman"/>
          <w:b w:val="false"/>
          <w:i w:val="false"/>
          <w:color w:val="000000"/>
          <w:sz w:val="28"/>
        </w:rPr>
        <w:t xml:space="preserve">
      рассмотрения возможности предоставления оралманам жилья на условиях социальной аренды, субсидирования аренды жилья, сочетания мер государственной помощи с развитием индивидуального строительства самими оралманами; </w:t>
      </w:r>
      <w:r>
        <w:br/>
      </w:r>
      <w:r>
        <w:rPr>
          <w:rFonts w:ascii="Times New Roman"/>
          <w:b w:val="false"/>
          <w:i w:val="false"/>
          <w:color w:val="000000"/>
          <w:sz w:val="28"/>
        </w:rPr>
        <w:t xml:space="preserve">
      прием и обустройство оралманов в соответствии с квотой иммиграции оралманов на соответствующие годы. </w:t>
      </w:r>
      <w:r>
        <w:br/>
      </w:r>
      <w:r>
        <w:rPr>
          <w:rFonts w:ascii="Times New Roman"/>
          <w:b w:val="false"/>
          <w:i w:val="false"/>
          <w:color w:val="000000"/>
          <w:sz w:val="28"/>
        </w:rPr>
        <w:t xml:space="preserve">
      Ожидаемый результат: </w:t>
      </w:r>
      <w:r>
        <w:br/>
      </w:r>
      <w:r>
        <w:rPr>
          <w:rFonts w:ascii="Times New Roman"/>
          <w:b w:val="false"/>
          <w:i w:val="false"/>
          <w:color w:val="000000"/>
          <w:sz w:val="28"/>
        </w:rPr>
        <w:t xml:space="preserve">
      формирование новых механизмов управления миграционными процессами в Республике Казахстан, дающих дополнительные импульсы и возможности социально-экономическому развитию страны, в условиях усиления процесса глобализации и вхождением страны в ВТО, а также повышение ее конкурентоспособности, сохранение и укрепление национальной идентичности и безопасности. </w:t>
      </w:r>
    </w:p>
    <w:bookmarkStart w:name="z37" w:id="35"/>
    <w:p>
      <w:pPr>
        <w:spacing w:after="0"/>
        <w:ind w:left="0"/>
        <w:jc w:val="left"/>
      </w:pPr>
      <w:r>
        <w:rPr>
          <w:rFonts w:ascii="Times New Roman"/>
          <w:b/>
          <w:i w:val="false"/>
          <w:color w:val="000000"/>
        </w:rPr>
        <w:t xml:space="preserve"> 
3.2.2. Мера 2. Совершенствование системы </w:t>
      </w:r>
      <w:r>
        <w:br/>
      </w:r>
      <w:r>
        <w:rPr>
          <w:rFonts w:ascii="Times New Roman"/>
          <w:b/>
          <w:i w:val="false"/>
          <w:color w:val="000000"/>
        </w:rPr>
        <w:t xml:space="preserve">
социального обеспечения </w:t>
      </w:r>
    </w:p>
    <w:bookmarkEnd w:id="35"/>
    <w:p>
      <w:pPr>
        <w:spacing w:after="0"/>
        <w:ind w:left="0"/>
        <w:jc w:val="both"/>
      </w:pPr>
      <w:r>
        <w:rPr>
          <w:rFonts w:ascii="Times New Roman"/>
          <w:b w:val="false"/>
          <w:i w:val="false"/>
          <w:color w:val="000000"/>
          <w:sz w:val="28"/>
        </w:rPr>
        <w:t xml:space="preserve">      Цель - повышение уровня пенсионного и социального обеспечения населения и дальнейшее совершенствование законодательства. </w:t>
      </w:r>
      <w:r>
        <w:br/>
      </w:r>
      <w:r>
        <w:rPr>
          <w:rFonts w:ascii="Times New Roman"/>
          <w:b w:val="false"/>
          <w:i w:val="false"/>
          <w:color w:val="000000"/>
          <w:sz w:val="28"/>
        </w:rPr>
        <w:t xml:space="preserve">
      Для реализации указанной цели предстоит решение следующих задач: </w:t>
      </w:r>
      <w:r>
        <w:br/>
      </w:r>
      <w:r>
        <w:rPr>
          <w:rFonts w:ascii="Times New Roman"/>
          <w:b w:val="false"/>
          <w:i w:val="false"/>
          <w:color w:val="000000"/>
          <w:sz w:val="28"/>
        </w:rPr>
        <w:t xml:space="preserve">
      поэтапное повышение размера государственной базовой пенсионной выплаты (на уровне 40 % от прожиточного минимума); </w:t>
      </w:r>
      <w:r>
        <w:br/>
      </w:r>
      <w:r>
        <w:rPr>
          <w:rFonts w:ascii="Times New Roman"/>
          <w:b w:val="false"/>
          <w:i w:val="false"/>
          <w:color w:val="000000"/>
          <w:sz w:val="28"/>
        </w:rPr>
        <w:t xml:space="preserve">
      повышение ограничения максимального дохода, предъявляемого для исчисления пенсий, до 25 месячных расчетных показателей; </w:t>
      </w:r>
      <w:r>
        <w:br/>
      </w:r>
      <w:r>
        <w:rPr>
          <w:rFonts w:ascii="Times New Roman"/>
          <w:b w:val="false"/>
          <w:i w:val="false"/>
          <w:color w:val="000000"/>
          <w:sz w:val="28"/>
        </w:rPr>
        <w:t xml:space="preserve">
      введение дополнительного пособия лицам, выработавшим на 1 января 1998 года стаж во вредных и тяжелых условиях труда; </w:t>
      </w:r>
      <w:r>
        <w:br/>
      </w:r>
      <w:r>
        <w:rPr>
          <w:rFonts w:ascii="Times New Roman"/>
          <w:b w:val="false"/>
          <w:i w:val="false"/>
          <w:color w:val="000000"/>
          <w:sz w:val="28"/>
        </w:rPr>
        <w:t xml:space="preserve">
      расширение охвата населения услугами накопительной пенсионной системы; </w:t>
      </w:r>
      <w:r>
        <w:br/>
      </w:r>
      <w:r>
        <w:rPr>
          <w:rFonts w:ascii="Times New Roman"/>
          <w:b w:val="false"/>
          <w:i w:val="false"/>
          <w:color w:val="000000"/>
          <w:sz w:val="28"/>
        </w:rPr>
        <w:t xml:space="preserve">
      введение обязательного социального страхования на случаи беременности, родов и ухода за ребенком по достижению им возраста одного года для работающих женщин. Осуществление социальных выплат по данным случаям за счет социальных отчислений в Государственный фонд социального страхования; </w:t>
      </w:r>
      <w:r>
        <w:br/>
      </w:r>
      <w:r>
        <w:rPr>
          <w:rFonts w:ascii="Times New Roman"/>
          <w:b w:val="false"/>
          <w:i w:val="false"/>
          <w:color w:val="000000"/>
          <w:sz w:val="28"/>
        </w:rPr>
        <w:t xml:space="preserve">
      ежегодное повышение размеров государственных социальных пособий по инвалидности, по случаю потери кормильца и по возрасту в зависимости от величины прожиточного минимума; </w:t>
      </w:r>
      <w:r>
        <w:br/>
      </w:r>
      <w:r>
        <w:rPr>
          <w:rFonts w:ascii="Times New Roman"/>
          <w:b w:val="false"/>
          <w:i w:val="false"/>
          <w:color w:val="000000"/>
          <w:sz w:val="28"/>
        </w:rPr>
        <w:t xml:space="preserve">
      увеличение размеров пособий в связи с рождением ребенка и по уходу за ребенком до достижения ими возраста одного года; </w:t>
      </w:r>
      <w:r>
        <w:br/>
      </w:r>
      <w:r>
        <w:rPr>
          <w:rFonts w:ascii="Times New Roman"/>
          <w:b w:val="false"/>
          <w:i w:val="false"/>
          <w:color w:val="000000"/>
          <w:sz w:val="28"/>
        </w:rPr>
        <w:t xml:space="preserve">
      обеспечение прозрачности деятельности накопительных пенсионных фондов; </w:t>
      </w:r>
      <w:r>
        <w:br/>
      </w:r>
      <w:r>
        <w:rPr>
          <w:rFonts w:ascii="Times New Roman"/>
          <w:b w:val="false"/>
          <w:i w:val="false"/>
          <w:color w:val="000000"/>
          <w:sz w:val="28"/>
        </w:rPr>
        <w:t xml:space="preserve">
      повышение размера пенсионных выплат из республиканского бюджета с опережением уровня инфляции. </w:t>
      </w:r>
      <w:r>
        <w:br/>
      </w:r>
      <w:r>
        <w:rPr>
          <w:rFonts w:ascii="Times New Roman"/>
          <w:b w:val="false"/>
          <w:i w:val="false"/>
          <w:color w:val="000000"/>
          <w:sz w:val="28"/>
        </w:rPr>
        <w:t xml:space="preserve">
      После проведения дополнительного анализа деятельности накопительных пенсионных фондов с использованием обширной статистической информации о функционировании накопительной пенсионной системы, будут рассмотрены меры по регулированию ставок комиссионного вознаграждения за оказание пенсионных услуг. </w:t>
      </w:r>
      <w:r>
        <w:br/>
      </w:r>
      <w:r>
        <w:rPr>
          <w:rFonts w:ascii="Times New Roman"/>
          <w:b w:val="false"/>
          <w:i w:val="false"/>
          <w:color w:val="000000"/>
          <w:sz w:val="28"/>
        </w:rPr>
        <w:t xml:space="preserve">
      Устранение ошибок системы, выявленных в ходе оптимизации системы администрирования платежей накопительной пенсионной системы. С целью обеспечения принципа "один вкладчик - один фонд" будет выработан механизм объединения двойных - тройных счетов у вкладчиков. </w:t>
      </w:r>
    </w:p>
    <w:bookmarkStart w:name="z38" w:id="36"/>
    <w:p>
      <w:pPr>
        <w:spacing w:after="0"/>
        <w:ind w:left="0"/>
        <w:jc w:val="left"/>
      </w:pPr>
      <w:r>
        <w:rPr>
          <w:rFonts w:ascii="Times New Roman"/>
          <w:b/>
          <w:i w:val="false"/>
          <w:color w:val="000000"/>
        </w:rPr>
        <w:t xml:space="preserve"> 
3.2.3. Мера 3. Улучшение состояния здоровья населения </w:t>
      </w:r>
    </w:p>
    <w:bookmarkEnd w:id="36"/>
    <w:p>
      <w:pPr>
        <w:spacing w:after="0"/>
        <w:ind w:left="0"/>
        <w:jc w:val="both"/>
      </w:pPr>
      <w:r>
        <w:rPr>
          <w:rFonts w:ascii="Times New Roman"/>
          <w:b w:val="false"/>
          <w:i w:val="false"/>
          <w:color w:val="000000"/>
          <w:sz w:val="28"/>
        </w:rPr>
        <w:t xml:space="preserve">      Цель - создание конкурентоспособной и доступной системы здравоохранения.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внедрение новой модели управления здравоохранением; </w:t>
      </w:r>
      <w:r>
        <w:br/>
      </w:r>
      <w:r>
        <w:rPr>
          <w:rFonts w:ascii="Times New Roman"/>
          <w:b w:val="false"/>
          <w:i w:val="false"/>
          <w:color w:val="000000"/>
          <w:sz w:val="28"/>
        </w:rPr>
        <w:t xml:space="preserve">
      повышение доступности и качества медицинской помощи; </w:t>
      </w:r>
      <w:r>
        <w:br/>
      </w:r>
      <w:r>
        <w:rPr>
          <w:rFonts w:ascii="Times New Roman"/>
          <w:b w:val="false"/>
          <w:i w:val="false"/>
          <w:color w:val="000000"/>
          <w:sz w:val="28"/>
        </w:rPr>
        <w:t xml:space="preserve">
      решение социально значимых проблем здравоохранения; </w:t>
      </w:r>
      <w:r>
        <w:br/>
      </w:r>
      <w:r>
        <w:rPr>
          <w:rFonts w:ascii="Times New Roman"/>
          <w:b w:val="false"/>
          <w:i w:val="false"/>
          <w:color w:val="000000"/>
          <w:sz w:val="28"/>
        </w:rPr>
        <w:t xml:space="preserve">
      повышение качества медицинского, фармацевтического образования и научных исследований в области здравоохранения. </w:t>
      </w:r>
      <w:r>
        <w:br/>
      </w:r>
      <w:r>
        <w:rPr>
          <w:rFonts w:ascii="Times New Roman"/>
          <w:b w:val="false"/>
          <w:i w:val="false"/>
          <w:color w:val="000000"/>
          <w:sz w:val="28"/>
        </w:rPr>
        <w:t>
      Реализация Государственной программы реформирования и развития здравоохранения Республики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13 сентября 2004 года N 1438, будет способствовать дальнейшей стабилизации здоровья населения и системы здравоохранения. </w:t>
      </w:r>
      <w:r>
        <w:br/>
      </w:r>
      <w:r>
        <w:rPr>
          <w:rFonts w:ascii="Times New Roman"/>
          <w:b w:val="false"/>
          <w:i w:val="false"/>
          <w:color w:val="000000"/>
          <w:sz w:val="28"/>
        </w:rPr>
        <w:t xml:space="preserve">
      Для решения задачи по созданию новой модели управления здравоохранением будут приняты следующие меры: </w:t>
      </w:r>
      <w:r>
        <w:br/>
      </w:r>
      <w:r>
        <w:rPr>
          <w:rFonts w:ascii="Times New Roman"/>
          <w:b w:val="false"/>
          <w:i w:val="false"/>
          <w:color w:val="000000"/>
          <w:sz w:val="28"/>
        </w:rPr>
        <w:t xml:space="preserve">
      формирование бюджетной модели здравоохранения с дальнейшим развитием системы добровольного медицинского страхования и конкурентоспособного частного сектора; </w:t>
      </w:r>
      <w:r>
        <w:br/>
      </w:r>
      <w:r>
        <w:rPr>
          <w:rFonts w:ascii="Times New Roman"/>
          <w:b w:val="false"/>
          <w:i w:val="false"/>
          <w:color w:val="000000"/>
          <w:sz w:val="28"/>
        </w:rPr>
        <w:t xml:space="preserve">
      разработка и внедрение целевых показателей деятельности органов и организаций здравоохранения, направленных на достижение конечных результатов; </w:t>
      </w:r>
      <w:r>
        <w:br/>
      </w:r>
      <w:r>
        <w:rPr>
          <w:rFonts w:ascii="Times New Roman"/>
          <w:b w:val="false"/>
          <w:i w:val="false"/>
          <w:color w:val="000000"/>
          <w:sz w:val="28"/>
        </w:rPr>
        <w:t xml:space="preserve">
      создание системы подготовки менеджеров здравоохранения для обеспечения отрасли квалифицированными управленческими кадрами на всех уровнях, определение потребности и этапности подготовки этих специалистов, в том числе, за рубежом; </w:t>
      </w:r>
      <w:r>
        <w:br/>
      </w:r>
      <w:r>
        <w:rPr>
          <w:rFonts w:ascii="Times New Roman"/>
          <w:b w:val="false"/>
          <w:i w:val="false"/>
          <w:color w:val="000000"/>
          <w:sz w:val="28"/>
        </w:rPr>
        <w:t xml:space="preserve">
      повышение самостоятельности организаций здравоохранения путем их поэтапного перевода в статус государственных предприятий на праве хозяйственного ведения и в иные организационно-правовые формы, а также внедрение новых механизмов финансирования; </w:t>
      </w:r>
      <w:r>
        <w:br/>
      </w:r>
      <w:r>
        <w:rPr>
          <w:rFonts w:ascii="Times New Roman"/>
          <w:b w:val="false"/>
          <w:i w:val="false"/>
          <w:color w:val="000000"/>
          <w:sz w:val="28"/>
        </w:rPr>
        <w:t xml:space="preserve">
      дальнейшее совершенствование дифференцированной системы оплаты труда, главным образом, ориентированной на конечный результат; </w:t>
      </w:r>
      <w:r>
        <w:br/>
      </w:r>
      <w:r>
        <w:rPr>
          <w:rFonts w:ascii="Times New Roman"/>
          <w:b w:val="false"/>
          <w:i w:val="false"/>
          <w:color w:val="000000"/>
          <w:sz w:val="28"/>
        </w:rPr>
        <w:t xml:space="preserve">
      принятие Кодекса о здоровье народа и системе здравоохранения с целью повышения эффективности управления отраслью; </w:t>
      </w:r>
      <w:r>
        <w:br/>
      </w:r>
      <w:r>
        <w:rPr>
          <w:rFonts w:ascii="Times New Roman"/>
          <w:b w:val="false"/>
          <w:i w:val="false"/>
          <w:color w:val="000000"/>
          <w:sz w:val="28"/>
        </w:rPr>
        <w:t xml:space="preserve">
      реализация проекта "Создание Единой информационной системы здравоохранения Республики Казахстан", внесение необходимых изменений в технико-экономическое обоснование данного проекта, в том числе, в части создания электронной медицинской картотеки пациентов; </w:t>
      </w:r>
      <w:r>
        <w:br/>
      </w:r>
      <w:r>
        <w:rPr>
          <w:rFonts w:ascii="Times New Roman"/>
          <w:b w:val="false"/>
          <w:i w:val="false"/>
          <w:color w:val="000000"/>
          <w:sz w:val="28"/>
        </w:rPr>
        <w:t xml:space="preserve">
      разработка вопросов централизации бюджетных средств в сфере здравоохранения, их распределение на основе подушевого принципа с учетом региональных коэффициентов, создание единой структуры управления здравоохранением с разделением ответственности между Министерством здравоохранения Республики Казахстан и местными исполнительными органами по оказанию медицинской помощи, функционированию государственных объектов здравоохранения. </w:t>
      </w:r>
      <w:r>
        <w:br/>
      </w:r>
      <w:r>
        <w:rPr>
          <w:rFonts w:ascii="Times New Roman"/>
          <w:b w:val="false"/>
          <w:i w:val="false"/>
          <w:color w:val="000000"/>
          <w:sz w:val="28"/>
        </w:rPr>
        <w:t xml:space="preserve">
      В целях повышения доступности и качества медицинской помощи предусматриваются следующие мероприятия: </w:t>
      </w:r>
      <w:r>
        <w:br/>
      </w:r>
      <w:r>
        <w:rPr>
          <w:rFonts w:ascii="Times New Roman"/>
          <w:b w:val="false"/>
          <w:i w:val="false"/>
          <w:color w:val="000000"/>
          <w:sz w:val="28"/>
        </w:rPr>
        <w:t xml:space="preserve">
      строительство в течение 2007-2009 года 150 объектов здравоохранения в регионах, наиболее в них нуждающихся; </w:t>
      </w:r>
      <w:r>
        <w:br/>
      </w:r>
      <w:r>
        <w:rPr>
          <w:rFonts w:ascii="Times New Roman"/>
          <w:b w:val="false"/>
          <w:i w:val="false"/>
          <w:color w:val="000000"/>
          <w:sz w:val="28"/>
        </w:rPr>
        <w:t xml:space="preserve">
      приведение сети организаций первичной медико-санитарной помощи к установленным государственным нормативам и строительство типовых объектов взамен непригодных для эксплуатации и находящихся в приспособленных помещениях, в том числе на селе, строительство жилья для врачей. При этом строительство и введение в эксплуатацию новых объектов, способных своевременно предоставлять медицинские услуги высокого качества, будут осуществляться по принципу замены существующих объектов и сокращения неэффективно работающего коечного фонда; </w:t>
      </w:r>
      <w:r>
        <w:br/>
      </w:r>
      <w:r>
        <w:rPr>
          <w:rFonts w:ascii="Times New Roman"/>
          <w:b w:val="false"/>
          <w:i w:val="false"/>
          <w:color w:val="000000"/>
          <w:sz w:val="28"/>
        </w:rPr>
        <w:t xml:space="preserve">
      внедрение поэтапной аккредитации медицинских организаций для формирования устойчивой системы повышения качества медицинских услуг; </w:t>
      </w:r>
      <w:r>
        <w:br/>
      </w:r>
      <w:r>
        <w:rPr>
          <w:rFonts w:ascii="Times New Roman"/>
          <w:b w:val="false"/>
          <w:i w:val="false"/>
          <w:color w:val="000000"/>
          <w:sz w:val="28"/>
        </w:rPr>
        <w:t xml:space="preserve">
      повышение прозрачности деятельности медицинских организаций для потребителей путем развития системы независимой экспертизы; </w:t>
      </w:r>
      <w:r>
        <w:br/>
      </w:r>
      <w:r>
        <w:rPr>
          <w:rFonts w:ascii="Times New Roman"/>
          <w:b w:val="false"/>
          <w:i w:val="false"/>
          <w:color w:val="000000"/>
          <w:sz w:val="28"/>
        </w:rPr>
        <w:t xml:space="preserve">
      дальнейшая стандартизация процедур, используемых в отрасли, включая медицинские услуги; </w:t>
      </w:r>
      <w:r>
        <w:br/>
      </w:r>
      <w:r>
        <w:rPr>
          <w:rFonts w:ascii="Times New Roman"/>
          <w:b w:val="false"/>
          <w:i w:val="false"/>
          <w:color w:val="000000"/>
          <w:sz w:val="28"/>
        </w:rPr>
        <w:t xml:space="preserve">
      в 2008-2009 годах будет разработана и внедрена новая модель лекарственного обеспечения, направленная на обеспечение права выбора, доступности, эффективности, качества лекарственных препаратов и их рационального использования с учетом лучшего международного опыта. </w:t>
      </w:r>
      <w:r>
        <w:br/>
      </w:r>
      <w:r>
        <w:rPr>
          <w:rFonts w:ascii="Times New Roman"/>
          <w:b w:val="false"/>
          <w:i w:val="false"/>
          <w:color w:val="000000"/>
          <w:sz w:val="28"/>
        </w:rPr>
        <w:t xml:space="preserve">
      Для решения социально значимых проблем здравоохранения предусматривается реализация комплекса мер: </w:t>
      </w:r>
      <w:r>
        <w:br/>
      </w:r>
      <w:r>
        <w:rPr>
          <w:rFonts w:ascii="Times New Roman"/>
          <w:b w:val="false"/>
          <w:i w:val="false"/>
          <w:color w:val="000000"/>
          <w:sz w:val="28"/>
        </w:rPr>
        <w:t xml:space="preserve">
      по развитию кардиологической и кардиохирургической помощи, с совершенствованием организационной структуры, внедрением эффективных методов профилактики, ранней диагностики, лечения и медицинской реабилитации больных и инвалидов с болезнями системы кровообращения, подготовкой и повышением квалификации специалистов кардиохирургического профиля; </w:t>
      </w:r>
      <w:r>
        <w:br/>
      </w:r>
      <w:r>
        <w:rPr>
          <w:rFonts w:ascii="Times New Roman"/>
          <w:b w:val="false"/>
          <w:i w:val="false"/>
          <w:color w:val="000000"/>
          <w:sz w:val="28"/>
        </w:rPr>
        <w:t xml:space="preserve">
      по защите населения от туберкулеза с обеспечением эффективного эпидемиологического контроля за распространением инфекции, усилением противоэпидемических мероприятий, улучшением качества закупаемых противотуберкулезных препаратов, соответствующих международным стандартам. Будут разработаны оптимальные схемы и организационные подходы по лечению хронических больных с заразными мультирезистентными формами; </w:t>
      </w:r>
      <w:r>
        <w:br/>
      </w:r>
      <w:r>
        <w:rPr>
          <w:rFonts w:ascii="Times New Roman"/>
          <w:b w:val="false"/>
          <w:i w:val="false"/>
          <w:color w:val="000000"/>
          <w:sz w:val="28"/>
        </w:rPr>
        <w:t xml:space="preserve">
      по совершенствованию службы крови в Республике Казахстан для обеспечения безопасности, качества и доступности трансфузионной помощи, снижения темпов роста заболеваемости вирусом иммунодефицита человека/синдром приобретенного иммунодефицита (ВИЧ/СПИД); </w:t>
      </w:r>
      <w:r>
        <w:br/>
      </w:r>
      <w:r>
        <w:rPr>
          <w:rFonts w:ascii="Times New Roman"/>
          <w:b w:val="false"/>
          <w:i w:val="false"/>
          <w:color w:val="000000"/>
          <w:sz w:val="28"/>
        </w:rPr>
        <w:t xml:space="preserve">
      по снижению материнской и младенческой смертности, с систематизацией конкретных подходов и мероприятий, успешно апробированных в мире, с 2008 года будет осуществлен переход на критерии живорожденности и мертворожденности, рекомендованные Всемирной организацией здравоохранения и объявлением временного моратория на принятие административных мер в связи с прогнозируемым ростом данных медико-статистических показателей; </w:t>
      </w:r>
      <w:r>
        <w:br/>
      </w:r>
      <w:r>
        <w:rPr>
          <w:rFonts w:ascii="Times New Roman"/>
          <w:b w:val="false"/>
          <w:i w:val="false"/>
          <w:color w:val="000000"/>
          <w:sz w:val="28"/>
        </w:rPr>
        <w:t xml:space="preserve">
      повышению уровня медицинской и санитарной грамотности населения, интеграции государственной санитарно-эпидемиологической службы с первичной медико-санитарной помощью, усилению контроля за качеством питьевой воды, проведению профилактических мероприятий в дошкольных и школьных учреждениях, поэтапному восстановлению сети медицинских пунктов во всех образовательных организациях. </w:t>
      </w:r>
      <w:r>
        <w:br/>
      </w:r>
      <w:r>
        <w:rPr>
          <w:rFonts w:ascii="Times New Roman"/>
          <w:b w:val="false"/>
          <w:i w:val="false"/>
          <w:color w:val="000000"/>
          <w:sz w:val="28"/>
        </w:rPr>
        <w:t xml:space="preserve">
      В области медицинского и фармацевтического образования и научных исследований предполагается: </w:t>
      </w:r>
      <w:r>
        <w:br/>
      </w:r>
      <w:r>
        <w:rPr>
          <w:rFonts w:ascii="Times New Roman"/>
          <w:b w:val="false"/>
          <w:i w:val="false"/>
          <w:color w:val="000000"/>
          <w:sz w:val="28"/>
        </w:rPr>
        <w:t>
      реализация Концепции реформирования медицинского и фармацевтического образования Республики Казахстан,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апреля 2006 года N 317; </w:t>
      </w:r>
      <w:r>
        <w:br/>
      </w:r>
      <w:r>
        <w:rPr>
          <w:rFonts w:ascii="Times New Roman"/>
          <w:b w:val="false"/>
          <w:i w:val="false"/>
          <w:color w:val="000000"/>
          <w:sz w:val="28"/>
        </w:rPr>
        <w:t xml:space="preserve">
      внедрение новых государственных стандартов высшего и среднего медицинского и фармацевтического образования, разработанных с учетом международных требований; </w:t>
      </w:r>
      <w:r>
        <w:br/>
      </w:r>
      <w:r>
        <w:rPr>
          <w:rFonts w:ascii="Times New Roman"/>
          <w:b w:val="false"/>
          <w:i w:val="false"/>
          <w:color w:val="000000"/>
          <w:sz w:val="28"/>
        </w:rPr>
        <w:t xml:space="preserve">
      внедрение механизмов непрерывного профессионального образования и сертификации на основе международного опыта для повышения уровня квалификации медицинских работников; </w:t>
      </w:r>
      <w:r>
        <w:br/>
      </w:r>
      <w:r>
        <w:rPr>
          <w:rFonts w:ascii="Times New Roman"/>
          <w:b w:val="false"/>
          <w:i w:val="false"/>
          <w:color w:val="000000"/>
          <w:sz w:val="28"/>
        </w:rPr>
        <w:t xml:space="preserve">
      внедрение системы национальной аккредитации медицинских вузов в соответствии с международными требованиями; </w:t>
      </w:r>
      <w:r>
        <w:br/>
      </w:r>
      <w:r>
        <w:rPr>
          <w:rFonts w:ascii="Times New Roman"/>
          <w:b w:val="false"/>
          <w:i w:val="false"/>
          <w:color w:val="000000"/>
          <w:sz w:val="28"/>
        </w:rPr>
        <w:t xml:space="preserve">
      создание условий для проведения международной аккредитации медицинских вузов признанными иностранными агентствами; </w:t>
      </w:r>
      <w:r>
        <w:br/>
      </w:r>
      <w:r>
        <w:rPr>
          <w:rFonts w:ascii="Times New Roman"/>
          <w:b w:val="false"/>
          <w:i w:val="false"/>
          <w:color w:val="000000"/>
          <w:sz w:val="28"/>
        </w:rPr>
        <w:t xml:space="preserve">
      установление квоты в рамках госзаказа для подготовки специалистов при условии их дальнейшей работы в сельской местности с учетом потребности; </w:t>
      </w:r>
      <w:r>
        <w:br/>
      </w:r>
      <w:r>
        <w:rPr>
          <w:rFonts w:ascii="Times New Roman"/>
          <w:b w:val="false"/>
          <w:i w:val="false"/>
          <w:color w:val="000000"/>
          <w:sz w:val="28"/>
        </w:rPr>
        <w:t xml:space="preserve">
      выработка предложений по организации системы оценки знаний врачей для совершенствования профессионального уровня медицинских работников; </w:t>
      </w:r>
      <w:r>
        <w:br/>
      </w:r>
      <w:r>
        <w:rPr>
          <w:rFonts w:ascii="Times New Roman"/>
          <w:b w:val="false"/>
          <w:i w:val="false"/>
          <w:color w:val="000000"/>
          <w:sz w:val="28"/>
        </w:rPr>
        <w:t xml:space="preserve">
      разработка Концепции реформирования медицинской науки, предусматривающей внедрение международных стандартов проведения научных исследований, формирование основных направлений медицинских исследований исходя из запросов практического здравоохранения; </w:t>
      </w:r>
      <w:r>
        <w:br/>
      </w:r>
      <w:r>
        <w:rPr>
          <w:rFonts w:ascii="Times New Roman"/>
          <w:b w:val="false"/>
          <w:i w:val="false"/>
          <w:color w:val="000000"/>
          <w:sz w:val="28"/>
        </w:rPr>
        <w:t xml:space="preserve">
      осуществление трансферта новых научных, образовательных и управленческих технологий в практическое здравоохранение на базе создаваемого медицинского кластера в городе Астана. </w:t>
      </w:r>
      <w:r>
        <w:br/>
      </w:r>
      <w:r>
        <w:rPr>
          <w:rFonts w:ascii="Times New Roman"/>
          <w:b w:val="false"/>
          <w:i w:val="false"/>
          <w:color w:val="000000"/>
          <w:sz w:val="28"/>
        </w:rPr>
        <w:t>
</w:t>
      </w:r>
      <w:r>
        <w:rPr>
          <w:rFonts w:ascii="Times New Roman"/>
          <w:b w:val="false"/>
          <w:i w:val="false"/>
          <w:color w:val="ff0000"/>
          <w:sz w:val="28"/>
        </w:rPr>
        <w:t xml:space="preserve">      Сноска. Подраздел 3.2.3 с изменениями, внесенными постановлением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39" w:id="37"/>
    <w:p>
      <w:pPr>
        <w:spacing w:after="0"/>
        <w:ind w:left="0"/>
        <w:jc w:val="left"/>
      </w:pPr>
      <w:r>
        <w:rPr>
          <w:rFonts w:ascii="Times New Roman"/>
          <w:b/>
          <w:i w:val="false"/>
          <w:color w:val="000000"/>
        </w:rPr>
        <w:t xml:space="preserve"> 
3.2.4. Мера 4. Развитие образования и повышение </w:t>
      </w:r>
      <w:r>
        <w:br/>
      </w:r>
      <w:r>
        <w:rPr>
          <w:rFonts w:ascii="Times New Roman"/>
          <w:b/>
          <w:i w:val="false"/>
          <w:color w:val="000000"/>
        </w:rPr>
        <w:t xml:space="preserve">
качества подготовки кадров </w:t>
      </w:r>
    </w:p>
    <w:bookmarkEnd w:id="37"/>
    <w:p>
      <w:pPr>
        <w:spacing w:after="0"/>
        <w:ind w:left="0"/>
        <w:jc w:val="both"/>
      </w:pPr>
      <w:r>
        <w:rPr>
          <w:rFonts w:ascii="Times New Roman"/>
          <w:b w:val="false"/>
          <w:i w:val="false"/>
          <w:color w:val="000000"/>
          <w:sz w:val="28"/>
        </w:rPr>
        <w:t xml:space="preserve">      Для развития конкурентоспособной системы современного образования, подготовки и переподготовки кадров, адекватных реальным экономическим условиям, планируется внедрить новую модель управления системой образования и обеспечить высокое качество образовательных услуг. </w:t>
      </w:r>
      <w:r>
        <w:br/>
      </w:r>
      <w:r>
        <w:rPr>
          <w:rFonts w:ascii="Times New Roman"/>
          <w:b w:val="false"/>
          <w:i w:val="false"/>
          <w:color w:val="000000"/>
          <w:sz w:val="28"/>
        </w:rPr>
        <w:t xml:space="preserve">
      В 2008-2010 годах предполагается: </w:t>
      </w:r>
      <w:r>
        <w:br/>
      </w:r>
      <w:r>
        <w:rPr>
          <w:rFonts w:ascii="Times New Roman"/>
          <w:b w:val="false"/>
          <w:i w:val="false"/>
          <w:color w:val="000000"/>
          <w:sz w:val="28"/>
        </w:rPr>
        <w:t xml:space="preserve">
      в области дошкольного воспитания и обучения: </w:t>
      </w:r>
      <w:r>
        <w:br/>
      </w:r>
      <w:r>
        <w:rPr>
          <w:rFonts w:ascii="Times New Roman"/>
          <w:b w:val="false"/>
          <w:i w:val="false"/>
          <w:color w:val="000000"/>
          <w:sz w:val="28"/>
        </w:rPr>
        <w:t xml:space="preserve">
      увеличение уровня охвата детей дошкольными организациями, в сфере среднего общего образования: </w:t>
      </w:r>
      <w:r>
        <w:br/>
      </w:r>
      <w:r>
        <w:rPr>
          <w:rFonts w:ascii="Times New Roman"/>
          <w:b w:val="false"/>
          <w:i w:val="false"/>
          <w:color w:val="000000"/>
          <w:sz w:val="28"/>
        </w:rPr>
        <w:t xml:space="preserve">
      осуществление поэтапного перехода на 12-летнее среднее общее образование; </w:t>
      </w:r>
      <w:r>
        <w:br/>
      </w:r>
      <w:r>
        <w:rPr>
          <w:rFonts w:ascii="Times New Roman"/>
          <w:b w:val="false"/>
          <w:i w:val="false"/>
          <w:color w:val="000000"/>
          <w:sz w:val="28"/>
        </w:rPr>
        <w:t xml:space="preserve">
      ликвидация трехсменного обучения; </w:t>
      </w:r>
      <w:r>
        <w:br/>
      </w:r>
      <w:r>
        <w:rPr>
          <w:rFonts w:ascii="Times New Roman"/>
          <w:b w:val="false"/>
          <w:i w:val="false"/>
          <w:color w:val="000000"/>
          <w:sz w:val="28"/>
        </w:rPr>
        <w:t xml:space="preserve">
      обеспечение участия Казахстана в сравнительных международных исследованиях; </w:t>
      </w:r>
      <w:r>
        <w:br/>
      </w:r>
      <w:r>
        <w:rPr>
          <w:rFonts w:ascii="Times New Roman"/>
          <w:b w:val="false"/>
          <w:i w:val="false"/>
          <w:color w:val="000000"/>
          <w:sz w:val="28"/>
        </w:rPr>
        <w:t xml:space="preserve">
      продолжение работ по повышению квалификации и переподготовке педагогов, в том числе для системы 12-летнего обучения; </w:t>
      </w:r>
      <w:r>
        <w:br/>
      </w:r>
      <w:r>
        <w:rPr>
          <w:rFonts w:ascii="Times New Roman"/>
          <w:b w:val="false"/>
          <w:i w:val="false"/>
          <w:color w:val="000000"/>
          <w:sz w:val="28"/>
        </w:rPr>
        <w:t xml:space="preserve">
      продолжение работ по разработке и внедрению отечественных учебников, в том числе электронных, внедрению системы информационных и телекоммуникационных технологий в образовательный процесс, в том числе учебного телевидения; </w:t>
      </w:r>
      <w:r>
        <w:br/>
      </w:r>
      <w:r>
        <w:rPr>
          <w:rFonts w:ascii="Times New Roman"/>
          <w:b w:val="false"/>
          <w:i w:val="false"/>
          <w:color w:val="000000"/>
          <w:sz w:val="28"/>
        </w:rPr>
        <w:t xml:space="preserve">
      дальнейшее оснащение государственных учреждений среднего общего образования кабинетами физики, химии и биологии, лингафонными и мультимедийными кабинетами. </w:t>
      </w:r>
      <w:r>
        <w:br/>
      </w:r>
      <w:r>
        <w:rPr>
          <w:rFonts w:ascii="Times New Roman"/>
          <w:b w:val="false"/>
          <w:i w:val="false"/>
          <w:color w:val="000000"/>
          <w:sz w:val="28"/>
        </w:rPr>
        <w:t xml:space="preserve">
      В сфере высшего профессионального образования: </w:t>
      </w:r>
      <w:r>
        <w:br/>
      </w:r>
      <w:r>
        <w:rPr>
          <w:rFonts w:ascii="Times New Roman"/>
          <w:b w:val="false"/>
          <w:i w:val="false"/>
          <w:color w:val="000000"/>
          <w:sz w:val="28"/>
        </w:rPr>
        <w:t xml:space="preserve">
      осуществление трансформации высшего и послевузовского профессионального образования в трехступенчатую модель: </w:t>
      </w:r>
      <w:r>
        <w:br/>
      </w:r>
      <w:r>
        <w:rPr>
          <w:rFonts w:ascii="Times New Roman"/>
          <w:b w:val="false"/>
          <w:i w:val="false"/>
          <w:color w:val="000000"/>
          <w:sz w:val="28"/>
        </w:rPr>
        <w:t xml:space="preserve">
      бакалавриат - магистратура - докторантура; </w:t>
      </w:r>
      <w:r>
        <w:br/>
      </w:r>
      <w:r>
        <w:rPr>
          <w:rFonts w:ascii="Times New Roman"/>
          <w:b w:val="false"/>
          <w:i w:val="false"/>
          <w:color w:val="000000"/>
          <w:sz w:val="28"/>
        </w:rPr>
        <w:t xml:space="preserve">
      проведение оптимизации сети высших учебных заведений с акцентом на развитие технического образования; </w:t>
      </w:r>
      <w:r>
        <w:br/>
      </w:r>
      <w:r>
        <w:rPr>
          <w:rFonts w:ascii="Times New Roman"/>
          <w:b w:val="false"/>
          <w:i w:val="false"/>
          <w:color w:val="000000"/>
          <w:sz w:val="28"/>
        </w:rPr>
        <w:t xml:space="preserve">
      осуществление перехода на международную модель аккредитации высших учебных заведений; </w:t>
      </w:r>
      <w:r>
        <w:br/>
      </w:r>
      <w:r>
        <w:rPr>
          <w:rFonts w:ascii="Times New Roman"/>
          <w:b w:val="false"/>
          <w:i w:val="false"/>
          <w:color w:val="000000"/>
          <w:sz w:val="28"/>
        </w:rPr>
        <w:t xml:space="preserve">
      совершенствование системы контроля качества предоставляемых образовательных услуг; </w:t>
      </w:r>
      <w:r>
        <w:br/>
      </w:r>
      <w:r>
        <w:rPr>
          <w:rFonts w:ascii="Times New Roman"/>
          <w:b w:val="false"/>
          <w:i w:val="false"/>
          <w:color w:val="000000"/>
          <w:sz w:val="28"/>
        </w:rPr>
        <w:t xml:space="preserve">
      внедрение новых принципов формирования государственного образовательного заказа с обязательным внедрением дифференциации государственных образовательных грантов в зависимости от специальности и статуса вуза; </w:t>
      </w:r>
      <w:r>
        <w:br/>
      </w:r>
      <w:r>
        <w:rPr>
          <w:rFonts w:ascii="Times New Roman"/>
          <w:b w:val="false"/>
          <w:i w:val="false"/>
          <w:color w:val="000000"/>
          <w:sz w:val="28"/>
        </w:rPr>
        <w:t xml:space="preserve">
      продолжение работ по обучению граждан в лучших вузах мира в рамках международной программы "Болашак". </w:t>
      </w:r>
      <w:r>
        <w:br/>
      </w:r>
      <w:r>
        <w:rPr>
          <w:rFonts w:ascii="Times New Roman"/>
          <w:b w:val="false"/>
          <w:i w:val="false"/>
          <w:color w:val="000000"/>
          <w:sz w:val="28"/>
        </w:rPr>
        <w:t xml:space="preserve">
      В сфере подготовки высокопрофессиональной рабочей силы: </w:t>
      </w:r>
      <w:r>
        <w:br/>
      </w:r>
      <w:r>
        <w:rPr>
          <w:rFonts w:ascii="Times New Roman"/>
          <w:b w:val="false"/>
          <w:i w:val="false"/>
          <w:color w:val="000000"/>
          <w:sz w:val="28"/>
        </w:rPr>
        <w:t xml:space="preserve">
      создание новой модели взаимодействия "государство - учебные заведения - работодатели", позволяющей привести систему профессионального образования в соответствие с потребностями национальной экономики; </w:t>
      </w:r>
      <w:r>
        <w:br/>
      </w:r>
      <w:r>
        <w:rPr>
          <w:rFonts w:ascii="Times New Roman"/>
          <w:b w:val="false"/>
          <w:i w:val="false"/>
          <w:color w:val="000000"/>
          <w:sz w:val="28"/>
        </w:rPr>
        <w:t xml:space="preserve">
      проведение гармонизации образовательных программ технического и профессионального образования с программами высшего образования; </w:t>
      </w:r>
      <w:r>
        <w:br/>
      </w:r>
      <w:r>
        <w:rPr>
          <w:rFonts w:ascii="Times New Roman"/>
          <w:b w:val="false"/>
          <w:i w:val="false"/>
          <w:color w:val="000000"/>
          <w:sz w:val="28"/>
        </w:rPr>
        <w:t xml:space="preserve">
      продолжение мероприятий по созданию региональных профессиональных центров по подготовке и переподготовке кадров технического и обслуживающего труда по отдельным отраслям экономики; </w:t>
      </w:r>
      <w:r>
        <w:br/>
      </w:r>
      <w:r>
        <w:rPr>
          <w:rFonts w:ascii="Times New Roman"/>
          <w:b w:val="false"/>
          <w:i w:val="false"/>
          <w:color w:val="000000"/>
          <w:sz w:val="28"/>
        </w:rPr>
        <w:t xml:space="preserve">
      подготовка специалистов технического и обслуживающего труда, удовлетворяющих потребности рынка труда. </w:t>
      </w:r>
      <w:r>
        <w:br/>
      </w:r>
      <w:r>
        <w:rPr>
          <w:rFonts w:ascii="Times New Roman"/>
          <w:b w:val="false"/>
          <w:i w:val="false"/>
          <w:color w:val="000000"/>
          <w:sz w:val="28"/>
        </w:rPr>
        <w:t xml:space="preserve">
      В результате реализации мероприятий: </w:t>
      </w:r>
      <w:r>
        <w:br/>
      </w:r>
      <w:r>
        <w:rPr>
          <w:rFonts w:ascii="Times New Roman"/>
          <w:b w:val="false"/>
          <w:i w:val="false"/>
          <w:color w:val="000000"/>
          <w:sz w:val="28"/>
        </w:rPr>
        <w:t xml:space="preserve">
      к 2009 году будут усовершенствованы и гармонизированы не менее 50 государственных общеобязательных стандартов образования; </w:t>
      </w:r>
      <w:r>
        <w:br/>
      </w:r>
      <w:r>
        <w:rPr>
          <w:rFonts w:ascii="Times New Roman"/>
          <w:b w:val="false"/>
          <w:i w:val="false"/>
          <w:color w:val="000000"/>
          <w:sz w:val="28"/>
        </w:rPr>
        <w:t xml:space="preserve">
      охват детей дошкольными организациями составит не менее 30 %, предшкольной подготовкой - не менее 80 %; </w:t>
      </w:r>
      <w:r>
        <w:br/>
      </w:r>
      <w:r>
        <w:rPr>
          <w:rFonts w:ascii="Times New Roman"/>
          <w:b w:val="false"/>
          <w:i w:val="false"/>
          <w:color w:val="000000"/>
          <w:sz w:val="28"/>
        </w:rPr>
        <w:t xml:space="preserve">
      за три года в республике будет построено 228 школ; </w:t>
      </w:r>
      <w:r>
        <w:br/>
      </w:r>
      <w:r>
        <w:rPr>
          <w:rFonts w:ascii="Times New Roman"/>
          <w:b w:val="false"/>
          <w:i w:val="false"/>
          <w:color w:val="000000"/>
          <w:sz w:val="28"/>
        </w:rPr>
        <w:t xml:space="preserve">
      пройдут переподготовку не менее 31 тысячи педагогов ежегодно; </w:t>
      </w:r>
      <w:r>
        <w:br/>
      </w:r>
      <w:r>
        <w:rPr>
          <w:rFonts w:ascii="Times New Roman"/>
          <w:b w:val="false"/>
          <w:i w:val="false"/>
          <w:color w:val="000000"/>
          <w:sz w:val="28"/>
        </w:rPr>
        <w:t xml:space="preserve">
      к 2008 году соотношение обеспеченности компьютерами учащихся школ составит не менее 1 к 20; </w:t>
      </w:r>
      <w:r>
        <w:br/>
      </w:r>
      <w:r>
        <w:rPr>
          <w:rFonts w:ascii="Times New Roman"/>
          <w:b w:val="false"/>
          <w:i w:val="false"/>
          <w:color w:val="000000"/>
          <w:sz w:val="28"/>
        </w:rPr>
        <w:t xml:space="preserve">
      в 2008 году промежуточным государственным контролем будет охвачено не менее 50 % учащихся 4-х и 9-х классов; </w:t>
      </w:r>
      <w:r>
        <w:br/>
      </w:r>
      <w:r>
        <w:rPr>
          <w:rFonts w:ascii="Times New Roman"/>
          <w:b w:val="false"/>
          <w:i w:val="false"/>
          <w:color w:val="000000"/>
          <w:sz w:val="28"/>
        </w:rPr>
        <w:t xml:space="preserve">
      к 2009 году будут созданы два межрегиональных профессиональных центра по подготовке и переподготовке кадров технического и обслуживающего труда по отдельным отраслям экономики, продолжена работа по созданию еще двух аналогичных центров; </w:t>
      </w:r>
      <w:r>
        <w:br/>
      </w:r>
      <w:r>
        <w:rPr>
          <w:rFonts w:ascii="Times New Roman"/>
          <w:b w:val="false"/>
          <w:i w:val="false"/>
          <w:color w:val="000000"/>
          <w:sz w:val="28"/>
        </w:rPr>
        <w:t xml:space="preserve">
      будет продолжена работа по привлечению зарубежных преподавателей и консультантов в вузы республики; </w:t>
      </w:r>
      <w:r>
        <w:br/>
      </w:r>
      <w:r>
        <w:rPr>
          <w:rFonts w:ascii="Times New Roman"/>
          <w:b w:val="false"/>
          <w:i w:val="false"/>
          <w:color w:val="000000"/>
          <w:sz w:val="28"/>
        </w:rPr>
        <w:t xml:space="preserve">
      в 2009 году пройдут международную аккредитацию 10 образовательных программ и начнут процедуру участия в международной аккредитации не менее 5 вузов; </w:t>
      </w:r>
      <w:r>
        <w:br/>
      </w:r>
      <w:r>
        <w:rPr>
          <w:rFonts w:ascii="Times New Roman"/>
          <w:b w:val="false"/>
          <w:i w:val="false"/>
          <w:color w:val="000000"/>
          <w:sz w:val="28"/>
        </w:rPr>
        <w:t xml:space="preserve">
      для обучения по программам высшего и послевузовского профессионального образования в ведущие зарубежные вузы в рамках программы "Болашак" ежегодно будут направляться три тысячи граждан Казахстана. </w:t>
      </w:r>
    </w:p>
    <w:bookmarkStart w:name="z40" w:id="38"/>
    <w:p>
      <w:pPr>
        <w:spacing w:after="0"/>
        <w:ind w:left="0"/>
        <w:jc w:val="left"/>
      </w:pPr>
      <w:r>
        <w:rPr>
          <w:rFonts w:ascii="Times New Roman"/>
          <w:b/>
          <w:i w:val="false"/>
          <w:color w:val="000000"/>
        </w:rPr>
        <w:t xml:space="preserve"> 
3.2.5. Мера 5. Развитие культуры и спорта </w:t>
      </w:r>
    </w:p>
    <w:bookmarkEnd w:id="38"/>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культуры </w:t>
      </w:r>
    </w:p>
    <w:bookmarkEnd w:id="39"/>
    <w:p>
      <w:pPr>
        <w:spacing w:after="0"/>
        <w:ind w:left="0"/>
        <w:jc w:val="both"/>
      </w:pPr>
      <w:r>
        <w:rPr>
          <w:rFonts w:ascii="Times New Roman"/>
          <w:b w:val="false"/>
          <w:i w:val="false"/>
          <w:color w:val="000000"/>
          <w:sz w:val="28"/>
        </w:rPr>
        <w:t xml:space="preserve">      Цель - формирование условий достижения конкурентоспособности сферы культуры, реализация духовно-нравственного потенциала нации как основы ее целостности, устойчивости и динамичного развития.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обеспечение сохранности и эффективного использования культурного наследия страны. </w:t>
      </w:r>
      <w:r>
        <w:br/>
      </w:r>
      <w:r>
        <w:rPr>
          <w:rFonts w:ascii="Times New Roman"/>
          <w:b w:val="false"/>
          <w:i w:val="false"/>
          <w:color w:val="000000"/>
          <w:sz w:val="28"/>
        </w:rPr>
        <w:t xml:space="preserve">
      укрепление роли государственного языка и развитие других языков; </w:t>
      </w:r>
      <w:r>
        <w:br/>
      </w:r>
      <w:r>
        <w:rPr>
          <w:rFonts w:ascii="Times New Roman"/>
          <w:b w:val="false"/>
          <w:i w:val="false"/>
          <w:color w:val="000000"/>
          <w:sz w:val="28"/>
        </w:rPr>
        <w:t xml:space="preserve">
      повышение конкурентоспособности информационного пространства; </w:t>
      </w:r>
      <w:r>
        <w:br/>
      </w:r>
      <w:r>
        <w:rPr>
          <w:rFonts w:ascii="Times New Roman"/>
          <w:b w:val="false"/>
          <w:i w:val="false"/>
          <w:color w:val="000000"/>
          <w:sz w:val="28"/>
        </w:rPr>
        <w:t xml:space="preserve">
      совершенствование механизма партнерства государства и неправительственных организаций; </w:t>
      </w:r>
      <w:r>
        <w:br/>
      </w:r>
      <w:r>
        <w:rPr>
          <w:rFonts w:ascii="Times New Roman"/>
          <w:b w:val="false"/>
          <w:i w:val="false"/>
          <w:color w:val="000000"/>
          <w:sz w:val="28"/>
        </w:rPr>
        <w:t xml:space="preserve">
      укрепление внутриполитической стабильности, межнационального и межконфессионального согласия. </w:t>
      </w:r>
      <w:r>
        <w:br/>
      </w:r>
      <w:r>
        <w:rPr>
          <w:rFonts w:ascii="Times New Roman"/>
          <w:b w:val="false"/>
          <w:i w:val="false"/>
          <w:color w:val="000000"/>
          <w:sz w:val="28"/>
        </w:rPr>
        <w:t xml:space="preserve">
      Пути достижения поставленных целей и решения задач: </w:t>
      </w:r>
      <w:r>
        <w:br/>
      </w:r>
      <w:r>
        <w:rPr>
          <w:rFonts w:ascii="Times New Roman"/>
          <w:b w:val="false"/>
          <w:i w:val="false"/>
          <w:color w:val="000000"/>
          <w:sz w:val="28"/>
        </w:rPr>
        <w:t xml:space="preserve">
      В области обеспечения сохранности и эффективного использования культурного наследия страны будет реализован комплекс мер, направленных на: </w:t>
      </w:r>
      <w:r>
        <w:br/>
      </w:r>
      <w:r>
        <w:rPr>
          <w:rFonts w:ascii="Times New Roman"/>
          <w:b w:val="false"/>
          <w:i w:val="false"/>
          <w:color w:val="000000"/>
          <w:sz w:val="28"/>
        </w:rPr>
        <w:t xml:space="preserve">
      продолжение работ по сохранению и эффективному использованию историко-культурного наследия страны; </w:t>
      </w:r>
      <w:r>
        <w:br/>
      </w:r>
      <w:r>
        <w:rPr>
          <w:rFonts w:ascii="Times New Roman"/>
          <w:b w:val="false"/>
          <w:i w:val="false"/>
          <w:color w:val="000000"/>
          <w:sz w:val="28"/>
        </w:rPr>
        <w:t xml:space="preserve">
      обеспечение доступа к историко-культурному наследию широких слоев населения; </w:t>
      </w:r>
      <w:r>
        <w:br/>
      </w:r>
      <w:r>
        <w:rPr>
          <w:rFonts w:ascii="Times New Roman"/>
          <w:b w:val="false"/>
          <w:i w:val="false"/>
          <w:color w:val="000000"/>
          <w:sz w:val="28"/>
        </w:rPr>
        <w:t xml:space="preserve">
      дальнейшую интеграцию в мировое культурное пространство и популяризацию отечественной культуры и искусства в стране и за рубежом; </w:t>
      </w:r>
      <w:r>
        <w:br/>
      </w:r>
      <w:r>
        <w:rPr>
          <w:rFonts w:ascii="Times New Roman"/>
          <w:b w:val="false"/>
          <w:i w:val="false"/>
          <w:color w:val="000000"/>
          <w:sz w:val="28"/>
        </w:rPr>
        <w:t xml:space="preserve">
      повышение духовно-образовательного уровня населения путем выпуска социально важных видов литературы. </w:t>
      </w:r>
      <w:r>
        <w:br/>
      </w:r>
      <w:r>
        <w:rPr>
          <w:rFonts w:ascii="Times New Roman"/>
          <w:b w:val="false"/>
          <w:i w:val="false"/>
          <w:color w:val="000000"/>
          <w:sz w:val="28"/>
        </w:rPr>
        <w:t xml:space="preserve">
      В области укрепления роли государственного языка будут приняты меры по: </w:t>
      </w:r>
      <w:r>
        <w:br/>
      </w:r>
      <w:r>
        <w:rPr>
          <w:rFonts w:ascii="Times New Roman"/>
          <w:b w:val="false"/>
          <w:i w:val="false"/>
          <w:color w:val="000000"/>
          <w:sz w:val="28"/>
        </w:rPr>
        <w:t xml:space="preserve">
      повышению эффективности обучения государственному языку с использованием передовых методик; </w:t>
      </w:r>
      <w:r>
        <w:br/>
      </w:r>
      <w:r>
        <w:rPr>
          <w:rFonts w:ascii="Times New Roman"/>
          <w:b w:val="false"/>
          <w:i w:val="false"/>
          <w:color w:val="000000"/>
          <w:sz w:val="28"/>
        </w:rPr>
        <w:t xml:space="preserve">
      расширению сферы применения государственного языка. </w:t>
      </w:r>
      <w:r>
        <w:br/>
      </w:r>
      <w:r>
        <w:rPr>
          <w:rFonts w:ascii="Times New Roman"/>
          <w:b w:val="false"/>
          <w:i w:val="false"/>
          <w:color w:val="000000"/>
          <w:sz w:val="28"/>
        </w:rPr>
        <w:t xml:space="preserve">
      В области повышения конкурентоспособности информационного пространства будет реализован комплекс мер по: </w:t>
      </w:r>
      <w:r>
        <w:br/>
      </w:r>
      <w:r>
        <w:rPr>
          <w:rFonts w:ascii="Times New Roman"/>
          <w:b w:val="false"/>
          <w:i w:val="false"/>
          <w:color w:val="000000"/>
          <w:sz w:val="28"/>
        </w:rPr>
        <w:t xml:space="preserve">
      улучшению качества и содержания предоставляемых услуг государственными средствами массовой информации; </w:t>
      </w:r>
      <w:r>
        <w:br/>
      </w:r>
      <w:r>
        <w:rPr>
          <w:rFonts w:ascii="Times New Roman"/>
          <w:b w:val="false"/>
          <w:i w:val="false"/>
          <w:color w:val="000000"/>
          <w:sz w:val="28"/>
        </w:rPr>
        <w:t xml:space="preserve">
      поэтапной модернизации государственных средств массовой информации. </w:t>
      </w:r>
      <w:r>
        <w:br/>
      </w:r>
      <w:r>
        <w:rPr>
          <w:rFonts w:ascii="Times New Roman"/>
          <w:b w:val="false"/>
          <w:i w:val="false"/>
          <w:color w:val="000000"/>
          <w:sz w:val="28"/>
        </w:rPr>
        <w:t xml:space="preserve">
      В области совершенствования механизма партнерства государства и неправительственных организаций необходимо: </w:t>
      </w:r>
      <w:r>
        <w:br/>
      </w:r>
      <w:r>
        <w:rPr>
          <w:rFonts w:ascii="Times New Roman"/>
          <w:b w:val="false"/>
          <w:i w:val="false"/>
          <w:color w:val="000000"/>
          <w:sz w:val="28"/>
        </w:rPr>
        <w:t xml:space="preserve">
      продолжение практики реализации государственного социального заказа; </w:t>
      </w:r>
      <w:r>
        <w:br/>
      </w:r>
      <w:r>
        <w:rPr>
          <w:rFonts w:ascii="Times New Roman"/>
          <w:b w:val="false"/>
          <w:i w:val="false"/>
          <w:color w:val="000000"/>
          <w:sz w:val="28"/>
        </w:rPr>
        <w:t xml:space="preserve">
      создать условия для дальнейшего укрепления и развития диалоговых механизмов с неправительственными организациями; </w:t>
      </w:r>
      <w:r>
        <w:br/>
      </w:r>
      <w:r>
        <w:rPr>
          <w:rFonts w:ascii="Times New Roman"/>
          <w:b w:val="false"/>
          <w:i w:val="false"/>
          <w:color w:val="000000"/>
          <w:sz w:val="28"/>
        </w:rPr>
        <w:t xml:space="preserve">
      принять меры по совершенствованию нормативной правовой базы развития институтов гражданского общества. </w:t>
      </w:r>
      <w:r>
        <w:br/>
      </w:r>
      <w:r>
        <w:rPr>
          <w:rFonts w:ascii="Times New Roman"/>
          <w:b w:val="false"/>
          <w:i w:val="false"/>
          <w:color w:val="000000"/>
          <w:sz w:val="28"/>
        </w:rPr>
        <w:t xml:space="preserve">
      В области укрепления внутриполитической стабильности, межнационального и межконфессионального согласия будут приняты меры по дальнейшему совершенствованию межэтнического согласия на основе пропаганды идей казахстанского патриотизма. </w:t>
      </w:r>
      <w:r>
        <w:br/>
      </w:r>
      <w:r>
        <w:rPr>
          <w:rFonts w:ascii="Times New Roman"/>
          <w:b w:val="false"/>
          <w:i w:val="false"/>
          <w:color w:val="000000"/>
          <w:sz w:val="28"/>
        </w:rPr>
        <w:t xml:space="preserve">
      Прогнозируемые результаты: </w:t>
      </w:r>
      <w:r>
        <w:br/>
      </w:r>
      <w:r>
        <w:rPr>
          <w:rFonts w:ascii="Times New Roman"/>
          <w:b w:val="false"/>
          <w:i w:val="false"/>
          <w:color w:val="000000"/>
          <w:sz w:val="28"/>
        </w:rPr>
        <w:t xml:space="preserve">
      В результате к 2010 году будет сформирована стабильно функционирующая и постоянно развивающаяся современная система обеспечения населения услугами в сфере культуры. </w:t>
      </w:r>
      <w:r>
        <w:br/>
      </w:r>
      <w:r>
        <w:rPr>
          <w:rFonts w:ascii="Times New Roman"/>
          <w:b w:val="false"/>
          <w:i w:val="false"/>
          <w:color w:val="000000"/>
          <w:sz w:val="28"/>
        </w:rPr>
        <w:t xml:space="preserve">
      Существенно увеличится количество воссозданных памятников историко-культурного наследия. </w:t>
      </w:r>
      <w:r>
        <w:br/>
      </w:r>
      <w:r>
        <w:rPr>
          <w:rFonts w:ascii="Times New Roman"/>
          <w:b w:val="false"/>
          <w:i w:val="false"/>
          <w:color w:val="000000"/>
          <w:sz w:val="28"/>
        </w:rPr>
        <w:t xml:space="preserve">
      Будет обеспечен 100 %-ный охват обучения государственному языку государственных служащих, не владеющих государственным языком. </w:t>
      </w:r>
      <w:r>
        <w:br/>
      </w:r>
      <w:r>
        <w:rPr>
          <w:rFonts w:ascii="Times New Roman"/>
          <w:b w:val="false"/>
          <w:i w:val="false"/>
          <w:color w:val="000000"/>
          <w:sz w:val="28"/>
        </w:rPr>
        <w:t xml:space="preserve">
      Повысится качество услуг, предоставляемых государственными средствами массовой информации. </w:t>
      </w:r>
    </w:p>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спорта и физической культуры </w:t>
      </w:r>
      <w:r>
        <w:br/>
      </w:r>
      <w:r>
        <w:rPr>
          <w:rFonts w:ascii="Times New Roman"/>
          <w:b w:val="false"/>
          <w:i w:val="false"/>
          <w:color w:val="000000"/>
          <w:sz w:val="28"/>
        </w:rPr>
        <w:t xml:space="preserve">
      Цель - создание эффективной системы физической культуры и спорта для укрепления здоровья населения и повышения конкурентоспособности казахстанских спортсменов на международной спортивной арене.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развитие массового спорта для формирования здорового образа жизни; </w:t>
      </w:r>
      <w:r>
        <w:br/>
      </w:r>
      <w:r>
        <w:rPr>
          <w:rFonts w:ascii="Times New Roman"/>
          <w:b w:val="false"/>
          <w:i w:val="false"/>
          <w:color w:val="000000"/>
          <w:sz w:val="28"/>
        </w:rPr>
        <w:t xml:space="preserve">
      совершенствование системы подготовки спортивного резерва, спортсменов международного класса и создание современной инфраструктуры для спорта высших достижений; </w:t>
      </w:r>
      <w:r>
        <w:br/>
      </w:r>
      <w:r>
        <w:rPr>
          <w:rFonts w:ascii="Times New Roman"/>
          <w:b w:val="false"/>
          <w:i w:val="false"/>
          <w:color w:val="000000"/>
          <w:sz w:val="28"/>
        </w:rPr>
        <w:t xml:space="preserve">
      научно-методическое обеспечение физической культуры и спорта высших достижений. </w:t>
      </w:r>
      <w:r>
        <w:br/>
      </w:r>
      <w:r>
        <w:rPr>
          <w:rFonts w:ascii="Times New Roman"/>
          <w:b w:val="false"/>
          <w:i w:val="false"/>
          <w:color w:val="000000"/>
          <w:sz w:val="28"/>
        </w:rPr>
        <w:t xml:space="preserve">
      Пути достижения поставленных целей и решения задач: </w:t>
      </w:r>
      <w:r>
        <w:br/>
      </w:r>
      <w:r>
        <w:rPr>
          <w:rFonts w:ascii="Times New Roman"/>
          <w:b w:val="false"/>
          <w:i w:val="false"/>
          <w:color w:val="000000"/>
          <w:sz w:val="28"/>
        </w:rPr>
        <w:t>
      В целом достижение цели и задач будет обеспечиваться путем реализации Плана мероприятий на 2007-2009 годы по реализации Государственной программы развития физической культуры и спорта в Республике Казахстан на 2007-2011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марта 2007 года N 209. </w:t>
      </w:r>
      <w:r>
        <w:br/>
      </w:r>
      <w:r>
        <w:rPr>
          <w:rFonts w:ascii="Times New Roman"/>
          <w:b w:val="false"/>
          <w:i w:val="false"/>
          <w:color w:val="000000"/>
          <w:sz w:val="28"/>
        </w:rPr>
        <w:t xml:space="preserve">
      В области развития массового спорта для формирования здорового образа жизни будут проводиться следующие мероприятия: </w:t>
      </w:r>
      <w:r>
        <w:br/>
      </w:r>
      <w:r>
        <w:rPr>
          <w:rFonts w:ascii="Times New Roman"/>
          <w:b w:val="false"/>
          <w:i w:val="false"/>
          <w:color w:val="000000"/>
          <w:sz w:val="28"/>
        </w:rPr>
        <w:t xml:space="preserve">
      продолжена работа по развитию сети детско-юношеских спортивных школ, подростковых клубов, детско-юношеских клубов физической подготовки, особенно в сельской местности; </w:t>
      </w:r>
      <w:r>
        <w:br/>
      </w:r>
      <w:r>
        <w:rPr>
          <w:rFonts w:ascii="Times New Roman"/>
          <w:b w:val="false"/>
          <w:i w:val="false"/>
          <w:color w:val="000000"/>
          <w:sz w:val="28"/>
        </w:rPr>
        <w:t xml:space="preserve">
      строительство физкультурно-оздоровительных комплексов в районах и городах; </w:t>
      </w:r>
      <w:r>
        <w:br/>
      </w:r>
      <w:r>
        <w:rPr>
          <w:rFonts w:ascii="Times New Roman"/>
          <w:b w:val="false"/>
          <w:i w:val="false"/>
          <w:color w:val="000000"/>
          <w:sz w:val="28"/>
        </w:rPr>
        <w:t xml:space="preserve">
      активизация внедрения здорового образа жизни средствами физической культуры и спорта; </w:t>
      </w:r>
      <w:r>
        <w:br/>
      </w:r>
      <w:r>
        <w:rPr>
          <w:rFonts w:ascii="Times New Roman"/>
          <w:b w:val="false"/>
          <w:i w:val="false"/>
          <w:color w:val="000000"/>
          <w:sz w:val="28"/>
        </w:rPr>
        <w:t xml:space="preserve">
      дальнейшее развитие национальных видов спорта. </w:t>
      </w:r>
      <w:r>
        <w:br/>
      </w:r>
      <w:r>
        <w:rPr>
          <w:rFonts w:ascii="Times New Roman"/>
          <w:b w:val="false"/>
          <w:i w:val="false"/>
          <w:color w:val="000000"/>
          <w:sz w:val="28"/>
        </w:rPr>
        <w:t xml:space="preserve">
      В области научно-методического обеспечения физической культуры и спорта высших достижений будут проводиться следующие мероприятия: </w:t>
      </w:r>
      <w:r>
        <w:br/>
      </w:r>
      <w:r>
        <w:rPr>
          <w:rFonts w:ascii="Times New Roman"/>
          <w:b w:val="false"/>
          <w:i w:val="false"/>
          <w:color w:val="000000"/>
          <w:sz w:val="28"/>
        </w:rPr>
        <w:t xml:space="preserve">
      создание научно-исследовательского института по проблемам спорта высших достижений; </w:t>
      </w:r>
      <w:r>
        <w:br/>
      </w:r>
      <w:r>
        <w:rPr>
          <w:rFonts w:ascii="Times New Roman"/>
          <w:b w:val="false"/>
          <w:i w:val="false"/>
          <w:color w:val="000000"/>
          <w:sz w:val="28"/>
        </w:rPr>
        <w:t xml:space="preserve">
      проведение прикладных научных исследований в области спорта. </w:t>
      </w:r>
      <w:r>
        <w:br/>
      </w:r>
      <w:r>
        <w:rPr>
          <w:rFonts w:ascii="Times New Roman"/>
          <w:b w:val="false"/>
          <w:i w:val="false"/>
          <w:color w:val="000000"/>
          <w:sz w:val="28"/>
        </w:rPr>
        <w:t xml:space="preserve">
      В области совершенствования системы подготовки спортивного резерва, спортсменов международного класса и развития инфраструктуры спорта высших достижений будут проводиться следующие мероприятия: </w:t>
      </w:r>
      <w:r>
        <w:br/>
      </w:r>
      <w:r>
        <w:rPr>
          <w:rFonts w:ascii="Times New Roman"/>
          <w:b w:val="false"/>
          <w:i w:val="false"/>
          <w:color w:val="000000"/>
          <w:sz w:val="28"/>
        </w:rPr>
        <w:t xml:space="preserve">
      продолжение работы по обеспечению проведения запланированных спортивным календарем республиканских мероприятий и участие сборных команд и сильнейших спортсменов страны в международных соревнованиях, включая чемпионаты мира, Азии, олимпийские и Азиатские игры, другие официальные и отборочные международные спортивные соревнования; </w:t>
      </w:r>
      <w:r>
        <w:br/>
      </w:r>
      <w:r>
        <w:rPr>
          <w:rFonts w:ascii="Times New Roman"/>
          <w:b w:val="false"/>
          <w:i w:val="false"/>
          <w:color w:val="000000"/>
          <w:sz w:val="28"/>
        </w:rPr>
        <w:t xml:space="preserve">
      обеспечение строительства объектов для проведения седьмых зимних Азиатских игр в городе Алматы в 2011 году. </w:t>
      </w:r>
      <w:r>
        <w:br/>
      </w:r>
      <w:r>
        <w:rPr>
          <w:rFonts w:ascii="Times New Roman"/>
          <w:b w:val="false"/>
          <w:i w:val="false"/>
          <w:color w:val="000000"/>
          <w:sz w:val="28"/>
        </w:rPr>
        <w:t xml:space="preserve">
      Прогнозируемые результаты: </w:t>
      </w:r>
      <w:r>
        <w:br/>
      </w:r>
      <w:r>
        <w:rPr>
          <w:rFonts w:ascii="Times New Roman"/>
          <w:b w:val="false"/>
          <w:i w:val="false"/>
          <w:color w:val="000000"/>
          <w:sz w:val="28"/>
        </w:rPr>
        <w:t xml:space="preserve">
      В результате намеченных мер к 2010 году будет создана эффективная система физического воспитания населения, укрепится материально-техническая база, значительно повысится уровень обеспеченности населения спортивными сооружениями. </w:t>
      </w:r>
      <w:r>
        <w:br/>
      </w:r>
      <w:r>
        <w:rPr>
          <w:rFonts w:ascii="Times New Roman"/>
          <w:b w:val="false"/>
          <w:i w:val="false"/>
          <w:color w:val="000000"/>
          <w:sz w:val="28"/>
        </w:rPr>
        <w:t xml:space="preserve">
      Существенно увеличится число систематически занимающихся физической культурой и спортом до 16,3 % от населения республики. </w:t>
      </w:r>
      <w:r>
        <w:br/>
      </w:r>
      <w:r>
        <w:rPr>
          <w:rFonts w:ascii="Times New Roman"/>
          <w:b w:val="false"/>
          <w:i w:val="false"/>
          <w:color w:val="000000"/>
          <w:sz w:val="28"/>
        </w:rPr>
        <w:t xml:space="preserve">
      Увеличится количество детско-юношеских спортивных школ, охват занимающихся в них возрастет до 8,5 % от общего числа занимающихся детей и подростков от 6 до 18 лет. </w:t>
      </w:r>
      <w:r>
        <w:br/>
      </w:r>
      <w:r>
        <w:rPr>
          <w:rFonts w:ascii="Times New Roman"/>
          <w:b w:val="false"/>
          <w:i w:val="false"/>
          <w:color w:val="000000"/>
          <w:sz w:val="28"/>
        </w:rPr>
        <w:t xml:space="preserve">
      Будет обеспечена подготовка и участие спортсменов на крупнейших международных соревнованиях, включая чемпионаты мира, Азии, Кубки мира, Азии, Азиатские и Олимпийские игры. </w:t>
      </w:r>
    </w:p>
    <w:bookmarkEnd w:id="40"/>
    <w:bookmarkStart w:name="z43" w:id="41"/>
    <w:p>
      <w:pPr>
        <w:spacing w:after="0"/>
        <w:ind w:left="0"/>
        <w:jc w:val="left"/>
      </w:pPr>
      <w:r>
        <w:rPr>
          <w:rFonts w:ascii="Times New Roman"/>
          <w:b/>
          <w:i w:val="false"/>
          <w:color w:val="000000"/>
        </w:rPr>
        <w:t xml:space="preserve"> 
3.2.6. Мера 6. Повышение благосостояния населения </w:t>
      </w:r>
    </w:p>
    <w:bookmarkEnd w:id="41"/>
    <w:p>
      <w:pPr>
        <w:spacing w:after="0"/>
        <w:ind w:left="0"/>
        <w:jc w:val="both"/>
      </w:pPr>
      <w:r>
        <w:rPr>
          <w:rFonts w:ascii="Times New Roman"/>
          <w:b w:val="false"/>
          <w:i w:val="false"/>
          <w:color w:val="000000"/>
          <w:sz w:val="28"/>
        </w:rPr>
        <w:t xml:space="preserve">      Цель - обеспечение эффективной занятости, снижение уровня бедности, повышение качества жизни граждан Казахстана. </w:t>
      </w:r>
      <w:r>
        <w:br/>
      </w:r>
      <w:r>
        <w:rPr>
          <w:rFonts w:ascii="Times New Roman"/>
          <w:b w:val="false"/>
          <w:i w:val="false"/>
          <w:color w:val="000000"/>
          <w:sz w:val="28"/>
        </w:rPr>
        <w:t xml:space="preserve">
      Для реализации указанной цели предстоит решение следующих задач: </w:t>
      </w:r>
      <w:r>
        <w:br/>
      </w:r>
      <w:r>
        <w:rPr>
          <w:rFonts w:ascii="Times New Roman"/>
          <w:b w:val="false"/>
          <w:i w:val="false"/>
          <w:color w:val="000000"/>
          <w:sz w:val="28"/>
        </w:rPr>
        <w:t xml:space="preserve">
      укрепление системы социальной защиты материнства и детства; </w:t>
      </w:r>
      <w:r>
        <w:br/>
      </w:r>
      <w:r>
        <w:rPr>
          <w:rFonts w:ascii="Times New Roman"/>
          <w:b w:val="false"/>
          <w:i w:val="false"/>
          <w:color w:val="000000"/>
          <w:sz w:val="28"/>
        </w:rPr>
        <w:t xml:space="preserve">
      совершенствование подходов по оказанию адресной социальной помощи, основанной на рыночных принципах; </w:t>
      </w:r>
      <w:r>
        <w:br/>
      </w:r>
      <w:r>
        <w:rPr>
          <w:rFonts w:ascii="Times New Roman"/>
          <w:b w:val="false"/>
          <w:i w:val="false"/>
          <w:color w:val="000000"/>
          <w:sz w:val="28"/>
        </w:rPr>
        <w:t xml:space="preserve">
      поддержка инвалидов путем оказания качественных социальных услуг; </w:t>
      </w:r>
      <w:r>
        <w:br/>
      </w:r>
      <w:r>
        <w:rPr>
          <w:rFonts w:ascii="Times New Roman"/>
          <w:b w:val="false"/>
          <w:i w:val="false"/>
          <w:color w:val="000000"/>
          <w:sz w:val="28"/>
        </w:rPr>
        <w:t xml:space="preserve">
      дальнейшее совершенствование методики исчисления величины прожиточного минимума; </w:t>
      </w:r>
      <w:r>
        <w:br/>
      </w:r>
      <w:r>
        <w:rPr>
          <w:rFonts w:ascii="Times New Roman"/>
          <w:b w:val="false"/>
          <w:i w:val="false"/>
          <w:color w:val="000000"/>
          <w:sz w:val="28"/>
        </w:rPr>
        <w:t xml:space="preserve">
      проведение активной политики на рынке труда через обеспечение продуктивной и устойчивой занятости, снижение уровня безработицы, повышение качества рабочей силы; </w:t>
      </w:r>
      <w:r>
        <w:br/>
      </w:r>
      <w:r>
        <w:rPr>
          <w:rFonts w:ascii="Times New Roman"/>
          <w:b w:val="false"/>
          <w:i w:val="false"/>
          <w:color w:val="000000"/>
          <w:sz w:val="28"/>
        </w:rPr>
        <w:t xml:space="preserve">
      совершенствование нормативной правовой базы в сфере занятости; </w:t>
      </w:r>
      <w:r>
        <w:br/>
      </w:r>
      <w:r>
        <w:rPr>
          <w:rFonts w:ascii="Times New Roman"/>
          <w:b w:val="false"/>
          <w:i w:val="false"/>
          <w:color w:val="000000"/>
          <w:sz w:val="28"/>
        </w:rPr>
        <w:t xml:space="preserve">
      продолжение работы по дальнейшему совершенствованию системы оплаты труда работников бюджетной сферы. </w:t>
      </w:r>
      <w:r>
        <w:br/>
      </w:r>
      <w:r>
        <w:rPr>
          <w:rFonts w:ascii="Times New Roman"/>
          <w:b w:val="false"/>
          <w:i w:val="false"/>
          <w:color w:val="000000"/>
          <w:sz w:val="28"/>
        </w:rPr>
        <w:t xml:space="preserve">
      Планируемые мероприятия по реализации задач: </w:t>
      </w:r>
      <w:r>
        <w:br/>
      </w:r>
      <w:r>
        <w:rPr>
          <w:rFonts w:ascii="Times New Roman"/>
          <w:b w:val="false"/>
          <w:i w:val="false"/>
          <w:color w:val="000000"/>
          <w:sz w:val="28"/>
        </w:rPr>
        <w:t xml:space="preserve">
      Будут разработаны предложения по дальнейшему совершенствованию методики исчисления величины прожиточного минимума. </w:t>
      </w:r>
      <w:r>
        <w:br/>
      </w:r>
      <w:r>
        <w:rPr>
          <w:rFonts w:ascii="Times New Roman"/>
          <w:b w:val="false"/>
          <w:i w:val="false"/>
          <w:color w:val="000000"/>
          <w:sz w:val="28"/>
        </w:rPr>
        <w:t xml:space="preserve">
      Планируется разработка и реализация комплекса мер, направленных на совершенствование системы занятости населения на 2008-2010 годы. </w:t>
      </w:r>
      <w:r>
        <w:br/>
      </w:r>
      <w:r>
        <w:rPr>
          <w:rFonts w:ascii="Times New Roman"/>
          <w:b w:val="false"/>
          <w:i w:val="false"/>
          <w:color w:val="000000"/>
          <w:sz w:val="28"/>
        </w:rPr>
        <w:t xml:space="preserve">
      В 2008 году будут разработаны и приняты законопроекты: </w:t>
      </w:r>
      <w:r>
        <w:br/>
      </w:r>
      <w:r>
        <w:rPr>
          <w:rFonts w:ascii="Times New Roman"/>
          <w:b w:val="false"/>
          <w:i w:val="false"/>
          <w:color w:val="000000"/>
          <w:sz w:val="28"/>
        </w:rPr>
        <w:t>
      "О внесении изменений и дополнений в Закон Республики Казахстан " </w:t>
      </w:r>
      <w:r>
        <w:rPr>
          <w:rFonts w:ascii="Times New Roman"/>
          <w:b w:val="false"/>
          <w:i w:val="false"/>
          <w:color w:val="000000"/>
          <w:sz w:val="28"/>
        </w:rPr>
        <w:t xml:space="preserve">О государственной адресной </w:t>
      </w:r>
      <w:r>
        <w:rPr>
          <w:rFonts w:ascii="Times New Roman"/>
          <w:b w:val="false"/>
          <w:i w:val="false"/>
          <w:color w:val="000000"/>
          <w:sz w:val="28"/>
        </w:rPr>
        <w:t xml:space="preserve">социальной помощи" в части усиления адресности оказания социальной помощи, разработки механизмов, способствующих стимулированию малообеспеченных граждан к переобучению, получению новой профессии; </w:t>
      </w:r>
      <w:r>
        <w:br/>
      </w:r>
      <w:r>
        <w:rPr>
          <w:rFonts w:ascii="Times New Roman"/>
          <w:b w:val="false"/>
          <w:i w:val="false"/>
          <w:color w:val="000000"/>
          <w:sz w:val="28"/>
        </w:rPr>
        <w:t xml:space="preserve">
      "О социальных услугах". </w:t>
      </w:r>
      <w:r>
        <w:br/>
      </w:r>
      <w:r>
        <w:rPr>
          <w:rFonts w:ascii="Times New Roman"/>
          <w:b w:val="false"/>
          <w:i w:val="false"/>
          <w:color w:val="000000"/>
          <w:sz w:val="28"/>
        </w:rPr>
        <w:t xml:space="preserve">
      С целью расширения возможностей для достойного труда, повышения гибкости рынка труда будут приняты системные меры, предусматривающие: </w:t>
      </w:r>
      <w:r>
        <w:br/>
      </w:r>
      <w:r>
        <w:rPr>
          <w:rFonts w:ascii="Times New Roman"/>
          <w:b w:val="false"/>
          <w:i w:val="false"/>
          <w:color w:val="000000"/>
          <w:sz w:val="28"/>
        </w:rPr>
        <w:t xml:space="preserve">
      создание рабочих мест на основе оптимального размещения производства в региональных центрах, кластерного развития отраслей, приоритетного развития несырьевого сектора экономики; </w:t>
      </w:r>
      <w:r>
        <w:br/>
      </w:r>
      <w:r>
        <w:rPr>
          <w:rFonts w:ascii="Times New Roman"/>
          <w:b w:val="false"/>
          <w:i w:val="false"/>
          <w:color w:val="000000"/>
          <w:sz w:val="28"/>
        </w:rPr>
        <w:t xml:space="preserve">
      повышение профессионально-квалифицированного уровня рабочей силы через профессиональное обучение, стимулирование участия работодателей в организации внутрипроизводственного обучения персонала, профессиональной подготовки и переподготовки кадров; </w:t>
      </w:r>
      <w:r>
        <w:br/>
      </w:r>
      <w:r>
        <w:rPr>
          <w:rFonts w:ascii="Times New Roman"/>
          <w:b w:val="false"/>
          <w:i w:val="false"/>
          <w:color w:val="000000"/>
          <w:sz w:val="28"/>
        </w:rPr>
        <w:t xml:space="preserve">
      использование активных форм занятости среди безработной части малообеспеченного населения путем их трудоустройства; </w:t>
      </w:r>
      <w:r>
        <w:br/>
      </w:r>
      <w:r>
        <w:rPr>
          <w:rFonts w:ascii="Times New Roman"/>
          <w:b w:val="false"/>
          <w:i w:val="false"/>
          <w:color w:val="000000"/>
          <w:sz w:val="28"/>
        </w:rPr>
        <w:t xml:space="preserve">
      создание гибкой системы профессиональной подготовки и переподготовки безработных с учетом потребностей рынка труда; </w:t>
      </w:r>
      <w:r>
        <w:br/>
      </w:r>
      <w:r>
        <w:rPr>
          <w:rFonts w:ascii="Times New Roman"/>
          <w:b w:val="false"/>
          <w:i w:val="false"/>
          <w:color w:val="000000"/>
          <w:sz w:val="28"/>
        </w:rPr>
        <w:t xml:space="preserve">
      проведение политики по замещению иностранных специалистов казахстанскими кадрами с особым упором на профессиональную подготовку и переподготовку местных специалистов; </w:t>
      </w:r>
      <w:r>
        <w:br/>
      </w:r>
      <w:r>
        <w:rPr>
          <w:rFonts w:ascii="Times New Roman"/>
          <w:b w:val="false"/>
          <w:i w:val="false"/>
          <w:color w:val="000000"/>
          <w:sz w:val="28"/>
        </w:rPr>
        <w:t xml:space="preserve">
      формирование механизмов, направленных на защиту внутреннего рынка труда в условиях вступления Казахстана в ВТО, и управляемое движение квалифицированной рабочей силы между Казахстаном и странами центрально-азиатского региона; </w:t>
      </w:r>
      <w:r>
        <w:br/>
      </w:r>
      <w:r>
        <w:rPr>
          <w:rFonts w:ascii="Times New Roman"/>
          <w:b w:val="false"/>
          <w:i w:val="false"/>
          <w:color w:val="000000"/>
          <w:sz w:val="28"/>
        </w:rPr>
        <w:t xml:space="preserve">
      продолжение совершенствования государственных социальных стандартов. </w:t>
      </w:r>
      <w:r>
        <w:br/>
      </w:r>
      <w:r>
        <w:rPr>
          <w:rFonts w:ascii="Times New Roman"/>
          <w:b w:val="false"/>
          <w:i w:val="false"/>
          <w:color w:val="000000"/>
          <w:sz w:val="28"/>
        </w:rPr>
        <w:t xml:space="preserve">
      Ожидаемые результаты на 2008-2010 годы, в том числе по 2008 году: </w:t>
      </w:r>
      <w:r>
        <w:br/>
      </w:r>
      <w:r>
        <w:rPr>
          <w:rFonts w:ascii="Times New Roman"/>
          <w:b w:val="false"/>
          <w:i w:val="false"/>
          <w:color w:val="000000"/>
          <w:sz w:val="28"/>
        </w:rPr>
        <w:t xml:space="preserve">
      В результате принимаемых мер ожидается повышение уровня рождаемости, оказание адресной социальной помощи только тем малообеспеченным гражданам, которые в ней действительно нуждаются, обеспечение занятости трудоспособных безработных граждан, сокращение доли граждан с доходами ниже черты бедности, дальнейшее совершенствование системы государственных социальных стандартов, в том числе социального обслуживания населения с приближением их к международным стандартам и нормативам, повышение уровня оплаты труда. </w:t>
      </w:r>
      <w:r>
        <w:br/>
      </w:r>
      <w:r>
        <w:rPr>
          <w:rFonts w:ascii="Times New Roman"/>
          <w:b w:val="false"/>
          <w:i w:val="false"/>
          <w:color w:val="000000"/>
          <w:sz w:val="28"/>
        </w:rPr>
        <w:t xml:space="preserve">
      Снижение доли граждан с доходами ниже черты бедности ожидается: в 2008 году до 1,8 % от общей численности населения, в 2009 году - до 1,7 %, в 2010 году - до 1,6 %. </w:t>
      </w:r>
      <w:r>
        <w:br/>
      </w:r>
      <w:r>
        <w:rPr>
          <w:rFonts w:ascii="Times New Roman"/>
          <w:b w:val="false"/>
          <w:i w:val="false"/>
          <w:color w:val="000000"/>
          <w:sz w:val="28"/>
        </w:rPr>
        <w:t xml:space="preserve">
      Будут повышены размеры пенсий около полумиллиона пенсионерам и на 35 % размер базовой пенсии. </w:t>
      </w:r>
      <w:r>
        <w:br/>
      </w:r>
      <w:r>
        <w:rPr>
          <w:rFonts w:ascii="Times New Roman"/>
          <w:b w:val="false"/>
          <w:i w:val="false"/>
          <w:color w:val="000000"/>
          <w:sz w:val="28"/>
        </w:rPr>
        <w:t xml:space="preserve">
      Будет расширен охват населения накопительной пенсионной системой и обязательным социальным страхованием. </w:t>
      </w:r>
    </w:p>
    <w:bookmarkStart w:name="z44" w:id="42"/>
    <w:p>
      <w:pPr>
        <w:spacing w:after="0"/>
        <w:ind w:left="0"/>
        <w:jc w:val="left"/>
      </w:pPr>
      <w:r>
        <w:rPr>
          <w:rFonts w:ascii="Times New Roman"/>
          <w:b/>
          <w:i w:val="false"/>
          <w:color w:val="000000"/>
        </w:rPr>
        <w:t xml:space="preserve"> 
3.2.7. Мера 7. Обеспечение доступности жилья населения </w:t>
      </w:r>
    </w:p>
    <w:bookmarkEnd w:id="42"/>
    <w:p>
      <w:pPr>
        <w:spacing w:after="0"/>
        <w:ind w:left="0"/>
        <w:jc w:val="both"/>
      </w:pPr>
      <w:r>
        <w:rPr>
          <w:rFonts w:ascii="Times New Roman"/>
          <w:b w:val="false"/>
          <w:i w:val="false"/>
          <w:color w:val="000000"/>
          <w:sz w:val="28"/>
        </w:rPr>
        <w:t xml:space="preserve">      Цель - комплексное решение проблем развития жилищного строительства, обеспечивающее доступность жилья широким слоям населения.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создание полноценного сбалансированного рынка жилья; </w:t>
      </w:r>
      <w:r>
        <w:br/>
      </w:r>
      <w:r>
        <w:rPr>
          <w:rFonts w:ascii="Times New Roman"/>
          <w:b w:val="false"/>
          <w:i w:val="false"/>
          <w:color w:val="000000"/>
          <w:sz w:val="28"/>
        </w:rPr>
        <w:t xml:space="preserve">
      привлечение частных инвестиций в жилищное строительство и стимулирование развития индивидуального жилищного строительства; </w:t>
      </w:r>
      <w:r>
        <w:br/>
      </w:r>
      <w:r>
        <w:rPr>
          <w:rFonts w:ascii="Times New Roman"/>
          <w:b w:val="false"/>
          <w:i w:val="false"/>
          <w:color w:val="000000"/>
          <w:sz w:val="28"/>
        </w:rPr>
        <w:t xml:space="preserve">
      формирование эффективного рынка строительной индустрии; </w:t>
      </w:r>
      <w:r>
        <w:br/>
      </w:r>
      <w:r>
        <w:rPr>
          <w:rFonts w:ascii="Times New Roman"/>
          <w:b w:val="false"/>
          <w:i w:val="false"/>
          <w:color w:val="000000"/>
          <w:sz w:val="28"/>
        </w:rPr>
        <w:t xml:space="preserve">
      повышение доступности ипотечного кредитования и жилищных строительных сбережений для широких слоев населения.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В течение 2008-2010 годов будет построено около 26,1 млн. кв. метров общей площади жилья, при этом доля коммерческого жилья в общем объеме жилищного строительства снизится до 21 %. </w:t>
      </w:r>
      <w:r>
        <w:br/>
      </w:r>
      <w:r>
        <w:rPr>
          <w:rFonts w:ascii="Times New Roman"/>
          <w:b w:val="false"/>
          <w:i w:val="false"/>
          <w:color w:val="000000"/>
          <w:sz w:val="28"/>
        </w:rPr>
        <w:t xml:space="preserve">
      Общая площадь возводимого жилья в 2008 году составит 8,2 млн. кв. метров, в 2009 году - 8,6 млн. кв. метров, в 2010 году - 9,3 млн. кв. метров. </w:t>
      </w:r>
      <w:r>
        <w:br/>
      </w:r>
      <w:r>
        <w:rPr>
          <w:rFonts w:ascii="Times New Roman"/>
          <w:b w:val="false"/>
          <w:i w:val="false"/>
          <w:color w:val="000000"/>
          <w:sz w:val="28"/>
        </w:rPr>
        <w:t xml:space="preserve">
      За 2008-2010 годы жильем будет обеспечено около 236 тысяч семей. </w:t>
      </w:r>
      <w:r>
        <w:br/>
      </w:r>
      <w:r>
        <w:rPr>
          <w:rFonts w:ascii="Times New Roman"/>
          <w:b w:val="false"/>
          <w:i w:val="false"/>
          <w:color w:val="000000"/>
          <w:sz w:val="28"/>
        </w:rPr>
        <w:t xml:space="preserve">
      Будут обеспечены жильем 6400 семей, состоящих на очереди в акиматах. </w:t>
      </w:r>
      <w:r>
        <w:br/>
      </w:r>
      <w:r>
        <w:rPr>
          <w:rFonts w:ascii="Times New Roman"/>
          <w:b w:val="false"/>
          <w:i w:val="false"/>
          <w:color w:val="000000"/>
          <w:sz w:val="28"/>
        </w:rPr>
        <w:t xml:space="preserve">
      Будет построено 10 тысяч квартир в городе Астана для работников бюджетной сферы и 7300 квартир в областях и городе Алматы для работников образования и здравоохранения. </w:t>
      </w:r>
      <w:r>
        <w:br/>
      </w:r>
      <w:r>
        <w:rPr>
          <w:rFonts w:ascii="Times New Roman"/>
          <w:b w:val="false"/>
          <w:i w:val="false"/>
          <w:color w:val="000000"/>
          <w:sz w:val="28"/>
        </w:rPr>
        <w:t xml:space="preserve">
      Районы жилищной застройки будут обеспечены инженерно-коммуникационной инфраструктурой. </w:t>
      </w:r>
      <w:r>
        <w:br/>
      </w:r>
      <w:r>
        <w:rPr>
          <w:rFonts w:ascii="Times New Roman"/>
          <w:b w:val="false"/>
          <w:i w:val="false"/>
          <w:color w:val="000000"/>
          <w:sz w:val="28"/>
        </w:rPr>
        <w:t xml:space="preserve">
      Будут созданы новые рабочие места для более чем 120 тысяч человек. </w:t>
      </w:r>
      <w:r>
        <w:br/>
      </w:r>
      <w:r>
        <w:rPr>
          <w:rFonts w:ascii="Times New Roman"/>
          <w:b w:val="false"/>
          <w:i w:val="false"/>
          <w:color w:val="000000"/>
          <w:sz w:val="28"/>
        </w:rPr>
        <w:t xml:space="preserve">
      Улучшится архитектурный облик городов и других населенных пунктов. </w:t>
      </w:r>
      <w:r>
        <w:br/>
      </w:r>
      <w:r>
        <w:rPr>
          <w:rFonts w:ascii="Times New Roman"/>
          <w:b w:val="false"/>
          <w:i w:val="false"/>
          <w:color w:val="000000"/>
          <w:sz w:val="28"/>
        </w:rPr>
        <w:t xml:space="preserve">
      Ожидается мультипликативный эффект в смежных отраслях за счет увеличения выпуска продукции промышленности строительных материалов, электротехнической, металлургической и химической промышленности, а также предметов обустройства нового жилья. </w:t>
      </w:r>
    </w:p>
    <w:bookmarkStart w:name="z45" w:id="43"/>
    <w:p>
      <w:pPr>
        <w:spacing w:after="0"/>
        <w:ind w:left="0"/>
        <w:jc w:val="left"/>
      </w:pPr>
      <w:r>
        <w:rPr>
          <w:rFonts w:ascii="Times New Roman"/>
          <w:b/>
          <w:i w:val="false"/>
          <w:color w:val="000000"/>
        </w:rPr>
        <w:t xml:space="preserve"> 
3.2.8. Мера 8. Активное вовлечение молодых граждан </w:t>
      </w:r>
      <w:r>
        <w:br/>
      </w:r>
      <w:r>
        <w:rPr>
          <w:rFonts w:ascii="Times New Roman"/>
          <w:b/>
          <w:i w:val="false"/>
          <w:color w:val="000000"/>
        </w:rPr>
        <w:t xml:space="preserve">
в социально-экономическое развитие </w:t>
      </w:r>
    </w:p>
    <w:bookmarkEnd w:id="43"/>
    <w:p>
      <w:pPr>
        <w:spacing w:after="0"/>
        <w:ind w:left="0"/>
        <w:jc w:val="both"/>
      </w:pPr>
      <w:r>
        <w:rPr>
          <w:rFonts w:ascii="Times New Roman"/>
          <w:b w:val="false"/>
          <w:i w:val="false"/>
          <w:color w:val="000000"/>
          <w:sz w:val="28"/>
        </w:rPr>
        <w:t xml:space="preserve">      В целях активного вовлечения молодых граждан в социально-экономическое развитие: </w:t>
      </w:r>
      <w:r>
        <w:br/>
      </w:r>
      <w:r>
        <w:rPr>
          <w:rFonts w:ascii="Times New Roman"/>
          <w:b w:val="false"/>
          <w:i w:val="false"/>
          <w:color w:val="000000"/>
          <w:sz w:val="28"/>
        </w:rPr>
        <w:t xml:space="preserve">
      будут разработаны критерии и индикаторы предоставления социальных услуг для молодежи с последующей выработкой стандартов в сфере реализации молодежной политики; </w:t>
      </w:r>
      <w:r>
        <w:br/>
      </w:r>
      <w:r>
        <w:rPr>
          <w:rFonts w:ascii="Times New Roman"/>
          <w:b w:val="false"/>
          <w:i w:val="false"/>
          <w:color w:val="000000"/>
          <w:sz w:val="28"/>
        </w:rPr>
        <w:t xml:space="preserve">
      в рамках государственного социального заказа будут реализованы молодежные экономические инициативы; </w:t>
      </w:r>
      <w:r>
        <w:br/>
      </w:r>
      <w:r>
        <w:rPr>
          <w:rFonts w:ascii="Times New Roman"/>
          <w:b w:val="false"/>
          <w:i w:val="false"/>
          <w:color w:val="000000"/>
          <w:sz w:val="28"/>
        </w:rPr>
        <w:t xml:space="preserve">
      будет обеспечено дальнейшее функционирование социальных служб для молодежи в каждой области. </w:t>
      </w:r>
      <w:r>
        <w:br/>
      </w:r>
      <w:r>
        <w:rPr>
          <w:rFonts w:ascii="Times New Roman"/>
          <w:b w:val="false"/>
          <w:i w:val="false"/>
          <w:color w:val="000000"/>
          <w:sz w:val="28"/>
        </w:rPr>
        <w:t xml:space="preserve">
      В целях реализации молодежных экономических инициатив будет продолжена реализация национального проекта "Жасыл Ел" и разработаны новые проекты, направленные на вовлечение молодежи в социально-экономическое развитие страны.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В 2009 году будет утвержден единый стандарт предоставления социальных услуг для молодежи. </w:t>
      </w:r>
      <w:r>
        <w:br/>
      </w:r>
      <w:r>
        <w:rPr>
          <w:rFonts w:ascii="Times New Roman"/>
          <w:b w:val="false"/>
          <w:i w:val="false"/>
          <w:color w:val="000000"/>
          <w:sz w:val="28"/>
        </w:rPr>
        <w:t xml:space="preserve">
      В 2009 году в каждой области будет функционировать не менее двух социальных служб на уровне области и одна на уровне района. </w:t>
      </w:r>
      <w:r>
        <w:br/>
      </w:r>
      <w:r>
        <w:rPr>
          <w:rFonts w:ascii="Times New Roman"/>
          <w:b w:val="false"/>
          <w:i w:val="false"/>
          <w:color w:val="000000"/>
          <w:sz w:val="28"/>
        </w:rPr>
        <w:t xml:space="preserve">
      Ежегодно будет реализовано не менее одного молодежного бизнес-проекта в каждом регионе. </w:t>
      </w:r>
      <w:r>
        <w:br/>
      </w:r>
      <w:r>
        <w:rPr>
          <w:rFonts w:ascii="Times New Roman"/>
          <w:b w:val="false"/>
          <w:i w:val="false"/>
          <w:color w:val="000000"/>
          <w:sz w:val="28"/>
        </w:rPr>
        <w:t xml:space="preserve">
      Деятельность не менее 60 % молодежных организаций будет направлена на патриотическое воспитание молодежи. </w:t>
      </w:r>
    </w:p>
    <w:bookmarkStart w:name="z46" w:id="44"/>
    <w:p>
      <w:pPr>
        <w:spacing w:after="0"/>
        <w:ind w:left="0"/>
        <w:jc w:val="left"/>
      </w:pPr>
      <w:r>
        <w:rPr>
          <w:rFonts w:ascii="Times New Roman"/>
          <w:b/>
          <w:i w:val="false"/>
          <w:color w:val="000000"/>
        </w:rPr>
        <w:t xml:space="preserve"> 
3.2.9. Мера 9. Обеспечение гендерного равенства </w:t>
      </w:r>
    </w:p>
    <w:bookmarkEnd w:id="44"/>
    <w:p>
      <w:pPr>
        <w:spacing w:after="0"/>
        <w:ind w:left="0"/>
        <w:jc w:val="both"/>
      </w:pPr>
      <w:r>
        <w:rPr>
          <w:rFonts w:ascii="Times New Roman"/>
          <w:b w:val="false"/>
          <w:i w:val="false"/>
          <w:color w:val="000000"/>
          <w:sz w:val="28"/>
        </w:rPr>
        <w:t xml:space="preserve">      В 2008-2010 годах основной целью гендерного развития будет создание условий для реализации равных прав и равных возможностей мужчин и женщин во всех сферах жизнедеятельности общества. </w:t>
      </w:r>
      <w:r>
        <w:br/>
      </w:r>
      <w:r>
        <w:rPr>
          <w:rFonts w:ascii="Times New Roman"/>
          <w:b w:val="false"/>
          <w:i w:val="false"/>
          <w:color w:val="000000"/>
          <w:sz w:val="28"/>
        </w:rPr>
        <w:t xml:space="preserve">
      Основными задачами, направленными на реализацию поставленной цели, будут: </w:t>
      </w:r>
      <w:r>
        <w:br/>
      </w:r>
      <w:r>
        <w:rPr>
          <w:rFonts w:ascii="Times New Roman"/>
          <w:b w:val="false"/>
          <w:i w:val="false"/>
          <w:color w:val="000000"/>
          <w:sz w:val="28"/>
        </w:rPr>
        <w:t>
      реализация Плана мероприятий на 2006-2008 годы по реализации Стратегии гендерного равенства в Республике Казахстан на 2006-2016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29 июня 2006 года N 600; </w:t>
      </w:r>
      <w:r>
        <w:br/>
      </w:r>
      <w:r>
        <w:rPr>
          <w:rFonts w:ascii="Times New Roman"/>
          <w:b w:val="false"/>
          <w:i w:val="false"/>
          <w:color w:val="000000"/>
          <w:sz w:val="28"/>
        </w:rPr>
        <w:t xml:space="preserve">
      разработка мер по совершенствованию законодательства по гендерным вопросам; </w:t>
      </w:r>
      <w:r>
        <w:br/>
      </w:r>
      <w:r>
        <w:rPr>
          <w:rFonts w:ascii="Times New Roman"/>
          <w:b w:val="false"/>
          <w:i w:val="false"/>
          <w:color w:val="000000"/>
          <w:sz w:val="28"/>
        </w:rPr>
        <w:t xml:space="preserve">
      улучшение репродуктивного здоровья мужчин и женщин; </w:t>
      </w:r>
      <w:r>
        <w:br/>
      </w:r>
      <w:r>
        <w:rPr>
          <w:rFonts w:ascii="Times New Roman"/>
          <w:b w:val="false"/>
          <w:i w:val="false"/>
          <w:color w:val="000000"/>
          <w:sz w:val="28"/>
        </w:rPr>
        <w:t xml:space="preserve">
      изучение положения семьи, прав и возможностей мужчин и женщин в браке; </w:t>
      </w:r>
      <w:r>
        <w:br/>
      </w:r>
      <w:r>
        <w:rPr>
          <w:rFonts w:ascii="Times New Roman"/>
          <w:b w:val="false"/>
          <w:i w:val="false"/>
          <w:color w:val="000000"/>
          <w:sz w:val="28"/>
        </w:rPr>
        <w:t xml:space="preserve">
      информационное просвещение населения по гендерным вопросам; </w:t>
      </w:r>
      <w:r>
        <w:br/>
      </w:r>
      <w:r>
        <w:rPr>
          <w:rFonts w:ascii="Times New Roman"/>
          <w:b w:val="false"/>
          <w:i w:val="false"/>
          <w:color w:val="000000"/>
          <w:sz w:val="28"/>
        </w:rPr>
        <w:t xml:space="preserve">
      разработка мер и механизмов достижения гендерного равенства. </w:t>
      </w:r>
      <w:r>
        <w:br/>
      </w:r>
      <w:r>
        <w:rPr>
          <w:rFonts w:ascii="Times New Roman"/>
          <w:b w:val="false"/>
          <w:i w:val="false"/>
          <w:color w:val="000000"/>
          <w:sz w:val="28"/>
        </w:rPr>
        <w:t xml:space="preserve">
      Для достижения поставленной цели и задач планируется проведение мероприятий, способствующих повышению конкурентоспособности женщин на рынке труда, дальнейшему развитию предпринимательства и самозанятости среди женщин. Будут разработаны предложения по расширению доступности финансовых ресурсов для женщин-предпринимателей. </w:t>
      </w:r>
      <w:r>
        <w:br/>
      </w:r>
      <w:r>
        <w:rPr>
          <w:rFonts w:ascii="Times New Roman"/>
          <w:b w:val="false"/>
          <w:i w:val="false"/>
          <w:color w:val="000000"/>
          <w:sz w:val="28"/>
        </w:rPr>
        <w:t xml:space="preserve">
      Будет проводиться постоянный мониторинг прав женщин на защиту от насилия. </w:t>
      </w:r>
      <w:r>
        <w:br/>
      </w:r>
      <w:r>
        <w:rPr>
          <w:rFonts w:ascii="Times New Roman"/>
          <w:b w:val="false"/>
          <w:i w:val="false"/>
          <w:color w:val="000000"/>
          <w:sz w:val="28"/>
        </w:rPr>
        <w:t xml:space="preserve">
      Планируется разработать предложения по созданию условий для развития деятельности кризисных центров, телефонов доверия, убежищ и приютов для жертв насилия. </w:t>
      </w:r>
    </w:p>
    <w:bookmarkStart w:name="z47" w:id="45"/>
    <w:p>
      <w:pPr>
        <w:spacing w:after="0"/>
        <w:ind w:left="0"/>
        <w:jc w:val="left"/>
      </w:pPr>
      <w:r>
        <w:rPr>
          <w:rFonts w:ascii="Times New Roman"/>
          <w:b/>
          <w:i w:val="false"/>
          <w:color w:val="000000"/>
        </w:rPr>
        <w:t xml:space="preserve"> 
3.2.10. Мера 10. Развитие природопользования и экологии </w:t>
      </w:r>
    </w:p>
    <w:bookmarkEnd w:id="45"/>
    <w:bookmarkStart w:name="z48" w:id="46"/>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экологии </w:t>
      </w:r>
    </w:p>
    <w:bookmarkEnd w:id="46"/>
    <w:p>
      <w:pPr>
        <w:spacing w:after="0"/>
        <w:ind w:left="0"/>
        <w:jc w:val="both"/>
      </w:pPr>
      <w:r>
        <w:rPr>
          <w:rFonts w:ascii="Times New Roman"/>
          <w:b w:val="false"/>
          <w:i w:val="false"/>
          <w:color w:val="000000"/>
          <w:sz w:val="28"/>
        </w:rPr>
        <w:t xml:space="preserve">      Цель - снижение уровня загрязнения окружающей среды, обеспечение охраны окружающей среды и экологической безопасности в соответствии с международными стандартами, стабилизация качества окружающей среды, создание основ перехода к устойчивому развитию общества.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оптимизация системы управления качеством окружающей среды; </w:t>
      </w:r>
      <w:r>
        <w:br/>
      </w:r>
      <w:r>
        <w:rPr>
          <w:rFonts w:ascii="Times New Roman"/>
          <w:b w:val="false"/>
          <w:i w:val="false"/>
          <w:color w:val="000000"/>
          <w:sz w:val="28"/>
        </w:rPr>
        <w:t xml:space="preserve">
      снижение влияния хозяйственной и иной деятельности на окружающую среду и проведение природоохранных восстановительных работ. </w:t>
      </w:r>
      <w:r>
        <w:br/>
      </w:r>
      <w:r>
        <w:rPr>
          <w:rFonts w:ascii="Times New Roman"/>
          <w:b w:val="false"/>
          <w:i w:val="false"/>
          <w:color w:val="000000"/>
          <w:sz w:val="28"/>
        </w:rPr>
        <w:t xml:space="preserve">
      Мероприятия на 2008-2010 годы: </w:t>
      </w:r>
      <w:r>
        <w:br/>
      </w:r>
      <w:r>
        <w:rPr>
          <w:rFonts w:ascii="Times New Roman"/>
          <w:b w:val="false"/>
          <w:i w:val="false"/>
          <w:color w:val="000000"/>
          <w:sz w:val="28"/>
        </w:rPr>
        <w:t xml:space="preserve">
      В области оптимизации системы управления качеством окружающей среды предполагается дальнейшее реформирование экологического законодательства, направленное на его систематизацию и повышение действенности, отвечающее современным требованиям международного законодательства в области охраны окружающей среды. </w:t>
      </w:r>
      <w:r>
        <w:br/>
      </w:r>
      <w:r>
        <w:rPr>
          <w:rFonts w:ascii="Times New Roman"/>
          <w:b w:val="false"/>
          <w:i w:val="false"/>
          <w:color w:val="000000"/>
          <w:sz w:val="28"/>
        </w:rPr>
        <w:t xml:space="preserve">
      В 2008-2010 годах продолжится реализация мероприятий, направленных на реабилитацию опустыненных земель, сохранение биоразнообразия, создание системы биобезопасности, инвентаризацию и ликвидацию стойких органических загрязнителей, сокращение выбросов парниковых газов, утилизацию отходов производства и потребления. </w:t>
      </w:r>
      <w:r>
        <w:br/>
      </w:r>
      <w:r>
        <w:rPr>
          <w:rFonts w:ascii="Times New Roman"/>
          <w:b w:val="false"/>
          <w:i w:val="false"/>
          <w:color w:val="000000"/>
          <w:sz w:val="28"/>
        </w:rPr>
        <w:t xml:space="preserve">
      Будут приняты меры по выполнению обязательств Республики Казахстан, принятых в соответствии с двусторонними и многосторонними договоренностями, в частности, конвенциями Организации объединенных наций и решениями глобальных международных форумов в сфере охраны окружающей среды и устойчивого развития. </w:t>
      </w:r>
      <w:r>
        <w:br/>
      </w:r>
      <w:r>
        <w:rPr>
          <w:rFonts w:ascii="Times New Roman"/>
          <w:b w:val="false"/>
          <w:i w:val="false"/>
          <w:color w:val="000000"/>
          <w:sz w:val="28"/>
        </w:rPr>
        <w:t xml:space="preserve">
      В рамках международного сотрудничества будет осуществлен переход на более качественный уровень реализации ратифицированных Казахстаном природоохранных конвенций. </w:t>
      </w:r>
      <w:r>
        <w:br/>
      </w:r>
      <w:r>
        <w:rPr>
          <w:rFonts w:ascii="Times New Roman"/>
          <w:b w:val="false"/>
          <w:i w:val="false"/>
          <w:color w:val="000000"/>
          <w:sz w:val="28"/>
        </w:rPr>
        <w:t>
      В рамках реализации Концепции экологической безопасности Республики Казахстан на 2004-2015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3 декабря 2003 года N 1241, будет разработана Программа "Охрана окружающей среды Республики Казахстан на 2008-2010 годы". </w:t>
      </w:r>
      <w:r>
        <w:br/>
      </w:r>
      <w:r>
        <w:rPr>
          <w:rFonts w:ascii="Times New Roman"/>
          <w:b w:val="false"/>
          <w:i w:val="false"/>
          <w:color w:val="000000"/>
          <w:sz w:val="28"/>
        </w:rPr>
        <w:t>
      В рамках реализации Концепции перехода Республики Казахстан к устойчивому развитию на 2007-2024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14 ноября 2006 года N 216 (далее - Концепция перехода к устойчивому развитию), и Плана мероприятий на 2007-2009 годы по реализации Концепции перехода к устойчивому развитию,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февраля 2007 года N 111-1, предполагается создание основ экологически устойчивого общества в соответствии с международными стандартами. </w:t>
      </w:r>
      <w:r>
        <w:br/>
      </w:r>
      <w:r>
        <w:rPr>
          <w:rFonts w:ascii="Times New Roman"/>
          <w:b w:val="false"/>
          <w:i w:val="false"/>
          <w:color w:val="000000"/>
          <w:sz w:val="28"/>
        </w:rPr>
        <w:t xml:space="preserve">
      Кроме того, будут созданы: </w:t>
      </w:r>
      <w:r>
        <w:br/>
      </w:r>
      <w:r>
        <w:rPr>
          <w:rFonts w:ascii="Times New Roman"/>
          <w:b w:val="false"/>
          <w:i w:val="false"/>
          <w:color w:val="000000"/>
          <w:sz w:val="28"/>
        </w:rPr>
        <w:t xml:space="preserve">
      Солярный центр по распространению международного опыта в энерго- и ресурсосбережении и применении возобновляемых источников энергии в городе Астана (по примеру аналогичного центра в городе Фрайбург, Германия); </w:t>
      </w:r>
      <w:r>
        <w:br/>
      </w:r>
      <w:r>
        <w:rPr>
          <w:rFonts w:ascii="Times New Roman"/>
          <w:b w:val="false"/>
          <w:i w:val="false"/>
          <w:color w:val="000000"/>
          <w:sz w:val="28"/>
        </w:rPr>
        <w:t xml:space="preserve">
      Евразийский центр воды в городе Астана. </w:t>
      </w:r>
      <w:r>
        <w:br/>
      </w:r>
      <w:r>
        <w:rPr>
          <w:rFonts w:ascii="Times New Roman"/>
          <w:b w:val="false"/>
          <w:i w:val="false"/>
          <w:color w:val="000000"/>
          <w:sz w:val="28"/>
        </w:rPr>
        <w:t xml:space="preserve">
      Также к 2010 году будут разработаны: </w:t>
      </w:r>
      <w:r>
        <w:br/>
      </w:r>
      <w:r>
        <w:rPr>
          <w:rFonts w:ascii="Times New Roman"/>
          <w:b w:val="false"/>
          <w:i w:val="false"/>
          <w:color w:val="000000"/>
          <w:sz w:val="28"/>
        </w:rPr>
        <w:t xml:space="preserve">
      Программа восстановления и использования ценных материалов, накопленных на полигонах размещения отходов; </w:t>
      </w:r>
      <w:r>
        <w:br/>
      </w:r>
      <w:r>
        <w:rPr>
          <w:rFonts w:ascii="Times New Roman"/>
          <w:b w:val="false"/>
          <w:i w:val="false"/>
          <w:color w:val="000000"/>
          <w:sz w:val="28"/>
        </w:rPr>
        <w:t xml:space="preserve">
      критерии отнесения технологий к категории "прорывных", опережающих по своим показателям как отечественные, так и зарубежные аналоги; </w:t>
      </w:r>
      <w:r>
        <w:br/>
      </w:r>
      <w:r>
        <w:rPr>
          <w:rFonts w:ascii="Times New Roman"/>
          <w:b w:val="false"/>
          <w:i w:val="false"/>
          <w:color w:val="000000"/>
          <w:sz w:val="28"/>
        </w:rPr>
        <w:t xml:space="preserve">
      методические подходы определения и компенсации ущерба здоровью населения от воздействия негативных факторов окружающей среды; </w:t>
      </w:r>
      <w:r>
        <w:br/>
      </w:r>
      <w:r>
        <w:rPr>
          <w:rFonts w:ascii="Times New Roman"/>
          <w:b w:val="false"/>
          <w:i w:val="false"/>
          <w:color w:val="000000"/>
          <w:sz w:val="28"/>
        </w:rPr>
        <w:t xml:space="preserve">
      системы индикаторов состояния окружающей среды в регионах Республики Казахстан; </w:t>
      </w:r>
      <w:r>
        <w:br/>
      </w:r>
      <w:r>
        <w:rPr>
          <w:rFonts w:ascii="Times New Roman"/>
          <w:b w:val="false"/>
          <w:i w:val="false"/>
          <w:color w:val="000000"/>
          <w:sz w:val="28"/>
        </w:rPr>
        <w:t xml:space="preserve">
      научные принципы и технологии использования возобновляемых биологических ресурсов, обеспечивающих их устойчивое воспроизводство; </w:t>
      </w:r>
      <w:r>
        <w:br/>
      </w:r>
      <w:r>
        <w:rPr>
          <w:rFonts w:ascii="Times New Roman"/>
          <w:b w:val="false"/>
          <w:i w:val="false"/>
          <w:color w:val="000000"/>
          <w:sz w:val="28"/>
        </w:rPr>
        <w:t xml:space="preserve">
      эффективные методы сохранения биологического разнообразия. </w:t>
      </w:r>
      <w:r>
        <w:br/>
      </w:r>
      <w:r>
        <w:rPr>
          <w:rFonts w:ascii="Times New Roman"/>
          <w:b w:val="false"/>
          <w:i w:val="false"/>
          <w:color w:val="000000"/>
          <w:sz w:val="28"/>
        </w:rPr>
        <w:t xml:space="preserve">
      С целью снижения влияния хозяйственной и иной деятельности на окружающую среду и проведения природоохранных восстановительных работ будет разработана Стратегия "Эффективное использование энергии и возобновляемых ресурсов Республики Казахстан в целях устойчивого развития до 2024 года". </w:t>
      </w:r>
      <w:r>
        <w:br/>
      </w:r>
      <w:r>
        <w:rPr>
          <w:rFonts w:ascii="Times New Roman"/>
          <w:b w:val="false"/>
          <w:i w:val="false"/>
          <w:color w:val="000000"/>
          <w:sz w:val="28"/>
        </w:rPr>
        <w:t>
      Продолжится выполнение Плана мероприятий на 2007-2009 годы по реализации Концепции экологической безопасности Республики Казахстан на 2004-2015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19 апреля 2007 года N 316, и Плана мероприятий по реализации Программы по охране окружающей среды Республики Казахстан на 2005-2007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6 декабря 2004 года N 1278. </w:t>
      </w:r>
      <w:r>
        <w:br/>
      </w:r>
      <w:r>
        <w:rPr>
          <w:rFonts w:ascii="Times New Roman"/>
          <w:b w:val="false"/>
          <w:i w:val="false"/>
          <w:color w:val="000000"/>
          <w:sz w:val="28"/>
        </w:rPr>
        <w:t xml:space="preserve">
      В 2008-2010 годах планируется организовать постоянно действующую выставку по прорывным технологиям устойчивого развития. </w:t>
      </w:r>
      <w:r>
        <w:br/>
      </w:r>
      <w:r>
        <w:rPr>
          <w:rFonts w:ascii="Times New Roman"/>
          <w:b w:val="false"/>
          <w:i w:val="false"/>
          <w:color w:val="000000"/>
          <w:sz w:val="28"/>
        </w:rPr>
        <w:t>
      В целях решения водно-экологических проблем, направленных на обеспечение устойчивого развития Балхаш-Алакольского бассейна, и повышения жизненного уровня населения данного региона будет продолжена реализация Программы "Обеспечение устойчивого развития Балхаш-Алакольского бассейна на 2007-2009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 марта 2007 года N 163. </w:t>
      </w:r>
      <w:r>
        <w:br/>
      </w:r>
      <w:r>
        <w:rPr>
          <w:rFonts w:ascii="Times New Roman"/>
          <w:b w:val="false"/>
          <w:i w:val="false"/>
          <w:color w:val="000000"/>
          <w:sz w:val="28"/>
        </w:rPr>
        <w:t xml:space="preserve">
      Будет развиваться экологическое страхование и аудит, экологическое образование, введено понятие экологической маркировки, эффективности природоохранной деятельности и его критерии. </w:t>
      </w:r>
      <w:r>
        <w:br/>
      </w:r>
      <w:r>
        <w:rPr>
          <w:rFonts w:ascii="Times New Roman"/>
          <w:b w:val="false"/>
          <w:i w:val="false"/>
          <w:color w:val="000000"/>
          <w:sz w:val="28"/>
        </w:rPr>
        <w:t xml:space="preserve">
      Будет расширяться доступ общественности к экологической информации и участию в принятии решений. </w:t>
      </w:r>
      <w:r>
        <w:br/>
      </w:r>
      <w:r>
        <w:rPr>
          <w:rFonts w:ascii="Times New Roman"/>
          <w:b w:val="false"/>
          <w:i w:val="false"/>
          <w:color w:val="000000"/>
          <w:sz w:val="28"/>
        </w:rPr>
        <w:t xml:space="preserve">
      Мероприятия на 2008 год: </w:t>
      </w:r>
      <w:r>
        <w:br/>
      </w:r>
      <w:r>
        <w:rPr>
          <w:rFonts w:ascii="Times New Roman"/>
          <w:b w:val="false"/>
          <w:i w:val="false"/>
          <w:color w:val="000000"/>
          <w:sz w:val="28"/>
        </w:rPr>
        <w:t xml:space="preserve">
      Будет проведен анализ нормативной правовой базы Республики Казахстан на предмет необходимости внесения изменений, направленных на обеспечение устойчивого развития. </w:t>
      </w:r>
      <w:r>
        <w:br/>
      </w:r>
      <w:r>
        <w:rPr>
          <w:rFonts w:ascii="Times New Roman"/>
          <w:b w:val="false"/>
          <w:i w:val="false"/>
          <w:color w:val="000000"/>
          <w:sz w:val="28"/>
        </w:rPr>
        <w:t xml:space="preserve">
      Будут разработаны: </w:t>
      </w:r>
      <w:r>
        <w:br/>
      </w:r>
      <w:r>
        <w:rPr>
          <w:rFonts w:ascii="Times New Roman"/>
          <w:b w:val="false"/>
          <w:i w:val="false"/>
          <w:color w:val="000000"/>
          <w:sz w:val="28"/>
        </w:rPr>
        <w:t xml:space="preserve">
      положение о сертификации предприятий по добыче, транспортировке и переработке углеводородных ресурсов на соответствие более жестким экологическим стандартам; </w:t>
      </w:r>
      <w:r>
        <w:br/>
      </w:r>
      <w:r>
        <w:rPr>
          <w:rFonts w:ascii="Times New Roman"/>
          <w:b w:val="false"/>
          <w:i w:val="false"/>
          <w:color w:val="000000"/>
          <w:sz w:val="28"/>
        </w:rPr>
        <w:t xml:space="preserve">
      системы управления отходами производства и потребления; </w:t>
      </w:r>
      <w:r>
        <w:br/>
      </w:r>
      <w:r>
        <w:rPr>
          <w:rFonts w:ascii="Times New Roman"/>
          <w:b w:val="false"/>
          <w:i w:val="false"/>
          <w:color w:val="000000"/>
          <w:sz w:val="28"/>
        </w:rPr>
        <w:t xml:space="preserve">
      концепция создания Центра для генерации инновационных проектов по возобновляемым источникам энергии и Центра по проблемам устойчивого развития в поселке Боровом; </w:t>
      </w:r>
      <w:r>
        <w:br/>
      </w:r>
      <w:r>
        <w:rPr>
          <w:rFonts w:ascii="Times New Roman"/>
          <w:b w:val="false"/>
          <w:i w:val="false"/>
          <w:color w:val="000000"/>
          <w:sz w:val="28"/>
        </w:rPr>
        <w:t xml:space="preserve">
      концепция создания трансграничных зон устойчивого развития с международным участием на основе бассейнового принципа. </w:t>
      </w:r>
      <w:r>
        <w:br/>
      </w:r>
      <w:r>
        <w:rPr>
          <w:rFonts w:ascii="Times New Roman"/>
          <w:b w:val="false"/>
          <w:i w:val="false"/>
          <w:color w:val="000000"/>
          <w:sz w:val="28"/>
        </w:rPr>
        <w:t xml:space="preserve">
      Для снижения эмиссии в окружающую среду будут: </w:t>
      </w:r>
      <w:r>
        <w:br/>
      </w:r>
      <w:r>
        <w:rPr>
          <w:rFonts w:ascii="Times New Roman"/>
          <w:b w:val="false"/>
          <w:i w:val="false"/>
          <w:color w:val="000000"/>
          <w:sz w:val="28"/>
        </w:rPr>
        <w:t xml:space="preserve">
      введены региональные квоты на эмиссии; </w:t>
      </w:r>
      <w:r>
        <w:br/>
      </w:r>
      <w:r>
        <w:rPr>
          <w:rFonts w:ascii="Times New Roman"/>
          <w:b w:val="false"/>
          <w:i w:val="false"/>
          <w:color w:val="000000"/>
          <w:sz w:val="28"/>
        </w:rPr>
        <w:t xml:space="preserve">
      проводиться мероприятия по обеспечению поэтапного перехода к наилучшим доступным технологиям; </w:t>
      </w:r>
      <w:r>
        <w:br/>
      </w:r>
      <w:r>
        <w:rPr>
          <w:rFonts w:ascii="Times New Roman"/>
          <w:b w:val="false"/>
          <w:i w:val="false"/>
          <w:color w:val="000000"/>
          <w:sz w:val="28"/>
        </w:rPr>
        <w:t xml:space="preserve">
      введен запрет на ввоз устаревших "грязных" технологий и оборудования; </w:t>
      </w:r>
      <w:r>
        <w:br/>
      </w:r>
      <w:r>
        <w:rPr>
          <w:rFonts w:ascii="Times New Roman"/>
          <w:b w:val="false"/>
          <w:i w:val="false"/>
          <w:color w:val="000000"/>
          <w:sz w:val="28"/>
        </w:rPr>
        <w:t xml:space="preserve">
      проводиться инвентаризация исторических загрязнений на территории страны, в том числе с привлечением международных организаций и стран-доноров для решения экологических проблем. </w:t>
      </w:r>
      <w:r>
        <w:br/>
      </w:r>
      <w:r>
        <w:rPr>
          <w:rFonts w:ascii="Times New Roman"/>
          <w:b w:val="false"/>
          <w:i w:val="false"/>
          <w:color w:val="000000"/>
          <w:sz w:val="28"/>
        </w:rPr>
        <w:t xml:space="preserve">
      В целях информационного обеспечения принятия управленческих и хозяйственных решений для обеспечения экологической безопасности, сохранения воспроизводства и рационального использования природных ресурсов в Республике Казахстан в 2008 году будет продолжено создание единой государственной системы мониторинга окружающей среды и природных ресурсов с реформированием и модернизацией системы гидрометеорологической службы. </w:t>
      </w:r>
      <w:r>
        <w:br/>
      </w:r>
      <w:r>
        <w:rPr>
          <w:rFonts w:ascii="Times New Roman"/>
          <w:b w:val="false"/>
          <w:i w:val="false"/>
          <w:color w:val="000000"/>
          <w:sz w:val="28"/>
        </w:rPr>
        <w:t xml:space="preserve">
      Будут разработаны меры стимулирования энергосбережения, рационального использования гидроэнергетических ресурсов, объектов солнечной и ветровой энергетики и других возобновляемых ресурсов и альтернативных источников энергии. </w:t>
      </w:r>
      <w:r>
        <w:br/>
      </w:r>
      <w:r>
        <w:rPr>
          <w:rFonts w:ascii="Times New Roman"/>
          <w:b w:val="false"/>
          <w:i w:val="false"/>
          <w:color w:val="000000"/>
          <w:sz w:val="28"/>
        </w:rPr>
        <w:t xml:space="preserve">
      Будут проведены международные форумы по изучению опыта в сфере развития институтов рыночной экономики стран с развитой и транзитной экономикой. </w:t>
      </w:r>
      <w:r>
        <w:br/>
      </w:r>
      <w:r>
        <w:rPr>
          <w:rFonts w:ascii="Times New Roman"/>
          <w:b w:val="false"/>
          <w:i w:val="false"/>
          <w:color w:val="000000"/>
          <w:sz w:val="28"/>
        </w:rPr>
        <w:t xml:space="preserve">
      Будет разработан Интернет-портал "Казахстан - устойчивое развитие" и подготовлено издание "Белой" книги по устойчивому развитию Республики Казахстан. </w:t>
      </w:r>
      <w:r>
        <w:br/>
      </w:r>
      <w:r>
        <w:rPr>
          <w:rFonts w:ascii="Times New Roman"/>
          <w:b w:val="false"/>
          <w:i w:val="false"/>
          <w:color w:val="000000"/>
          <w:sz w:val="28"/>
        </w:rPr>
        <w:t xml:space="preserve">
      Будут разработаны предложения по: </w:t>
      </w:r>
      <w:r>
        <w:br/>
      </w:r>
      <w:r>
        <w:rPr>
          <w:rFonts w:ascii="Times New Roman"/>
          <w:b w:val="false"/>
          <w:i w:val="false"/>
          <w:color w:val="000000"/>
          <w:sz w:val="28"/>
        </w:rPr>
        <w:t xml:space="preserve">
      законодательному закреплению обязательного требования восстановления естественных ландшафтов по завершении жизненного цикла производственных объектов; </w:t>
      </w:r>
      <w:r>
        <w:br/>
      </w:r>
      <w:r>
        <w:rPr>
          <w:rFonts w:ascii="Times New Roman"/>
          <w:b w:val="false"/>
          <w:i w:val="false"/>
          <w:color w:val="000000"/>
          <w:sz w:val="28"/>
        </w:rPr>
        <w:t xml:space="preserve">
      эффективному использованию энергии и возобновляемых ресурсов; </w:t>
      </w:r>
      <w:r>
        <w:br/>
      </w:r>
      <w:r>
        <w:rPr>
          <w:rFonts w:ascii="Times New Roman"/>
          <w:b w:val="false"/>
          <w:i w:val="false"/>
          <w:color w:val="000000"/>
          <w:sz w:val="28"/>
        </w:rPr>
        <w:t xml:space="preserve">
      организации распространения международного опыта в энерго- и ресурсосбережении и применения возобновляемых источников энергии; </w:t>
      </w:r>
      <w:r>
        <w:br/>
      </w:r>
      <w:r>
        <w:rPr>
          <w:rFonts w:ascii="Times New Roman"/>
          <w:b w:val="false"/>
          <w:i w:val="false"/>
          <w:color w:val="000000"/>
          <w:sz w:val="28"/>
        </w:rPr>
        <w:t xml:space="preserve">
      разработке научно-обоснованной системы индикаторов устойчивого развития; </w:t>
      </w:r>
      <w:r>
        <w:br/>
      </w:r>
      <w:r>
        <w:rPr>
          <w:rFonts w:ascii="Times New Roman"/>
          <w:b w:val="false"/>
          <w:i w:val="false"/>
          <w:color w:val="000000"/>
          <w:sz w:val="28"/>
        </w:rPr>
        <w:t xml:space="preserve">
      созданию центра по проблемам устойчивого развития. </w:t>
      </w:r>
      <w:r>
        <w:br/>
      </w:r>
      <w:r>
        <w:rPr>
          <w:rFonts w:ascii="Times New Roman"/>
          <w:b w:val="false"/>
          <w:i w:val="false"/>
          <w:color w:val="000000"/>
          <w:sz w:val="28"/>
        </w:rPr>
        <w:t xml:space="preserve">
      Будут проводиться комплексные мониторинговые исследования на Каспийском море для определения экологической емкости региона в процессе осуществления хозяйственной деятельности.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К 2010 году предполагается достижение следующих показателей: </w:t>
      </w:r>
      <w:r>
        <w:br/>
      </w:r>
      <w:r>
        <w:rPr>
          <w:rFonts w:ascii="Times New Roman"/>
          <w:b w:val="false"/>
          <w:i w:val="false"/>
          <w:color w:val="000000"/>
          <w:sz w:val="28"/>
        </w:rPr>
        <w:t xml:space="preserve">
      удельный валовой выброс в атмосферу составит 0,1 тонн на миллион тенге ВВП; </w:t>
      </w:r>
      <w:r>
        <w:br/>
      </w:r>
      <w:r>
        <w:rPr>
          <w:rFonts w:ascii="Times New Roman"/>
          <w:b w:val="false"/>
          <w:i w:val="false"/>
          <w:color w:val="000000"/>
          <w:sz w:val="28"/>
        </w:rPr>
        <w:t xml:space="preserve">
      объем токсичных отходов, размещаемых в окружающей среде составит 25 тонн на миллион тенге ВВП; </w:t>
      </w:r>
      <w:r>
        <w:br/>
      </w:r>
      <w:r>
        <w:rPr>
          <w:rFonts w:ascii="Times New Roman"/>
          <w:b w:val="false"/>
          <w:i w:val="false"/>
          <w:color w:val="000000"/>
          <w:sz w:val="28"/>
        </w:rPr>
        <w:t xml:space="preserve">
      максимальный индекс загрязнения воды по основным водным объектам составит 1,7 условных единиц; </w:t>
      </w:r>
      <w:r>
        <w:br/>
      </w:r>
      <w:r>
        <w:rPr>
          <w:rFonts w:ascii="Times New Roman"/>
          <w:b w:val="false"/>
          <w:i w:val="false"/>
          <w:color w:val="000000"/>
          <w:sz w:val="28"/>
        </w:rPr>
        <w:t xml:space="preserve">
      средний индекс загрязнения атмосферы в городах, где проводится соответствующее наблюдение, составит 7,0 условных единиц; </w:t>
      </w:r>
      <w:r>
        <w:br/>
      </w:r>
      <w:r>
        <w:rPr>
          <w:rFonts w:ascii="Times New Roman"/>
          <w:b w:val="false"/>
          <w:i w:val="false"/>
          <w:color w:val="000000"/>
          <w:sz w:val="28"/>
        </w:rPr>
        <w:t xml:space="preserve">
      эффективность использования ресурсов в среднем по всем отраслям и регионам составит 0,4 условных единиц. </w:t>
      </w:r>
      <w:r>
        <w:br/>
      </w:r>
      <w:r>
        <w:rPr>
          <w:rFonts w:ascii="Times New Roman"/>
          <w:b w:val="false"/>
          <w:i w:val="false"/>
          <w:color w:val="000000"/>
          <w:sz w:val="28"/>
        </w:rPr>
        <w:t xml:space="preserve">
      В результате принятых мер законодательство в области охраны окружающей среды будет отвечать основным директивам Европейского Союза по охране окружающей среды, будет снижен уровень загрязнения окружающей среды и созданы условия для стабилизации ее качества, что создаст основы экологически устойчивого развития общества. </w:t>
      </w:r>
    </w:p>
    <w:bookmarkStart w:name="z49" w:id="47"/>
    <w:p>
      <w:pPr>
        <w:spacing w:after="0"/>
        <w:ind w:left="0"/>
        <w:jc w:val="both"/>
      </w:pPr>
      <w:r>
        <w:rPr>
          <w:rFonts w:ascii="Times New Roman"/>
          <w:b w:val="false"/>
          <w:i w:val="false"/>
          <w:color w:val="000000"/>
          <w:sz w:val="28"/>
        </w:rPr>
        <w:t>
</w:t>
      </w:r>
      <w:r>
        <w:rPr>
          <w:rFonts w:ascii="Times New Roman"/>
          <w:b/>
          <w:i w:val="false"/>
          <w:color w:val="000000"/>
          <w:sz w:val="28"/>
        </w:rPr>
        <w:t xml:space="preserve">      Лесное и охотничье хозяйство </w:t>
      </w:r>
    </w:p>
    <w:bookmarkEnd w:id="47"/>
    <w:p>
      <w:pPr>
        <w:spacing w:after="0"/>
        <w:ind w:left="0"/>
        <w:jc w:val="both"/>
      </w:pPr>
      <w:r>
        <w:rPr>
          <w:rFonts w:ascii="Times New Roman"/>
          <w:b w:val="false"/>
          <w:i w:val="false"/>
          <w:color w:val="000000"/>
          <w:sz w:val="28"/>
        </w:rPr>
        <w:t xml:space="preserve">      Цель - стабилизация ситуации в области охраны, защиты и воспроизводства лесов, их рациональное использование и наращивание потенциала для последующего повышения эффективности ведения лесного хозяйства, увеличение территории государственного природно-заповедного фонда Республики Казахстан, а также сохранение и охрана редких и исчезающих видов диких копытных животных и сайгаков Казахстана.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сохранение лесов и увеличение лесистости территории республики; </w:t>
      </w:r>
      <w:r>
        <w:br/>
      </w:r>
      <w:r>
        <w:rPr>
          <w:rFonts w:ascii="Times New Roman"/>
          <w:b w:val="false"/>
          <w:i w:val="false"/>
          <w:color w:val="000000"/>
          <w:sz w:val="28"/>
        </w:rPr>
        <w:t xml:space="preserve">
      увеличение площади особо охраняемых природных территорий; </w:t>
      </w:r>
      <w:r>
        <w:br/>
      </w:r>
      <w:r>
        <w:rPr>
          <w:rFonts w:ascii="Times New Roman"/>
          <w:b w:val="false"/>
          <w:i w:val="false"/>
          <w:color w:val="000000"/>
          <w:sz w:val="28"/>
        </w:rPr>
        <w:t xml:space="preserve">
      охрана редких и исчезающих видов диких копытных животных и сайгаков Казахстана и восстановление их популяций; </w:t>
      </w:r>
      <w:r>
        <w:br/>
      </w:r>
      <w:r>
        <w:rPr>
          <w:rFonts w:ascii="Times New Roman"/>
          <w:b w:val="false"/>
          <w:i w:val="false"/>
          <w:color w:val="000000"/>
          <w:sz w:val="28"/>
        </w:rPr>
        <w:t xml:space="preserve">
      дальнейшее совершенствование нормативной правовой базы развития лесного и охотничьего хозяйства. </w:t>
      </w:r>
      <w:r>
        <w:br/>
      </w:r>
      <w:r>
        <w:rPr>
          <w:rFonts w:ascii="Times New Roman"/>
          <w:b w:val="false"/>
          <w:i w:val="false"/>
          <w:color w:val="000000"/>
          <w:sz w:val="28"/>
        </w:rPr>
        <w:t xml:space="preserve">
      Мероприятия до 2010 года: </w:t>
      </w:r>
      <w:r>
        <w:br/>
      </w:r>
      <w:r>
        <w:rPr>
          <w:rFonts w:ascii="Times New Roman"/>
          <w:b w:val="false"/>
          <w:i w:val="false"/>
          <w:color w:val="000000"/>
          <w:sz w:val="28"/>
        </w:rPr>
        <w:t xml:space="preserve">
      Внедрение новых технологий выращивания посадочного материала с закрытой корневой системой. </w:t>
      </w:r>
      <w:r>
        <w:br/>
      </w:r>
      <w:r>
        <w:rPr>
          <w:rFonts w:ascii="Times New Roman"/>
          <w:b w:val="false"/>
          <w:i w:val="false"/>
          <w:color w:val="000000"/>
          <w:sz w:val="28"/>
        </w:rPr>
        <w:t xml:space="preserve">
      Будет продолжена реализация комплекса мер по сохранению и рациональному использованию животного мира и развитию сети особо охраняемых природных территорий. </w:t>
      </w:r>
      <w:r>
        <w:br/>
      </w:r>
      <w:r>
        <w:rPr>
          <w:rFonts w:ascii="Times New Roman"/>
          <w:b w:val="false"/>
          <w:i w:val="false"/>
          <w:color w:val="000000"/>
          <w:sz w:val="28"/>
        </w:rPr>
        <w:t xml:space="preserve">
      Для полноценного ведения охотничьего хозяйства будет проводиться систематический государственный учет и кадастр ресурсов диких видов животных. </w:t>
      </w:r>
      <w:r>
        <w:br/>
      </w:r>
      <w:r>
        <w:rPr>
          <w:rFonts w:ascii="Times New Roman"/>
          <w:b w:val="false"/>
          <w:i w:val="false"/>
          <w:color w:val="000000"/>
          <w:sz w:val="28"/>
        </w:rPr>
        <w:t xml:space="preserve">
      Разработка нормативных правовых актов, регулирующих использование растительного и животного мира, объектов природно-заповедного фонда. </w:t>
      </w:r>
      <w:r>
        <w:br/>
      </w:r>
      <w:r>
        <w:rPr>
          <w:rFonts w:ascii="Times New Roman"/>
          <w:b w:val="false"/>
          <w:i w:val="false"/>
          <w:color w:val="000000"/>
          <w:sz w:val="28"/>
        </w:rPr>
        <w:t xml:space="preserve">
      Мероприятия на 2008 год: </w:t>
      </w:r>
      <w:r>
        <w:br/>
      </w:r>
      <w:r>
        <w:rPr>
          <w:rFonts w:ascii="Times New Roman"/>
          <w:b w:val="false"/>
          <w:i w:val="false"/>
          <w:color w:val="000000"/>
          <w:sz w:val="28"/>
        </w:rPr>
        <w:t xml:space="preserve">
      внедрение новых технологий выращивания посадочного материала с закрытой корневой системой; </w:t>
      </w:r>
      <w:r>
        <w:br/>
      </w:r>
      <w:r>
        <w:rPr>
          <w:rFonts w:ascii="Times New Roman"/>
          <w:b w:val="false"/>
          <w:i w:val="false"/>
          <w:color w:val="000000"/>
          <w:sz w:val="28"/>
        </w:rPr>
        <w:t xml:space="preserve">
      восстановление лесных питомников, увеличение объема выращивания посадочного материала; </w:t>
      </w:r>
      <w:r>
        <w:br/>
      </w:r>
      <w:r>
        <w:rPr>
          <w:rFonts w:ascii="Times New Roman"/>
          <w:b w:val="false"/>
          <w:i w:val="false"/>
          <w:color w:val="000000"/>
          <w:sz w:val="28"/>
        </w:rPr>
        <w:t xml:space="preserve">
      охрана лесов от лесных пожаров и незаконных порубок; </w:t>
      </w:r>
      <w:r>
        <w:br/>
      </w:r>
      <w:r>
        <w:rPr>
          <w:rFonts w:ascii="Times New Roman"/>
          <w:b w:val="false"/>
          <w:i w:val="false"/>
          <w:color w:val="000000"/>
          <w:sz w:val="28"/>
        </w:rPr>
        <w:t xml:space="preserve">
      увеличение объемов воспроизводства лесов и лесоразведения; </w:t>
      </w:r>
      <w:r>
        <w:br/>
      </w:r>
      <w:r>
        <w:rPr>
          <w:rFonts w:ascii="Times New Roman"/>
          <w:b w:val="false"/>
          <w:i w:val="false"/>
          <w:color w:val="000000"/>
          <w:sz w:val="28"/>
        </w:rPr>
        <w:t xml:space="preserve">
      расширение существующих особо охраняемых природных территорий и создание новых особо охраняемых природных территорий; </w:t>
      </w:r>
      <w:r>
        <w:br/>
      </w:r>
      <w:r>
        <w:rPr>
          <w:rFonts w:ascii="Times New Roman"/>
          <w:b w:val="false"/>
          <w:i w:val="false"/>
          <w:color w:val="000000"/>
          <w:sz w:val="28"/>
        </w:rPr>
        <w:t xml:space="preserve">
      организация охраны редких и исчезающих видов диких копытных животных и сайгаков Казахстана, исключающей массовое браконьерство и обуславливающий стабилизацию численности и восстановление их популяций; </w:t>
      </w:r>
      <w:r>
        <w:br/>
      </w:r>
      <w:r>
        <w:rPr>
          <w:rFonts w:ascii="Times New Roman"/>
          <w:b w:val="false"/>
          <w:i w:val="false"/>
          <w:color w:val="000000"/>
          <w:sz w:val="28"/>
        </w:rPr>
        <w:t xml:space="preserve">
      увеличение численности сайгаков на 10 %; </w:t>
      </w:r>
      <w:r>
        <w:br/>
      </w:r>
      <w:r>
        <w:rPr>
          <w:rFonts w:ascii="Times New Roman"/>
          <w:b w:val="false"/>
          <w:i w:val="false"/>
          <w:color w:val="000000"/>
          <w:sz w:val="28"/>
        </w:rPr>
        <w:t xml:space="preserve">
      разработка нормативных правовых актов в части усиления мер по охране, воспроизводству и использованию животного мира; </w:t>
      </w:r>
      <w:r>
        <w:br/>
      </w:r>
      <w:r>
        <w:rPr>
          <w:rFonts w:ascii="Times New Roman"/>
          <w:b w:val="false"/>
          <w:i w:val="false"/>
          <w:color w:val="000000"/>
          <w:sz w:val="28"/>
        </w:rPr>
        <w:t xml:space="preserve">
      развитие международного сотрудничества по вопросам охраны, воспроизводства и рационального использования редких и исчезающих видов диких копытных животных и сайгаков. </w:t>
      </w:r>
      <w:r>
        <w:br/>
      </w:r>
      <w:r>
        <w:rPr>
          <w:rFonts w:ascii="Times New Roman"/>
          <w:b w:val="false"/>
          <w:i w:val="false"/>
          <w:color w:val="000000"/>
          <w:sz w:val="28"/>
        </w:rPr>
        <w:t xml:space="preserve">
      Ожидаемые результаты на 2008-2010 годы: </w:t>
      </w:r>
      <w:r>
        <w:br/>
      </w:r>
      <w:r>
        <w:rPr>
          <w:rFonts w:ascii="Times New Roman"/>
          <w:b w:val="false"/>
          <w:i w:val="false"/>
          <w:color w:val="000000"/>
          <w:sz w:val="28"/>
        </w:rPr>
        <w:t xml:space="preserve">
      Будут внедрены новые технологии выращивания посадочного материала с закрытой корневой системой. </w:t>
      </w:r>
      <w:r>
        <w:br/>
      </w:r>
      <w:r>
        <w:rPr>
          <w:rFonts w:ascii="Times New Roman"/>
          <w:b w:val="false"/>
          <w:i w:val="false"/>
          <w:color w:val="000000"/>
          <w:sz w:val="28"/>
        </w:rPr>
        <w:t xml:space="preserve">
      Объемы воспроизводства лесов будут доведены: в 2008 году - до 40 тысяч гектаров, 2009 году - до 42,5 тысяч гектаров и 2010 году - до 45 тысяч гектаров. </w:t>
      </w:r>
      <w:r>
        <w:br/>
      </w:r>
      <w:r>
        <w:rPr>
          <w:rFonts w:ascii="Times New Roman"/>
          <w:b w:val="false"/>
          <w:i w:val="false"/>
          <w:color w:val="000000"/>
          <w:sz w:val="28"/>
        </w:rPr>
        <w:t xml:space="preserve">
      Будет расширена санитарно-защитная зеленая зона городе Астана на 15 тысяч гектаров, по 5 тысяч гектаров ежегодно. </w:t>
      </w:r>
      <w:r>
        <w:br/>
      </w:r>
      <w:r>
        <w:rPr>
          <w:rFonts w:ascii="Times New Roman"/>
          <w:b w:val="false"/>
          <w:i w:val="false"/>
          <w:color w:val="000000"/>
          <w:sz w:val="28"/>
        </w:rPr>
        <w:t xml:space="preserve">
      Увеличится территория природно-заповедного фонда республики на 1258,7 тысяч гектаров, что позволит обеспечить охрану ландшафтного и биологического разнообразия государства, развить экологический туризм, улучшить состояние окружающей среды и здоровье населения. </w:t>
      </w:r>
      <w:r>
        <w:br/>
      </w:r>
      <w:r>
        <w:rPr>
          <w:rFonts w:ascii="Times New Roman"/>
          <w:b w:val="false"/>
          <w:i w:val="false"/>
          <w:color w:val="000000"/>
          <w:sz w:val="28"/>
        </w:rPr>
        <w:t xml:space="preserve">
      Площадь авиационного обслуживания лесов в целях обнаружения, оперативной ликвидации лесных пожаров и борьбы с незаконными рубками леса предполагается увеличить на 5 129 тысяч гектаров. </w:t>
      </w:r>
      <w:r>
        <w:br/>
      </w:r>
      <w:r>
        <w:rPr>
          <w:rFonts w:ascii="Times New Roman"/>
          <w:b w:val="false"/>
          <w:i w:val="false"/>
          <w:color w:val="000000"/>
          <w:sz w:val="28"/>
        </w:rPr>
        <w:t xml:space="preserve">
       Будет стабилизирована численность и восстановлена популяция редких и исчезающих видов диких копытных животных. </w:t>
      </w:r>
      <w:r>
        <w:br/>
      </w:r>
      <w:r>
        <w:rPr>
          <w:rFonts w:ascii="Times New Roman"/>
          <w:b w:val="false"/>
          <w:i w:val="false"/>
          <w:color w:val="000000"/>
          <w:sz w:val="28"/>
        </w:rPr>
        <w:t xml:space="preserve">
      Численность сайгаков ежегодно будет увеличиваться на 10 %, в том числе: в 2008 году - 61 тысяч особей, 2009 году - 68 тысяч особей; к 2010 году - 75 тысяч особей. </w:t>
      </w:r>
    </w:p>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 xml:space="preserve">      Рыбное хозяйство </w:t>
      </w:r>
    </w:p>
    <w:bookmarkEnd w:id="48"/>
    <w:p>
      <w:pPr>
        <w:spacing w:after="0"/>
        <w:ind w:left="0"/>
        <w:jc w:val="both"/>
      </w:pPr>
      <w:r>
        <w:rPr>
          <w:rFonts w:ascii="Times New Roman"/>
          <w:b w:val="false"/>
          <w:i w:val="false"/>
          <w:color w:val="000000"/>
          <w:sz w:val="28"/>
        </w:rPr>
        <w:t xml:space="preserve">      Цель - повышение конкурентоспособности рыбной отрасли на основе устойчивого функционирования рыбохозяйственного комплекса за счет сохранения, воспроизводства и рационального использования водных биоресурсов естественных водоемов, создание условий развития товарного рыбоводства.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дальнейшее совершенствование системы управления рыбным хозяйством; </w:t>
      </w:r>
      <w:r>
        <w:br/>
      </w:r>
      <w:r>
        <w:rPr>
          <w:rFonts w:ascii="Times New Roman"/>
          <w:b w:val="false"/>
          <w:i w:val="false"/>
          <w:color w:val="000000"/>
          <w:sz w:val="28"/>
        </w:rPr>
        <w:t xml:space="preserve">
      воспроизводство рыбных ресурсов, организация и развитие товарного рыбоводства (аквакультура), включая осетроводство; </w:t>
      </w:r>
      <w:r>
        <w:br/>
      </w:r>
      <w:r>
        <w:rPr>
          <w:rFonts w:ascii="Times New Roman"/>
          <w:b w:val="false"/>
          <w:i w:val="false"/>
          <w:color w:val="000000"/>
          <w:sz w:val="28"/>
        </w:rPr>
        <w:t xml:space="preserve">
      формирование устойчивой сырьевой базы промышленного рыболовства и создание современной добывающей и перерабатывающей базы отрасли; </w:t>
      </w:r>
      <w:r>
        <w:br/>
      </w:r>
      <w:r>
        <w:rPr>
          <w:rFonts w:ascii="Times New Roman"/>
          <w:b w:val="false"/>
          <w:i w:val="false"/>
          <w:color w:val="000000"/>
          <w:sz w:val="28"/>
        </w:rPr>
        <w:t xml:space="preserve">
      дальнейшее реформирование законодательства в области охраны, воспроизводства, рационального и эффективного использования рыбных ресурсов и рыбного хозяйства. </w:t>
      </w:r>
      <w:r>
        <w:br/>
      </w:r>
      <w:r>
        <w:rPr>
          <w:rFonts w:ascii="Times New Roman"/>
          <w:b w:val="false"/>
          <w:i w:val="false"/>
          <w:color w:val="000000"/>
          <w:sz w:val="28"/>
        </w:rPr>
        <w:t xml:space="preserve">
      Мероприятия до 2010 года: </w:t>
      </w:r>
      <w:r>
        <w:br/>
      </w:r>
      <w:r>
        <w:rPr>
          <w:rFonts w:ascii="Times New Roman"/>
          <w:b w:val="false"/>
          <w:i w:val="false"/>
          <w:color w:val="000000"/>
          <w:sz w:val="28"/>
        </w:rPr>
        <w:t xml:space="preserve">
      1. Повышение роли ихтиологических служб территориальных органов уполномоченного органа в проведении ихтиологического мониторинга и наблюдений на рыбохозяйственных водоемах, водозаборных сооружениях и создание ихтиологических лабораторий в бассейновых и областных управлениях рыбного хозяйства: </w:t>
      </w:r>
      <w:r>
        <w:br/>
      </w:r>
      <w:r>
        <w:rPr>
          <w:rFonts w:ascii="Times New Roman"/>
          <w:b w:val="false"/>
          <w:i w:val="false"/>
          <w:color w:val="000000"/>
          <w:sz w:val="28"/>
        </w:rPr>
        <w:t xml:space="preserve">
      усиление мер по борьбе с браконьерством и другими формами нарушений в рыбном хозяйстве через соответствующее нормативное правовое регулирование, а также организацию мониторинга отрасли и укрепление институциональных возможностей; </w:t>
      </w:r>
      <w:r>
        <w:br/>
      </w:r>
      <w:r>
        <w:rPr>
          <w:rFonts w:ascii="Times New Roman"/>
          <w:b w:val="false"/>
          <w:i w:val="false"/>
          <w:color w:val="000000"/>
          <w:sz w:val="28"/>
        </w:rPr>
        <w:t xml:space="preserve">
      совершенствование системы мониторинга, контроля и надзора путем создания интегрированной информационной системы управления рыбным хозяйством. </w:t>
      </w:r>
      <w:r>
        <w:br/>
      </w:r>
      <w:r>
        <w:rPr>
          <w:rFonts w:ascii="Times New Roman"/>
          <w:b w:val="false"/>
          <w:i w:val="false"/>
          <w:color w:val="000000"/>
          <w:sz w:val="28"/>
        </w:rPr>
        <w:t xml:space="preserve">
      2. Совершенствование воспроизводственного комплекса с развитием инфраструктуры на базе нерестово-выростных хозяйств и рыбопитомников, ориентированных на искусственное выращивание рыбопосадочного материала, и передача в конкурентную среду некоторых предприятий: </w:t>
      </w:r>
      <w:r>
        <w:br/>
      </w:r>
      <w:r>
        <w:rPr>
          <w:rFonts w:ascii="Times New Roman"/>
          <w:b w:val="false"/>
          <w:i w:val="false"/>
          <w:color w:val="000000"/>
          <w:sz w:val="28"/>
        </w:rPr>
        <w:t xml:space="preserve">
      проведение реконструкции и модернизации Атырауского осетрового рыбоводного завода, с ежегодным доведением объемов выращивания до 12 - 15 миллионов молоди осетровых штук и выпуском ее в предустьевое пространство; </w:t>
      </w:r>
      <w:r>
        <w:br/>
      </w:r>
      <w:r>
        <w:rPr>
          <w:rFonts w:ascii="Times New Roman"/>
          <w:b w:val="false"/>
          <w:i w:val="false"/>
          <w:color w:val="000000"/>
          <w:sz w:val="28"/>
        </w:rPr>
        <w:t xml:space="preserve">
      проработка вопроса по строительству нового осетрового завода с использованием самых современных технологий в Урало-Каспийском бассейне. </w:t>
      </w:r>
      <w:r>
        <w:br/>
      </w:r>
      <w:r>
        <w:rPr>
          <w:rFonts w:ascii="Times New Roman"/>
          <w:b w:val="false"/>
          <w:i w:val="false"/>
          <w:color w:val="000000"/>
          <w:sz w:val="28"/>
        </w:rPr>
        <w:t xml:space="preserve">
      3. Разработка механизма государственной поддержки развития перерабатывающей базы, морского промысла кильки и сельди в Каспийском море, товарного рыбоводства и осетроводства: </w:t>
      </w:r>
      <w:r>
        <w:br/>
      </w:r>
      <w:r>
        <w:rPr>
          <w:rFonts w:ascii="Times New Roman"/>
          <w:b w:val="false"/>
          <w:i w:val="false"/>
          <w:color w:val="000000"/>
          <w:sz w:val="28"/>
        </w:rPr>
        <w:t xml:space="preserve">
      выработка предложений по развитию рыбного хозяйства Арало-Сырдарьинского региона; </w:t>
      </w:r>
      <w:r>
        <w:br/>
      </w:r>
      <w:r>
        <w:rPr>
          <w:rFonts w:ascii="Times New Roman"/>
          <w:b w:val="false"/>
          <w:i w:val="false"/>
          <w:color w:val="000000"/>
          <w:sz w:val="28"/>
        </w:rPr>
        <w:t xml:space="preserve">
      сохранение и рациональное использование имеющихся запасов рыбных ресурсов и усиление мероприятий по искусственному воспроизводству. </w:t>
      </w:r>
      <w:r>
        <w:br/>
      </w:r>
      <w:r>
        <w:rPr>
          <w:rFonts w:ascii="Times New Roman"/>
          <w:b w:val="false"/>
          <w:i w:val="false"/>
          <w:color w:val="000000"/>
          <w:sz w:val="28"/>
        </w:rPr>
        <w:t xml:space="preserve">
      4. Разработка биотехнологий сохранения и воспроизводства редких и исчезающих видов рыб в селекционно-генетическом центре рыбного хозяйства на базе Казахской производственно-акклиматизационной станции. </w:t>
      </w:r>
      <w:r>
        <w:br/>
      </w:r>
      <w:r>
        <w:rPr>
          <w:rFonts w:ascii="Times New Roman"/>
          <w:b w:val="false"/>
          <w:i w:val="false"/>
          <w:color w:val="000000"/>
          <w:sz w:val="28"/>
        </w:rPr>
        <w:t xml:space="preserve">
      5. Разработка нормативной правовой базы по созданию и развитию товарного рыбоводства: </w:t>
      </w:r>
      <w:r>
        <w:br/>
      </w:r>
      <w:r>
        <w:rPr>
          <w:rFonts w:ascii="Times New Roman"/>
          <w:b w:val="false"/>
          <w:i w:val="false"/>
          <w:color w:val="000000"/>
          <w:sz w:val="28"/>
        </w:rPr>
        <w:t xml:space="preserve">
      создание условий для развития озерно-товарных, прудовых, садковых и других приспособленных рыбоводных хозяйств. </w:t>
      </w:r>
      <w:r>
        <w:br/>
      </w:r>
      <w:r>
        <w:rPr>
          <w:rFonts w:ascii="Times New Roman"/>
          <w:b w:val="false"/>
          <w:i w:val="false"/>
          <w:color w:val="000000"/>
          <w:sz w:val="28"/>
        </w:rPr>
        <w:t xml:space="preserve">
      Мероприятия на 2008 год: </w:t>
      </w:r>
      <w:r>
        <w:br/>
      </w:r>
      <w:r>
        <w:rPr>
          <w:rFonts w:ascii="Times New Roman"/>
          <w:b w:val="false"/>
          <w:i w:val="false"/>
          <w:color w:val="000000"/>
          <w:sz w:val="28"/>
        </w:rPr>
        <w:t xml:space="preserve">
      1. Создание условий для сохранения и развития ценных видов рыб, формирование и пополнение промысловых запасов ценных видов рыб в рыбохозяйственных водоемах: </w:t>
      </w:r>
      <w:r>
        <w:br/>
      </w:r>
      <w:r>
        <w:rPr>
          <w:rFonts w:ascii="Times New Roman"/>
          <w:b w:val="false"/>
          <w:i w:val="false"/>
          <w:color w:val="000000"/>
          <w:sz w:val="28"/>
        </w:rPr>
        <w:t xml:space="preserve">
      усиление мер по борьбе с браконьерством и другими формами нарушений в рыбном хозяйстве через нормативное правовое регулирование, организацию мониторинга отрасли и укрепление институциональных возможностей; </w:t>
      </w:r>
      <w:r>
        <w:br/>
      </w:r>
      <w:r>
        <w:rPr>
          <w:rFonts w:ascii="Times New Roman"/>
          <w:b w:val="false"/>
          <w:i w:val="false"/>
          <w:color w:val="000000"/>
          <w:sz w:val="28"/>
        </w:rPr>
        <w:t xml:space="preserve">
      организация авиационного патрулирования на рыбохозяйственных водоемах международного и республиканского значения. </w:t>
      </w:r>
      <w:r>
        <w:br/>
      </w:r>
      <w:r>
        <w:rPr>
          <w:rFonts w:ascii="Times New Roman"/>
          <w:b w:val="false"/>
          <w:i w:val="false"/>
          <w:color w:val="000000"/>
          <w:sz w:val="28"/>
        </w:rPr>
        <w:t xml:space="preserve">
      2. Воспроизводство рыбных ресурсов: </w:t>
      </w:r>
      <w:r>
        <w:br/>
      </w:r>
      <w:r>
        <w:rPr>
          <w:rFonts w:ascii="Times New Roman"/>
          <w:b w:val="false"/>
          <w:i w:val="false"/>
          <w:color w:val="000000"/>
          <w:sz w:val="28"/>
        </w:rPr>
        <w:t xml:space="preserve">
      проработка вопроса по созданию рыбоперерабатывающего предприятия; </w:t>
      </w:r>
      <w:r>
        <w:br/>
      </w:r>
      <w:r>
        <w:rPr>
          <w:rFonts w:ascii="Times New Roman"/>
          <w:b w:val="false"/>
          <w:i w:val="false"/>
          <w:color w:val="000000"/>
          <w:sz w:val="28"/>
        </w:rPr>
        <w:t xml:space="preserve">
      проведение мелиоративных работ в дельте рек Урал и Кигаш Атырауской области и проработка вопроса о проведении данных работ в дельте рек Или и Каратал Алматинской области; </w:t>
      </w:r>
      <w:r>
        <w:br/>
      </w:r>
      <w:r>
        <w:rPr>
          <w:rFonts w:ascii="Times New Roman"/>
          <w:b w:val="false"/>
          <w:i w:val="false"/>
          <w:color w:val="000000"/>
          <w:sz w:val="28"/>
        </w:rPr>
        <w:t xml:space="preserve">
      проработка вопроса по строительству нового осетрового рыбоводного завода в Урало-Каспийском бассейне с использованием самых современных технологий. </w:t>
      </w:r>
      <w:r>
        <w:br/>
      </w:r>
      <w:r>
        <w:rPr>
          <w:rFonts w:ascii="Times New Roman"/>
          <w:b w:val="false"/>
          <w:i w:val="false"/>
          <w:color w:val="000000"/>
          <w:sz w:val="28"/>
        </w:rPr>
        <w:t xml:space="preserve">
      3. Обеспечение ежегодного проведения совместных с другими прикаспийскими государствами исследований по оценке состояния осетровых рыб и других морских биоресурсов. </w:t>
      </w:r>
      <w:r>
        <w:br/>
      </w:r>
      <w:r>
        <w:rPr>
          <w:rFonts w:ascii="Times New Roman"/>
          <w:b w:val="false"/>
          <w:i w:val="false"/>
          <w:color w:val="000000"/>
          <w:sz w:val="28"/>
        </w:rPr>
        <w:t xml:space="preserve">
      4. Введение государственной монополии на закуп осетровых видов рыб, изъятых из естественной среды обитания, переработку и реализацию их икры (экспорт и оптовая торговля на внутреннем рынке). </w:t>
      </w:r>
      <w:r>
        <w:br/>
      </w:r>
      <w:r>
        <w:rPr>
          <w:rFonts w:ascii="Times New Roman"/>
          <w:b w:val="false"/>
          <w:i w:val="false"/>
          <w:color w:val="000000"/>
          <w:sz w:val="28"/>
        </w:rPr>
        <w:t xml:space="preserve">
      5. Внесение дополнений в действующее законодательство по регулированию отношений в области развития рыболовного туризма, товарного рыбоводства и производства рыбной продукции: </w:t>
      </w:r>
      <w:r>
        <w:br/>
      </w:r>
      <w:r>
        <w:rPr>
          <w:rFonts w:ascii="Times New Roman"/>
          <w:b w:val="false"/>
          <w:i w:val="false"/>
          <w:color w:val="000000"/>
          <w:sz w:val="28"/>
        </w:rPr>
        <w:t xml:space="preserve">
      внесение предложений по разработке межгосударственного соглашения по совместному освоению и охране биологических ресурсов Каспийского моря и трансграничных водоемов.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К 2010 году будет создано 100 индустриальных, озерно-товарных, прудовых, бассейновых, садковых и других товарных рыбоводных хозяйств. </w:t>
      </w:r>
      <w:r>
        <w:br/>
      </w:r>
      <w:r>
        <w:rPr>
          <w:rFonts w:ascii="Times New Roman"/>
          <w:b w:val="false"/>
          <w:i w:val="false"/>
          <w:color w:val="000000"/>
          <w:sz w:val="28"/>
        </w:rPr>
        <w:t xml:space="preserve">
      Вновь созданные товарные рыбоводные хозяйства позволят объемы улова товарной рыбы довести до 300 тонн. </w:t>
      </w:r>
      <w:r>
        <w:br/>
      </w:r>
      <w:r>
        <w:rPr>
          <w:rFonts w:ascii="Times New Roman"/>
          <w:b w:val="false"/>
          <w:i w:val="false"/>
          <w:color w:val="000000"/>
          <w:sz w:val="28"/>
        </w:rPr>
        <w:t xml:space="preserve">
      Будут приняты меры по инвестиционной привлекательности рыбоводства и перерабатывающей отрасли, а также будет проведена модернизация и увеличение мощности осетрового завода в Атырауской области. </w:t>
      </w:r>
      <w:r>
        <w:br/>
      </w:r>
      <w:r>
        <w:rPr>
          <w:rFonts w:ascii="Times New Roman"/>
          <w:b w:val="false"/>
          <w:i w:val="false"/>
          <w:color w:val="000000"/>
          <w:sz w:val="28"/>
        </w:rPr>
        <w:t xml:space="preserve">
      Будут созданы условия по обеспечению посадочным материалом товарных рыбоводных хозяйств в соответствии со схемой акклиматизации и зарыбления. </w:t>
      </w:r>
    </w:p>
    <w:bookmarkStart w:name="z51" w:id="49"/>
    <w:p>
      <w:pPr>
        <w:spacing w:after="0"/>
        <w:ind w:left="0"/>
        <w:jc w:val="both"/>
      </w:pPr>
      <w:r>
        <w:rPr>
          <w:rFonts w:ascii="Times New Roman"/>
          <w:b w:val="false"/>
          <w:i w:val="false"/>
          <w:color w:val="000000"/>
          <w:sz w:val="28"/>
        </w:rPr>
        <w:t>
</w:t>
      </w:r>
      <w:r>
        <w:rPr>
          <w:rFonts w:ascii="Times New Roman"/>
          <w:b/>
          <w:i w:val="false"/>
          <w:color w:val="000000"/>
          <w:sz w:val="28"/>
        </w:rPr>
        <w:t xml:space="preserve">      Водное хозяйство </w:t>
      </w:r>
    </w:p>
    <w:bookmarkEnd w:id="49"/>
    <w:p>
      <w:pPr>
        <w:spacing w:after="0"/>
        <w:ind w:left="0"/>
        <w:jc w:val="both"/>
      </w:pPr>
      <w:r>
        <w:rPr>
          <w:rFonts w:ascii="Times New Roman"/>
          <w:b w:val="false"/>
          <w:i w:val="false"/>
          <w:color w:val="000000"/>
          <w:sz w:val="28"/>
        </w:rPr>
        <w:t xml:space="preserve">      Цель - сохранение и рациональное использование водных ресурсов, устойчивое обеспечение населения питьевой водой в необходимом количестве и гарантированного качества.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1) Восстановление и усовершенствование существующих систем водоснабжения и освоение новых, а также развитие альтернативных источников и вариантов водоснабжения. </w:t>
      </w:r>
      <w:r>
        <w:br/>
      </w:r>
      <w:r>
        <w:rPr>
          <w:rFonts w:ascii="Times New Roman"/>
          <w:b w:val="false"/>
          <w:i w:val="false"/>
          <w:color w:val="000000"/>
          <w:sz w:val="28"/>
        </w:rPr>
        <w:t xml:space="preserve">
      2) Рациональное использование питьевой воды, улучшение качества потребляемой воды и экологического состояния водных объектов. </w:t>
      </w:r>
      <w:r>
        <w:br/>
      </w:r>
      <w:r>
        <w:rPr>
          <w:rFonts w:ascii="Times New Roman"/>
          <w:b w:val="false"/>
          <w:i w:val="false"/>
          <w:color w:val="000000"/>
          <w:sz w:val="28"/>
        </w:rPr>
        <w:t xml:space="preserve">
      3) Совершенствование системы управления использования и охраны водного фонда. </w:t>
      </w:r>
      <w:r>
        <w:br/>
      </w:r>
      <w:r>
        <w:rPr>
          <w:rFonts w:ascii="Times New Roman"/>
          <w:b w:val="false"/>
          <w:i w:val="false"/>
          <w:color w:val="000000"/>
          <w:sz w:val="28"/>
        </w:rPr>
        <w:t xml:space="preserve">
      Мероприятия до 2010 года: </w:t>
      </w:r>
      <w:r>
        <w:br/>
      </w:r>
      <w:r>
        <w:rPr>
          <w:rFonts w:ascii="Times New Roman"/>
          <w:b w:val="false"/>
          <w:i w:val="false"/>
          <w:color w:val="000000"/>
          <w:sz w:val="28"/>
        </w:rPr>
        <w:t xml:space="preserve">
      В 2008-2010 годах вопросы сохранения и рационального использования водных ресурсов страны, обеспечение баланса потребности социально-экономического развития и возможности воспроизводства водных ресурсов на уровне требований нормативного качества вод будут решаться в рамках разрабатываемой Концепции развития водного сектора экономики и водохозяйственной политики Республики Казахстан до 2010 года. </w:t>
      </w:r>
      <w:r>
        <w:br/>
      </w:r>
      <w:r>
        <w:rPr>
          <w:rFonts w:ascii="Times New Roman"/>
          <w:b w:val="false"/>
          <w:i w:val="false"/>
          <w:color w:val="000000"/>
          <w:sz w:val="28"/>
        </w:rPr>
        <w:t xml:space="preserve">
      Для устойчивого обеспечения населения питьевой водой в необходимом количестве и гарантированного качества будет продолжена реализация отраслевой программы "Питьевые воды". </w:t>
      </w:r>
      <w:r>
        <w:br/>
      </w:r>
      <w:r>
        <w:rPr>
          <w:rFonts w:ascii="Times New Roman"/>
          <w:b w:val="false"/>
          <w:i w:val="false"/>
          <w:color w:val="000000"/>
          <w:sz w:val="28"/>
        </w:rPr>
        <w:t xml:space="preserve">
      Для обеспечения устойчивого водопользования и сохранения окружающей среды планируется принять комплекс мер по сохранению и рациональному использованию водных ресурсов, в том числе путем внедрения принципов интегрированного управления. </w:t>
      </w:r>
      <w:r>
        <w:br/>
      </w:r>
      <w:r>
        <w:rPr>
          <w:rFonts w:ascii="Times New Roman"/>
          <w:b w:val="false"/>
          <w:i w:val="false"/>
          <w:color w:val="000000"/>
          <w:sz w:val="28"/>
        </w:rPr>
        <w:t xml:space="preserve">
      Будет осуществляться реализация региональной водохозяйственной политики, основанной на учете состояния водных объектов и особенностей их использования водопользователями. </w:t>
      </w:r>
      <w:r>
        <w:br/>
      </w:r>
      <w:r>
        <w:rPr>
          <w:rFonts w:ascii="Times New Roman"/>
          <w:b w:val="false"/>
          <w:i w:val="false"/>
          <w:color w:val="000000"/>
          <w:sz w:val="28"/>
        </w:rPr>
        <w:t xml:space="preserve">
      Мероприятия на 2008 год: </w:t>
      </w:r>
      <w:r>
        <w:br/>
      </w:r>
      <w:r>
        <w:rPr>
          <w:rFonts w:ascii="Times New Roman"/>
          <w:b w:val="false"/>
          <w:i w:val="false"/>
          <w:color w:val="000000"/>
          <w:sz w:val="28"/>
        </w:rPr>
        <w:t xml:space="preserve">
      проведение реконструкции водозаборных сооружений и сетей локальных водопроводов в сельских населенных пунктах, а также групповых водопроводов для поддержания их в рабочем состоянии; </w:t>
      </w:r>
      <w:r>
        <w:br/>
      </w:r>
      <w:r>
        <w:rPr>
          <w:rFonts w:ascii="Times New Roman"/>
          <w:b w:val="false"/>
          <w:i w:val="false"/>
          <w:color w:val="000000"/>
          <w:sz w:val="28"/>
        </w:rPr>
        <w:t xml:space="preserve">
      сегментация с целью создания более мелких групповых систем с переводом водообеспечения на альтернативные источники; </w:t>
      </w:r>
      <w:r>
        <w:br/>
      </w:r>
      <w:r>
        <w:rPr>
          <w:rFonts w:ascii="Times New Roman"/>
          <w:b w:val="false"/>
          <w:i w:val="false"/>
          <w:color w:val="000000"/>
          <w:sz w:val="28"/>
        </w:rPr>
        <w:t xml:space="preserve">
      строительство новых систем водоснабжения для централизованного обеспечения населения городов и поселков питьевой водой; </w:t>
      </w:r>
      <w:r>
        <w:br/>
      </w:r>
      <w:r>
        <w:rPr>
          <w:rFonts w:ascii="Times New Roman"/>
          <w:b w:val="false"/>
          <w:i w:val="false"/>
          <w:color w:val="000000"/>
          <w:sz w:val="28"/>
        </w:rPr>
        <w:t xml:space="preserve">
      создание Евразийского центра воды в городе Астана; </w:t>
      </w:r>
      <w:r>
        <w:br/>
      </w:r>
      <w:r>
        <w:rPr>
          <w:rFonts w:ascii="Times New Roman"/>
          <w:b w:val="false"/>
          <w:i w:val="false"/>
          <w:color w:val="000000"/>
          <w:sz w:val="28"/>
        </w:rPr>
        <w:t xml:space="preserve">
      разработка технико-экономического обоснования по внедрению в республике водосберегающих технологий, оборотных и замкнутых систем водопользования, а также по оснащению водохозяйственных систем современными средствами водоизмерения и водорегулирования; </w:t>
      </w:r>
      <w:r>
        <w:br/>
      </w:r>
      <w:r>
        <w:rPr>
          <w:rFonts w:ascii="Times New Roman"/>
          <w:b w:val="false"/>
          <w:i w:val="false"/>
          <w:color w:val="000000"/>
          <w:sz w:val="28"/>
        </w:rPr>
        <w:t xml:space="preserve">
      внедрение опреснительных установок в системе водоснабжения для регионов с повсеместным распространением минерализованных подземных вод, а также применение новых технологий по снижению концентрации фтора, железа, марганца и других вредных компонентов в воде до предельно допустимых концентраций, а также по обеззараживанию воды; </w:t>
      </w:r>
      <w:r>
        <w:br/>
      </w:r>
      <w:r>
        <w:rPr>
          <w:rFonts w:ascii="Times New Roman"/>
          <w:b w:val="false"/>
          <w:i w:val="false"/>
          <w:color w:val="000000"/>
          <w:sz w:val="28"/>
        </w:rPr>
        <w:t xml:space="preserve">
      продолжатся работы по устройству водоохранных зон на водных объектах - источниках питьевого водоснабжения; </w:t>
      </w:r>
      <w:r>
        <w:br/>
      </w:r>
      <w:r>
        <w:rPr>
          <w:rFonts w:ascii="Times New Roman"/>
          <w:b w:val="false"/>
          <w:i w:val="false"/>
          <w:color w:val="000000"/>
          <w:sz w:val="28"/>
        </w:rPr>
        <w:t xml:space="preserve">
      реконструкция существующих и создание новых лесонасаждений в санитарно-защитной водоохранной зоне водохранилищ, используемых для питьевых нужд; </w:t>
      </w:r>
      <w:r>
        <w:br/>
      </w:r>
      <w:r>
        <w:rPr>
          <w:rFonts w:ascii="Times New Roman"/>
          <w:b w:val="false"/>
          <w:i w:val="false"/>
          <w:color w:val="000000"/>
          <w:sz w:val="28"/>
        </w:rPr>
        <w:t xml:space="preserve">
      создание условий по совершенствованию ценообразования на услуги по подаче воды водопользователям с поэтапным переводом затрат по содержанию и ремонту водохозяйственных объектов на самоокупаемость за счет средств водопользователей, при этом, будет внедрен новый механизм субсидирования стоимости услуг по подаче питьевой воды населению.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Будет построено и реконструировано 650 объектов систем водоснабжения, реорганизованы существующие водохозяйственные объекты, осуществлено ресурсное и нормативное правовое обеспечение водного хозяйства. </w:t>
      </w:r>
      <w:r>
        <w:br/>
      </w:r>
      <w:r>
        <w:rPr>
          <w:rFonts w:ascii="Times New Roman"/>
          <w:b w:val="false"/>
          <w:i w:val="false"/>
          <w:color w:val="000000"/>
          <w:sz w:val="28"/>
        </w:rPr>
        <w:t xml:space="preserve">
      Продолжится реализация мер по развитию рынка услуг по подаче питьевой воды населению, что позволит: </w:t>
      </w:r>
      <w:r>
        <w:br/>
      </w:r>
      <w:r>
        <w:rPr>
          <w:rFonts w:ascii="Times New Roman"/>
          <w:b w:val="false"/>
          <w:i w:val="false"/>
          <w:color w:val="000000"/>
          <w:sz w:val="28"/>
        </w:rPr>
        <w:t xml:space="preserve">
      создать новые системы водоснабжения; </w:t>
      </w:r>
      <w:r>
        <w:br/>
      </w:r>
      <w:r>
        <w:rPr>
          <w:rFonts w:ascii="Times New Roman"/>
          <w:b w:val="false"/>
          <w:i w:val="false"/>
          <w:color w:val="000000"/>
          <w:sz w:val="28"/>
        </w:rPr>
        <w:t xml:space="preserve">
      повысить доступность населения к качественной питьевой воде; </w:t>
      </w:r>
      <w:r>
        <w:br/>
      </w:r>
      <w:r>
        <w:rPr>
          <w:rFonts w:ascii="Times New Roman"/>
          <w:b w:val="false"/>
          <w:i w:val="false"/>
          <w:color w:val="000000"/>
          <w:sz w:val="28"/>
        </w:rPr>
        <w:t xml:space="preserve">
      повысить надежность водоисточников и систем водоснабжения путем обеспечения полного соблюдения требований санитарных правил и норм стандарта качества питьевой воды; </w:t>
      </w:r>
      <w:r>
        <w:br/>
      </w:r>
      <w:r>
        <w:rPr>
          <w:rFonts w:ascii="Times New Roman"/>
          <w:b w:val="false"/>
          <w:i w:val="false"/>
          <w:color w:val="000000"/>
          <w:sz w:val="28"/>
        </w:rPr>
        <w:t xml:space="preserve">
      максимально использовать местные подземные воды питьевого качества; </w:t>
      </w:r>
      <w:r>
        <w:br/>
      </w:r>
      <w:r>
        <w:rPr>
          <w:rFonts w:ascii="Times New Roman"/>
          <w:b w:val="false"/>
          <w:i w:val="false"/>
          <w:color w:val="000000"/>
          <w:sz w:val="28"/>
        </w:rPr>
        <w:t xml:space="preserve">
      исключить децентрализованное использование для питьевых целей воды местных источников; </w:t>
      </w:r>
      <w:r>
        <w:br/>
      </w:r>
      <w:r>
        <w:rPr>
          <w:rFonts w:ascii="Times New Roman"/>
          <w:b w:val="false"/>
          <w:i w:val="false"/>
          <w:color w:val="000000"/>
          <w:sz w:val="28"/>
        </w:rPr>
        <w:t xml:space="preserve">
      предотвратить возможность негативного экологического воздействия на источники водоснабжения; </w:t>
      </w:r>
      <w:r>
        <w:br/>
      </w:r>
      <w:r>
        <w:rPr>
          <w:rFonts w:ascii="Times New Roman"/>
          <w:b w:val="false"/>
          <w:i w:val="false"/>
          <w:color w:val="000000"/>
          <w:sz w:val="28"/>
        </w:rPr>
        <w:t xml:space="preserve">
      создать оперативные системы мониторинга за качеством питьевой воды по отдельным регионам и бассейнам рек; </w:t>
      </w:r>
      <w:r>
        <w:br/>
      </w:r>
      <w:r>
        <w:rPr>
          <w:rFonts w:ascii="Times New Roman"/>
          <w:b w:val="false"/>
          <w:i w:val="false"/>
          <w:color w:val="000000"/>
          <w:sz w:val="28"/>
        </w:rPr>
        <w:t xml:space="preserve">
      снизить стоимость одного кубометра подаваемой воды путем использования новых технологий в строительстве, системах очистки питьевой воды, а также замены в ряде случаев источников водоснабжения на альтернативные. </w:t>
      </w:r>
    </w:p>
    <w:bookmarkStart w:name="z52" w:id="50"/>
    <w:p>
      <w:pPr>
        <w:spacing w:after="0"/>
        <w:ind w:left="0"/>
        <w:jc w:val="left"/>
      </w:pPr>
      <w:r>
        <w:rPr>
          <w:rFonts w:ascii="Times New Roman"/>
          <w:b/>
          <w:i w:val="false"/>
          <w:color w:val="000000"/>
        </w:rPr>
        <w:t xml:space="preserve"> 
3.3. Приоритет 3. Развитие инфраструктуры </w:t>
      </w:r>
    </w:p>
    <w:bookmarkEnd w:id="50"/>
    <w:bookmarkStart w:name="z53" w:id="51"/>
    <w:p>
      <w:pPr>
        <w:spacing w:after="0"/>
        <w:ind w:left="0"/>
        <w:jc w:val="left"/>
      </w:pPr>
      <w:r>
        <w:rPr>
          <w:rFonts w:ascii="Times New Roman"/>
          <w:b/>
          <w:i w:val="false"/>
          <w:color w:val="000000"/>
        </w:rPr>
        <w:t xml:space="preserve"> 
3.3.1. Мера 1. Развитие транспорта </w:t>
      </w:r>
    </w:p>
    <w:bookmarkEnd w:id="51"/>
    <w:p>
      <w:pPr>
        <w:spacing w:after="0"/>
        <w:ind w:left="0"/>
        <w:jc w:val="both"/>
      </w:pPr>
      <w:r>
        <w:rPr>
          <w:rFonts w:ascii="Times New Roman"/>
          <w:b w:val="false"/>
          <w:i w:val="false"/>
          <w:color w:val="000000"/>
          <w:sz w:val="28"/>
        </w:rPr>
        <w:t xml:space="preserve">      Цель - формирование эффективной национальной транспортно-коммуникационной инфраструктуры, обеспечивающей потребности экономики и населения и интеграция транспортного комплекса Казахстана в мировую транспортную систему. </w:t>
      </w:r>
      <w:r>
        <w:br/>
      </w:r>
      <w:r>
        <w:rPr>
          <w:rFonts w:ascii="Times New Roman"/>
          <w:b w:val="false"/>
          <w:i w:val="false"/>
          <w:color w:val="000000"/>
          <w:sz w:val="28"/>
        </w:rPr>
        <w:t xml:space="preserve">
      Задачи: </w:t>
      </w:r>
      <w:r>
        <w:br/>
      </w:r>
      <w:r>
        <w:rPr>
          <w:rFonts w:ascii="Times New Roman"/>
          <w:b w:val="false"/>
          <w:i w:val="false"/>
          <w:color w:val="000000"/>
          <w:sz w:val="28"/>
        </w:rPr>
        <w:t>
</w:t>
      </w:r>
      <w:r>
        <w:rPr>
          <w:rFonts w:ascii="Times New Roman"/>
          <w:b/>
          <w:i w:val="false"/>
          <w:color w:val="000000"/>
          <w:sz w:val="28"/>
        </w:rPr>
        <w:t xml:space="preserve">      В области автодорожной отрасли </w:t>
      </w:r>
      <w:r>
        <w:rPr>
          <w:rFonts w:ascii="Times New Roman"/>
          <w:b w:val="false"/>
          <w:i w:val="false"/>
          <w:color w:val="000000"/>
          <w:sz w:val="28"/>
        </w:rPr>
        <w:t xml:space="preserve">: </w:t>
      </w:r>
      <w:r>
        <w:br/>
      </w:r>
      <w:r>
        <w:rPr>
          <w:rFonts w:ascii="Times New Roman"/>
          <w:b w:val="false"/>
          <w:i w:val="false"/>
          <w:color w:val="000000"/>
          <w:sz w:val="28"/>
        </w:rPr>
        <w:t xml:space="preserve">
      приведение технического состояния приоритетных участков автомобильных дорог международного и республиканского значения и соответствующих инженерных сооружений, а также участков дорог местного значения в соответствие с требованиями нормативных документов с учетом перспективного роста интенсивности движения; </w:t>
      </w:r>
      <w:r>
        <w:br/>
      </w:r>
      <w:r>
        <w:rPr>
          <w:rFonts w:ascii="Times New Roman"/>
          <w:b w:val="false"/>
          <w:i w:val="false"/>
          <w:color w:val="000000"/>
          <w:sz w:val="28"/>
        </w:rPr>
        <w:t xml:space="preserve">
      развитие придорожной инфраструктуры. </w:t>
      </w:r>
      <w:r>
        <w:br/>
      </w:r>
      <w:r>
        <w:rPr>
          <w:rFonts w:ascii="Times New Roman"/>
          <w:b w:val="false"/>
          <w:i w:val="false"/>
          <w:color w:val="000000"/>
          <w:sz w:val="28"/>
        </w:rPr>
        <w:t>
</w:t>
      </w:r>
      <w:r>
        <w:rPr>
          <w:rFonts w:ascii="Times New Roman"/>
          <w:b/>
          <w:i w:val="false"/>
          <w:color w:val="000000"/>
          <w:sz w:val="28"/>
        </w:rPr>
        <w:t xml:space="preserve">      В области автомобильного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совершенствование рынка автотранспортных услуг в качественном и количественном отношениях, увеличение транзитного грузопотока и повышение конкурентоспособности отечественных перевозчиков. </w:t>
      </w:r>
      <w:r>
        <w:br/>
      </w:r>
      <w:r>
        <w:rPr>
          <w:rFonts w:ascii="Times New Roman"/>
          <w:b w:val="false"/>
          <w:i w:val="false"/>
          <w:color w:val="000000"/>
          <w:sz w:val="28"/>
        </w:rPr>
        <w:t>
</w:t>
      </w:r>
      <w:r>
        <w:rPr>
          <w:rFonts w:ascii="Times New Roman"/>
          <w:b/>
          <w:i w:val="false"/>
          <w:color w:val="000000"/>
          <w:sz w:val="28"/>
        </w:rPr>
        <w:t xml:space="preserve">      В области железнодорожного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обеспечение потребностей экономики и населения в грузовых и пассажирских перевозках в соответствии с мировыми стандартами качества и безопасности перевозок. </w:t>
      </w:r>
      <w:r>
        <w:br/>
      </w:r>
      <w:r>
        <w:rPr>
          <w:rFonts w:ascii="Times New Roman"/>
          <w:b w:val="false"/>
          <w:i w:val="false"/>
          <w:color w:val="000000"/>
          <w:sz w:val="28"/>
        </w:rPr>
        <w:t>
</w:t>
      </w:r>
      <w:r>
        <w:rPr>
          <w:rFonts w:ascii="Times New Roman"/>
          <w:b/>
          <w:i w:val="false"/>
          <w:color w:val="000000"/>
          <w:sz w:val="28"/>
        </w:rPr>
        <w:t xml:space="preserve">      В области гражданской авиации </w:t>
      </w:r>
      <w:r>
        <w:rPr>
          <w:rFonts w:ascii="Times New Roman"/>
          <w:b w:val="false"/>
          <w:i w:val="false"/>
          <w:color w:val="000000"/>
          <w:sz w:val="28"/>
        </w:rPr>
        <w:t xml:space="preserve">: </w:t>
      </w:r>
      <w:r>
        <w:br/>
      </w:r>
      <w:r>
        <w:rPr>
          <w:rFonts w:ascii="Times New Roman"/>
          <w:b w:val="false"/>
          <w:i w:val="false"/>
          <w:color w:val="000000"/>
          <w:sz w:val="28"/>
        </w:rPr>
        <w:t xml:space="preserve">
      расширение рынка авиаперевозок и реализация комплекса мероприятий по подготовке к внедрению новой концепции системы организации воздушного движения; </w:t>
      </w:r>
      <w:r>
        <w:br/>
      </w:r>
      <w:r>
        <w:rPr>
          <w:rFonts w:ascii="Times New Roman"/>
          <w:b w:val="false"/>
          <w:i w:val="false"/>
          <w:color w:val="000000"/>
          <w:sz w:val="28"/>
        </w:rPr>
        <w:t xml:space="preserve">
      модернизация объектов наземной инфраструктуры и производственных мощностей по управлению воздушным движением, а также обновление парка воздушных судов. </w:t>
      </w:r>
      <w:r>
        <w:br/>
      </w:r>
      <w:r>
        <w:rPr>
          <w:rFonts w:ascii="Times New Roman"/>
          <w:b w:val="false"/>
          <w:i w:val="false"/>
          <w:color w:val="000000"/>
          <w:sz w:val="28"/>
        </w:rPr>
        <w:t>
</w:t>
      </w:r>
      <w:r>
        <w:rPr>
          <w:rFonts w:ascii="Times New Roman"/>
          <w:b/>
          <w:i w:val="false"/>
          <w:color w:val="000000"/>
          <w:sz w:val="28"/>
        </w:rPr>
        <w:t xml:space="preserve">      В области водного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создание современного высокотехнологичного морского транспорта, портовой и сервисной инфраструктуры, систем управления движением судов и спасательным операциями на море, обеспечивающих безопасность мореплавания; </w:t>
      </w:r>
      <w:r>
        <w:br/>
      </w:r>
      <w:r>
        <w:rPr>
          <w:rFonts w:ascii="Times New Roman"/>
          <w:b w:val="false"/>
          <w:i w:val="false"/>
          <w:color w:val="000000"/>
          <w:sz w:val="28"/>
        </w:rPr>
        <w:t xml:space="preserve">
      поэтапная замена и модернизация судов государственного технического речного флота, а также реконструкция и модернизация сооружений и оборудования Бухтарминского и Усть-Каменогорского судоходных шлюзов. </w:t>
      </w:r>
      <w:r>
        <w:br/>
      </w:r>
      <w:r>
        <w:rPr>
          <w:rFonts w:ascii="Times New Roman"/>
          <w:b w:val="false"/>
          <w:i w:val="false"/>
          <w:color w:val="000000"/>
          <w:sz w:val="28"/>
        </w:rPr>
        <w:t>
</w:t>
      </w:r>
      <w:r>
        <w:rPr>
          <w:rFonts w:ascii="Times New Roman"/>
          <w:b/>
          <w:i w:val="false"/>
          <w:color w:val="000000"/>
          <w:sz w:val="28"/>
        </w:rPr>
        <w:t xml:space="preserve">      В области транзитного потенциала </w:t>
      </w:r>
      <w:r>
        <w:rPr>
          <w:rFonts w:ascii="Times New Roman"/>
          <w:b w:val="false"/>
          <w:i w:val="false"/>
          <w:color w:val="000000"/>
          <w:sz w:val="28"/>
        </w:rPr>
        <w:t xml:space="preserve">: </w:t>
      </w:r>
      <w:r>
        <w:br/>
      </w:r>
      <w:r>
        <w:rPr>
          <w:rFonts w:ascii="Times New Roman"/>
          <w:b w:val="false"/>
          <w:i w:val="false"/>
          <w:color w:val="000000"/>
          <w:sz w:val="28"/>
        </w:rPr>
        <w:t xml:space="preserve">
      обеспечение растущих торговых связей между Востоком и Западом в удобных, надежных и доступных транзитных транспортных магистралях и связующих маршрутах; </w:t>
      </w:r>
      <w:r>
        <w:br/>
      </w:r>
      <w:r>
        <w:rPr>
          <w:rFonts w:ascii="Times New Roman"/>
          <w:b w:val="false"/>
          <w:i w:val="false"/>
          <w:color w:val="000000"/>
          <w:sz w:val="28"/>
        </w:rPr>
        <w:t xml:space="preserve">
      интеграция транспортной системы Казахстана в евразийскую транспортную систему путем повышения уровня развития транспортной инфраструктуры, конкурентоспособности отечественных перевозчиков на внешнем рынке транспортных услуг; </w:t>
      </w:r>
      <w:r>
        <w:br/>
      </w:r>
      <w:r>
        <w:rPr>
          <w:rFonts w:ascii="Times New Roman"/>
          <w:b w:val="false"/>
          <w:i w:val="false"/>
          <w:color w:val="000000"/>
          <w:sz w:val="28"/>
        </w:rPr>
        <w:t xml:space="preserve">
      повышение эффективности использования внешних и внутренних факторов и условий для транзита. </w:t>
      </w:r>
      <w:r>
        <w:br/>
      </w:r>
      <w:r>
        <w:rPr>
          <w:rFonts w:ascii="Times New Roman"/>
          <w:b w:val="false"/>
          <w:i w:val="false"/>
          <w:color w:val="000000"/>
          <w:sz w:val="28"/>
        </w:rPr>
        <w:t xml:space="preserve">
      Планируемые меры и мероприятия в 2008-2010 годах: </w:t>
      </w:r>
      <w:r>
        <w:br/>
      </w:r>
      <w:r>
        <w:rPr>
          <w:rFonts w:ascii="Times New Roman"/>
          <w:b w:val="false"/>
          <w:i w:val="false"/>
          <w:color w:val="000000"/>
          <w:sz w:val="28"/>
        </w:rPr>
        <w:t xml:space="preserve">
      В среднесрочном периоде планируется продолжить реализацию 16 транспортных проектов, 7 проектов - в железнодорожном транспорте, 5 - в автодорожной отрасли, 2 - в гражданской авиации, 2 - в водном транспорте. </w:t>
      </w:r>
      <w:r>
        <w:br/>
      </w:r>
      <w:r>
        <w:rPr>
          <w:rFonts w:ascii="Times New Roman"/>
          <w:b w:val="false"/>
          <w:i w:val="false"/>
          <w:color w:val="000000"/>
          <w:sz w:val="28"/>
        </w:rPr>
        <w:t xml:space="preserve">
      Особое внимание будет уделено организации нового транспортного коридора "Запад-Юг" от восточного китайского порта Ляньюньган до российского г. Санкт-Петербурга с выходом в перспективе на страны Европы. </w:t>
      </w:r>
      <w:r>
        <w:br/>
      </w:r>
      <w:r>
        <w:rPr>
          <w:rFonts w:ascii="Times New Roman"/>
          <w:b w:val="false"/>
          <w:i w:val="false"/>
          <w:color w:val="000000"/>
          <w:sz w:val="28"/>
        </w:rPr>
        <w:t xml:space="preserve">
      Казахстан является внутриконтинентальным государством и в этой связи особое значение приобретает качественное управление грузопотоками. Для эффективного использования транзитно-транспортного потенциала страны планируется создать современные транспортно-логистические центры. Создание транспортно-логистических центров запланировано в нескольких точках формирования грузопотоков: городах Астана, Алматы, Актау, станции Достык и Хоргос, пограничных переходах Бахты и Таскала-Озинки. </w:t>
      </w:r>
      <w:r>
        <w:br/>
      </w:r>
      <w:r>
        <w:rPr>
          <w:rFonts w:ascii="Times New Roman"/>
          <w:b w:val="false"/>
          <w:i w:val="false"/>
          <w:color w:val="000000"/>
          <w:sz w:val="28"/>
        </w:rPr>
        <w:t xml:space="preserve">
      Планируется провести гармонизацию национальных стандартов с поэтапным внедрением международных технических и экологических стандартов. </w:t>
      </w:r>
      <w:r>
        <w:br/>
      </w:r>
      <w:r>
        <w:rPr>
          <w:rFonts w:ascii="Times New Roman"/>
          <w:b w:val="false"/>
          <w:i w:val="false"/>
          <w:color w:val="000000"/>
          <w:sz w:val="28"/>
        </w:rPr>
        <w:t xml:space="preserve">
      В целях совершенствования системы государственного регулирования рынка работ и услуг на транспорте, действующая нормативная правовая база будет гармонизирована с международными стандартами. Также продолжена разработка стандартов в области железнодорожного транспорта, отражающих требования к обслуживанию пассажиров в поездах и техническому состоянию подвижного состава. Планируется разработать около 100 стандартов. </w:t>
      </w:r>
      <w:r>
        <w:br/>
      </w:r>
      <w:r>
        <w:rPr>
          <w:rFonts w:ascii="Times New Roman"/>
          <w:b w:val="false"/>
          <w:i w:val="false"/>
          <w:color w:val="000000"/>
          <w:sz w:val="28"/>
        </w:rPr>
        <w:t>
      Реализация Транспортной стратегии Республики Казахстан до 2015 года,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11 апреля 2006 года N 86 (далее - Транспортная стратегия), позволит обеспечить наиболее эффективное использование возможностей транспорта в интересах социально-экономического развития Республики Казахстан, и будет способствовать вхождению Казахстана в число 50 наиболее конкурентоспособных стран мира. </w:t>
      </w:r>
      <w:r>
        <w:br/>
      </w:r>
      <w:r>
        <w:rPr>
          <w:rFonts w:ascii="Times New Roman"/>
          <w:b w:val="false"/>
          <w:i w:val="false"/>
          <w:color w:val="000000"/>
          <w:sz w:val="28"/>
        </w:rPr>
        <w:t>
</w:t>
      </w:r>
      <w:r>
        <w:rPr>
          <w:rFonts w:ascii="Times New Roman"/>
          <w:b/>
          <w:i w:val="false"/>
          <w:color w:val="000000"/>
          <w:sz w:val="28"/>
        </w:rPr>
        <w:t xml:space="preserve">      В области автодорожной отрасли и автомобильного транспорта </w:t>
      </w:r>
      <w:r>
        <w:rPr>
          <w:rFonts w:ascii="Times New Roman"/>
          <w:b w:val="false"/>
          <w:i w:val="false"/>
          <w:color w:val="000000"/>
          <w:sz w:val="28"/>
        </w:rPr>
        <w:t xml:space="preserve">: </w:t>
      </w:r>
      <w:r>
        <w:br/>
      </w:r>
      <w:r>
        <w:rPr>
          <w:rFonts w:ascii="Times New Roman"/>
          <w:b w:val="false"/>
          <w:i w:val="false"/>
          <w:color w:val="000000"/>
          <w:sz w:val="28"/>
        </w:rPr>
        <w:t>
      В рамках реализации Программы развития автодорожной отрасли на 2006-2012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9 декабря 2005 года N 1227, планируется продолжить реконструкцию шести международных транзитных коридоров автомобильных дорог общей протяженностью 6366 километров (км): Самара - Уральск - Актобе - Кызылорда - Шымкент - 1527 км, Астрахань - Атырау - Актау - граница Туркменистана - 1387 км, Омск - Павлодар - Майкапшагай - 1094 км, Ташкент - Шымкент - Тараз - Алматы - Хоргос - 945 км, Ташкент - Шымкент - Тараз - Алматы - Хоргос - 945 км, Алматы - Караганда - Астана - Петропавловск - гр. Российской Федерации - 548 км, Таскескен - Бахты - граница Китайской Народной Республики (187 км), и Чунжда - Кольжат - граница Китайской Народной Республики (110 км). </w:t>
      </w:r>
      <w:r>
        <w:br/>
      </w:r>
      <w:r>
        <w:rPr>
          <w:rFonts w:ascii="Times New Roman"/>
          <w:b w:val="false"/>
          <w:i w:val="false"/>
          <w:color w:val="000000"/>
          <w:sz w:val="28"/>
        </w:rPr>
        <w:t xml:space="preserve">
      Предусматривается реконструкция автодорог республиканского и международного значения являющихся составной частью Азиатских и Европейских шоссейных дорог, включенных в программу развития внутреннего и въездного туризма и кластерных инициатив. Это автодороги Алматы - Усть-Каменогорск, Ушарал - Достык, Жезказган - Петропавловск граница Российской Федерации, Кызылорда - Павлодар - граница Российской Федерации, Бейнеу - Акжигит - граница Узбекистана". </w:t>
      </w:r>
      <w:r>
        <w:br/>
      </w:r>
      <w:r>
        <w:rPr>
          <w:rFonts w:ascii="Times New Roman"/>
          <w:b w:val="false"/>
          <w:i w:val="false"/>
          <w:color w:val="000000"/>
          <w:sz w:val="28"/>
        </w:rPr>
        <w:t xml:space="preserve">
      Кроме того, реконструкцию автодороги Алматы - Иссыккуль (км 62) планируется реализовать на концессионной основе. </w:t>
      </w:r>
      <w:r>
        <w:br/>
      </w:r>
      <w:r>
        <w:rPr>
          <w:rFonts w:ascii="Times New Roman"/>
          <w:b w:val="false"/>
          <w:i w:val="false"/>
          <w:color w:val="000000"/>
          <w:sz w:val="28"/>
        </w:rPr>
        <w:t xml:space="preserve">
      В среднесрочной перспективе в области автомобильного транспорта планируется проведение следующих работ для достижения поставленных целей: </w:t>
      </w:r>
      <w:r>
        <w:br/>
      </w:r>
      <w:r>
        <w:rPr>
          <w:rFonts w:ascii="Times New Roman"/>
          <w:b w:val="false"/>
          <w:i w:val="false"/>
          <w:color w:val="000000"/>
          <w:sz w:val="28"/>
        </w:rPr>
        <w:t xml:space="preserve">
      стимулирование обновления и модернизации парка подвижного состава, достижение его оптимальной структуры; </w:t>
      </w:r>
      <w:r>
        <w:br/>
      </w:r>
      <w:r>
        <w:rPr>
          <w:rFonts w:ascii="Times New Roman"/>
          <w:b w:val="false"/>
          <w:i w:val="false"/>
          <w:color w:val="000000"/>
          <w:sz w:val="28"/>
        </w:rPr>
        <w:t xml:space="preserve">
      повышение экологических требований к выбросам вредных веществ выхлопных газов автомобилей; </w:t>
      </w:r>
      <w:r>
        <w:br/>
      </w:r>
      <w:r>
        <w:rPr>
          <w:rFonts w:ascii="Times New Roman"/>
          <w:b w:val="false"/>
          <w:i w:val="false"/>
          <w:color w:val="000000"/>
          <w:sz w:val="28"/>
        </w:rPr>
        <w:t xml:space="preserve">
      внедрение современной системы диспетчерского сопровождения движения автобусов на регулярных маршрутах; </w:t>
      </w:r>
      <w:r>
        <w:br/>
      </w:r>
      <w:r>
        <w:rPr>
          <w:rFonts w:ascii="Times New Roman"/>
          <w:b w:val="false"/>
          <w:i w:val="false"/>
          <w:color w:val="000000"/>
          <w:sz w:val="28"/>
        </w:rPr>
        <w:t xml:space="preserve">
      внедрение современных технологий информационной системы обеспечения управления автоперевозками; </w:t>
      </w:r>
      <w:r>
        <w:br/>
      </w:r>
      <w:r>
        <w:rPr>
          <w:rFonts w:ascii="Times New Roman"/>
          <w:b w:val="false"/>
          <w:i w:val="false"/>
          <w:color w:val="000000"/>
          <w:sz w:val="28"/>
        </w:rPr>
        <w:t xml:space="preserve">
      гармонизация нормативно-правовой базы с международными стандартами; </w:t>
      </w:r>
      <w:r>
        <w:br/>
      </w:r>
      <w:r>
        <w:rPr>
          <w:rFonts w:ascii="Times New Roman"/>
          <w:b w:val="false"/>
          <w:i w:val="false"/>
          <w:color w:val="000000"/>
          <w:sz w:val="28"/>
        </w:rPr>
        <w:t xml:space="preserve">
      пересмотр условий двусторонних межправительственных соглашений по автоперевозкам со странами Центральной Азии и Закавказья с учетом интересов национальных перевозчиков. </w:t>
      </w:r>
      <w:r>
        <w:br/>
      </w:r>
      <w:r>
        <w:rPr>
          <w:rFonts w:ascii="Times New Roman"/>
          <w:b w:val="false"/>
          <w:i w:val="false"/>
          <w:color w:val="000000"/>
          <w:sz w:val="28"/>
        </w:rPr>
        <w:t>
</w:t>
      </w:r>
      <w:r>
        <w:rPr>
          <w:rFonts w:ascii="Times New Roman"/>
          <w:b/>
          <w:i w:val="false"/>
          <w:color w:val="000000"/>
          <w:sz w:val="28"/>
        </w:rPr>
        <w:t xml:space="preserve">      В области железнодорожного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разработка комплекса мер по реформированию и развитию железнодорожной отрасли Республики Казахстан; </w:t>
      </w:r>
      <w:r>
        <w:br/>
      </w:r>
      <w:r>
        <w:rPr>
          <w:rFonts w:ascii="Times New Roman"/>
          <w:b w:val="false"/>
          <w:i w:val="false"/>
          <w:color w:val="000000"/>
          <w:sz w:val="28"/>
        </w:rPr>
        <w:t xml:space="preserve">
      совершенствование тарифной политики с формированием конкурентной среды, либерализацией рынка транспортных услуг и созданием условий благоприятного инвестиционного и технического развития. </w:t>
      </w:r>
      <w:r>
        <w:br/>
      </w:r>
      <w:r>
        <w:rPr>
          <w:rFonts w:ascii="Times New Roman"/>
          <w:b w:val="false"/>
          <w:i w:val="false"/>
          <w:color w:val="000000"/>
          <w:sz w:val="28"/>
        </w:rPr>
        <w:t xml:space="preserve">
      Для обеспечения потребностей в пассажирских перевозках предусматривается: </w:t>
      </w:r>
      <w:r>
        <w:br/>
      </w:r>
      <w:r>
        <w:rPr>
          <w:rFonts w:ascii="Times New Roman"/>
          <w:b w:val="false"/>
          <w:i w:val="false"/>
          <w:color w:val="000000"/>
          <w:sz w:val="28"/>
        </w:rPr>
        <w:t xml:space="preserve">
      сохранение доступности для населения с низким уровнем обеспеченности к социально значимым пассажирским железнодорожным перевозкам и прекращение перекрестного субсидирования пассажирских перевозок за счет грузовых; </w:t>
      </w:r>
      <w:r>
        <w:br/>
      </w:r>
      <w:r>
        <w:rPr>
          <w:rFonts w:ascii="Times New Roman"/>
          <w:b w:val="false"/>
          <w:i w:val="false"/>
          <w:color w:val="000000"/>
          <w:sz w:val="28"/>
        </w:rPr>
        <w:t xml:space="preserve">
      повышение доходности и оптимизация расходов от пассажирских перевозок; </w:t>
      </w:r>
      <w:r>
        <w:br/>
      </w:r>
      <w:r>
        <w:rPr>
          <w:rFonts w:ascii="Times New Roman"/>
          <w:b w:val="false"/>
          <w:i w:val="false"/>
          <w:color w:val="000000"/>
          <w:sz w:val="28"/>
        </w:rPr>
        <w:t xml:space="preserve">
      модернизация и развитие инфраструктуры пассажирских перевозок за счет обновления и модернизации подвижного состава; </w:t>
      </w:r>
      <w:r>
        <w:br/>
      </w:r>
      <w:r>
        <w:rPr>
          <w:rFonts w:ascii="Times New Roman"/>
          <w:b w:val="false"/>
          <w:i w:val="false"/>
          <w:color w:val="000000"/>
          <w:sz w:val="28"/>
        </w:rPr>
        <w:t xml:space="preserve">
      совершенствование системы государственного регулирования рынка услуг по перевозкам пассажиров железнодорожным транспортом; </w:t>
      </w:r>
      <w:r>
        <w:br/>
      </w:r>
      <w:r>
        <w:rPr>
          <w:rFonts w:ascii="Times New Roman"/>
          <w:b w:val="false"/>
          <w:i w:val="false"/>
          <w:color w:val="000000"/>
          <w:sz w:val="28"/>
        </w:rPr>
        <w:t>
</w:t>
      </w:r>
      <w:r>
        <w:rPr>
          <w:rFonts w:ascii="Times New Roman"/>
          <w:b/>
          <w:i w:val="false"/>
          <w:color w:val="000000"/>
          <w:sz w:val="28"/>
        </w:rPr>
        <w:t xml:space="preserve">      В области гражданской авиации </w:t>
      </w:r>
      <w:r>
        <w:rPr>
          <w:rFonts w:ascii="Times New Roman"/>
          <w:b w:val="false"/>
          <w:i w:val="false"/>
          <w:color w:val="000000"/>
          <w:sz w:val="28"/>
        </w:rPr>
        <w:t xml:space="preserve">: </w:t>
      </w:r>
      <w:r>
        <w:br/>
      </w:r>
      <w:r>
        <w:rPr>
          <w:rFonts w:ascii="Times New Roman"/>
          <w:b w:val="false"/>
          <w:i w:val="false"/>
          <w:color w:val="000000"/>
          <w:sz w:val="28"/>
        </w:rPr>
        <w:t xml:space="preserve">
      совершенствование сертификационных и экономических требований к субъектам гражданской авиации; </w:t>
      </w:r>
      <w:r>
        <w:br/>
      </w:r>
      <w:r>
        <w:rPr>
          <w:rFonts w:ascii="Times New Roman"/>
          <w:b w:val="false"/>
          <w:i w:val="false"/>
          <w:color w:val="000000"/>
          <w:sz w:val="28"/>
        </w:rPr>
        <w:t xml:space="preserve">
      применение системных мер регулирования авиационного рынка; </w:t>
      </w:r>
      <w:r>
        <w:br/>
      </w:r>
      <w:r>
        <w:rPr>
          <w:rFonts w:ascii="Times New Roman"/>
          <w:b w:val="false"/>
          <w:i w:val="false"/>
          <w:color w:val="000000"/>
          <w:sz w:val="28"/>
        </w:rPr>
        <w:t xml:space="preserve">
      обновление парка воздушных судов, в том числе легкой авиации; </w:t>
      </w:r>
      <w:r>
        <w:br/>
      </w:r>
      <w:r>
        <w:rPr>
          <w:rFonts w:ascii="Times New Roman"/>
          <w:b w:val="false"/>
          <w:i w:val="false"/>
          <w:color w:val="000000"/>
          <w:sz w:val="28"/>
        </w:rPr>
        <w:t xml:space="preserve">
      завершение реконструкции узловых аэропортов городов Астаны, Алматы, Атырау, и аэропортов, расположенных в промышленных и развивающихся регионах Казахстана (Актобе, Актау, Костанай, Уральск, Шымкент, Петропавловск, Павлодар, Усть-Каменогорск, Кызылорда, Талдыкорган); </w:t>
      </w:r>
      <w:r>
        <w:br/>
      </w:r>
      <w:r>
        <w:rPr>
          <w:rFonts w:ascii="Times New Roman"/>
          <w:b w:val="false"/>
          <w:i w:val="false"/>
          <w:color w:val="000000"/>
          <w:sz w:val="28"/>
        </w:rPr>
        <w:t xml:space="preserve">
      подготовка аэронавигационной системы к внедрению концепции CNS/ATM; </w:t>
      </w:r>
      <w:r>
        <w:br/>
      </w:r>
      <w:r>
        <w:rPr>
          <w:rFonts w:ascii="Times New Roman"/>
          <w:b w:val="false"/>
          <w:i w:val="false"/>
          <w:color w:val="000000"/>
          <w:sz w:val="28"/>
        </w:rPr>
        <w:t xml:space="preserve">
      приведение нормативно-технических актов в соответствие с международными стандартами ICAO; </w:t>
      </w:r>
      <w:r>
        <w:br/>
      </w:r>
      <w:r>
        <w:rPr>
          <w:rFonts w:ascii="Times New Roman"/>
          <w:b w:val="false"/>
          <w:i w:val="false"/>
          <w:color w:val="000000"/>
          <w:sz w:val="28"/>
        </w:rPr>
        <w:t xml:space="preserve">
      окончательное становление назначенных авиаперевозчиков, способных конкурировать с крупными иностранными авиакомпаниями; </w:t>
      </w:r>
      <w:r>
        <w:br/>
      </w:r>
      <w:r>
        <w:rPr>
          <w:rFonts w:ascii="Times New Roman"/>
          <w:b w:val="false"/>
          <w:i w:val="false"/>
          <w:color w:val="000000"/>
          <w:sz w:val="28"/>
        </w:rPr>
        <w:t xml:space="preserve">
      развитие малой авиации. </w:t>
      </w:r>
      <w:r>
        <w:br/>
      </w:r>
      <w:r>
        <w:rPr>
          <w:rFonts w:ascii="Times New Roman"/>
          <w:b w:val="false"/>
          <w:i w:val="false"/>
          <w:color w:val="000000"/>
          <w:sz w:val="28"/>
        </w:rPr>
        <w:t>
</w:t>
      </w:r>
      <w:r>
        <w:rPr>
          <w:rFonts w:ascii="Times New Roman"/>
          <w:b/>
          <w:i w:val="false"/>
          <w:color w:val="000000"/>
          <w:sz w:val="28"/>
        </w:rPr>
        <w:t xml:space="preserve">      В области водного транспорта </w:t>
      </w:r>
      <w:r>
        <w:rPr>
          <w:rFonts w:ascii="Times New Roman"/>
          <w:b w:val="false"/>
          <w:i w:val="false"/>
          <w:color w:val="000000"/>
          <w:sz w:val="28"/>
        </w:rPr>
        <w:t xml:space="preserve">: </w:t>
      </w:r>
      <w:r>
        <w:br/>
      </w:r>
      <w:r>
        <w:rPr>
          <w:rFonts w:ascii="Times New Roman"/>
          <w:b w:val="false"/>
          <w:i w:val="false"/>
          <w:color w:val="000000"/>
          <w:sz w:val="28"/>
        </w:rPr>
        <w:t>
      Развитие отрасли будет происходить в соответствии с Программой развития морского транспорта Республики Казахстан на 2006-2012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26 сентября 2006 года N 916 (далее - Программа развития морского транспорта), а также Программой развития судоходства и обеспечения безопасности на внутренних водных путях Республики Казахстан на 2007-2012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сентября 2006 года N 917 (далее - Программа развития судоходства). </w:t>
      </w:r>
      <w:r>
        <w:br/>
      </w:r>
      <w:r>
        <w:rPr>
          <w:rFonts w:ascii="Times New Roman"/>
          <w:b w:val="false"/>
          <w:i w:val="false"/>
          <w:color w:val="000000"/>
          <w:sz w:val="28"/>
        </w:rPr>
        <w:t xml:space="preserve">
      В рамках реализации Программы развития морского транспорта предполагается создание современного высокотехнологичного морского транспорта, портовой и сервисной инфраструктуры, создание систем управления движением судов и спасательным операциями на море, обеспечивающих безопасность мореплавания. </w:t>
      </w:r>
      <w:r>
        <w:br/>
      </w:r>
      <w:r>
        <w:rPr>
          <w:rFonts w:ascii="Times New Roman"/>
          <w:b w:val="false"/>
          <w:i w:val="false"/>
          <w:color w:val="000000"/>
          <w:sz w:val="28"/>
        </w:rPr>
        <w:t xml:space="preserve">
      В рамках Программы развития судоходства предусматривается поэтапная замена и модернизация судов государственного технического речного флота, а также реконструкция и модернизация сооружений и оборудования Бухтарминского и Усть-Каменогорского судоходных шлюзов. В целях обеспечения безопасности судоходства на внутренних водных путях планируется проведение комплекса работ по содержанию водных путей в судоходном состоянии и содержание гидротехнических сооружений (шлюзов). </w:t>
      </w:r>
      <w:r>
        <w:br/>
      </w:r>
      <w:r>
        <w:rPr>
          <w:rFonts w:ascii="Times New Roman"/>
          <w:b w:val="false"/>
          <w:i w:val="false"/>
          <w:color w:val="000000"/>
          <w:sz w:val="28"/>
        </w:rPr>
        <w:t>
</w:t>
      </w:r>
      <w:r>
        <w:rPr>
          <w:rFonts w:ascii="Times New Roman"/>
          <w:b/>
          <w:i w:val="false"/>
          <w:color w:val="000000"/>
          <w:sz w:val="28"/>
        </w:rPr>
        <w:t xml:space="preserve">      В области транзитного потенциала </w:t>
      </w:r>
      <w:r>
        <w:rPr>
          <w:rFonts w:ascii="Times New Roman"/>
          <w:b w:val="false"/>
          <w:i w:val="false"/>
          <w:color w:val="000000"/>
          <w:sz w:val="28"/>
        </w:rPr>
        <w:t xml:space="preserve">: </w:t>
      </w:r>
      <w:r>
        <w:br/>
      </w:r>
      <w:r>
        <w:rPr>
          <w:rFonts w:ascii="Times New Roman"/>
          <w:b w:val="false"/>
          <w:i w:val="false"/>
          <w:color w:val="000000"/>
          <w:sz w:val="28"/>
        </w:rPr>
        <w:t xml:space="preserve">
      Развитие транзитного потенциала будет основываться на реализации Транспортной стратегии, а также на концепции развития сети международных магистралей, проходящих через Казахстан. При этом особое внимание будет уделено трем приоритетным направлениям: </w:t>
      </w:r>
      <w:r>
        <w:br/>
      </w:r>
      <w:r>
        <w:rPr>
          <w:rFonts w:ascii="Times New Roman"/>
          <w:b w:val="false"/>
          <w:i w:val="false"/>
          <w:color w:val="000000"/>
          <w:sz w:val="28"/>
        </w:rPr>
        <w:t xml:space="preserve">
      Россия, страны Европы и Балтии; </w:t>
      </w:r>
      <w:r>
        <w:br/>
      </w:r>
      <w:r>
        <w:rPr>
          <w:rFonts w:ascii="Times New Roman"/>
          <w:b w:val="false"/>
          <w:i w:val="false"/>
          <w:color w:val="000000"/>
          <w:sz w:val="28"/>
        </w:rPr>
        <w:t xml:space="preserve">
      Китай, Япония и страны Юго-Восточной Азии; </w:t>
      </w:r>
      <w:r>
        <w:br/>
      </w:r>
      <w:r>
        <w:rPr>
          <w:rFonts w:ascii="Times New Roman"/>
          <w:b w:val="false"/>
          <w:i w:val="false"/>
          <w:color w:val="000000"/>
          <w:sz w:val="28"/>
        </w:rPr>
        <w:t xml:space="preserve">
      страны Центральной Азии и Закавказья, Персидского залива и Турция. </w:t>
      </w:r>
      <w:r>
        <w:br/>
      </w:r>
      <w:r>
        <w:rPr>
          <w:rFonts w:ascii="Times New Roman"/>
          <w:b w:val="false"/>
          <w:i w:val="false"/>
          <w:color w:val="000000"/>
          <w:sz w:val="28"/>
        </w:rPr>
        <w:t xml:space="preserve">
      В каждом из указанных направлений существуют сложившиеся международные транспортные коридоры, включающие комплекс наземных и водных магистралей. </w:t>
      </w:r>
      <w:r>
        <w:br/>
      </w:r>
      <w:r>
        <w:rPr>
          <w:rFonts w:ascii="Times New Roman"/>
          <w:b w:val="false"/>
          <w:i w:val="false"/>
          <w:color w:val="000000"/>
          <w:sz w:val="28"/>
        </w:rPr>
        <w:t xml:space="preserve">
      Кроме того, планируется продолжить развитие двух узлов, расположенных на международных транспортных коридорах: </w:t>
      </w:r>
      <w:r>
        <w:br/>
      </w:r>
      <w:r>
        <w:rPr>
          <w:rFonts w:ascii="Times New Roman"/>
          <w:b w:val="false"/>
          <w:i w:val="false"/>
          <w:color w:val="000000"/>
          <w:sz w:val="28"/>
        </w:rPr>
        <w:t xml:space="preserve">
      переход Достык на востоке и порт Актау на западе страны. </w:t>
      </w:r>
      <w:r>
        <w:br/>
      </w:r>
      <w:r>
        <w:rPr>
          <w:rFonts w:ascii="Times New Roman"/>
          <w:b w:val="false"/>
          <w:i w:val="false"/>
          <w:color w:val="000000"/>
          <w:sz w:val="28"/>
        </w:rPr>
        <w:t xml:space="preserve">
      Для повышения эффективности использования транзитного потенциала Республики Казахстан также будут продолжены работы в рамках международных организаций. </w:t>
      </w:r>
      <w:r>
        <w:br/>
      </w:r>
      <w:r>
        <w:rPr>
          <w:rFonts w:ascii="Times New Roman"/>
          <w:b w:val="false"/>
          <w:i w:val="false"/>
          <w:color w:val="000000"/>
          <w:sz w:val="28"/>
        </w:rPr>
        <w:t xml:space="preserve">
      Более того, для решения поставленных целей по развитию транзитного потенциала планируется: </w:t>
      </w:r>
      <w:r>
        <w:br/>
      </w:r>
      <w:r>
        <w:rPr>
          <w:rFonts w:ascii="Times New Roman"/>
          <w:b w:val="false"/>
          <w:i w:val="false"/>
          <w:color w:val="000000"/>
          <w:sz w:val="28"/>
        </w:rPr>
        <w:t xml:space="preserve">
      повышение конкурентоспособности транзитных транспортных коридоров посредством доведения их технического и сервисного уровня до мировых стандартов, включая развитие объектов придорожного сервиса; </w:t>
      </w:r>
      <w:r>
        <w:br/>
      </w:r>
      <w:r>
        <w:rPr>
          <w:rFonts w:ascii="Times New Roman"/>
          <w:b w:val="false"/>
          <w:i w:val="false"/>
          <w:color w:val="000000"/>
          <w:sz w:val="28"/>
        </w:rPr>
        <w:t xml:space="preserve">
      обеспечение приоритетного, беспрепятственного и безопасного следования транзитных грузов через территорию Республики Казахстан; </w:t>
      </w:r>
      <w:r>
        <w:br/>
      </w:r>
      <w:r>
        <w:rPr>
          <w:rFonts w:ascii="Times New Roman"/>
          <w:b w:val="false"/>
          <w:i w:val="false"/>
          <w:color w:val="000000"/>
          <w:sz w:val="28"/>
        </w:rPr>
        <w:t xml:space="preserve">
      создание региональных транспортно-логистических центров и терминальных комплексов в транспортных узлах регионов Казахстана для более качественного обслуживания международных и транзитных перевозок.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w:t>
      </w:r>
      <w:r>
        <w:rPr>
          <w:rFonts w:ascii="Times New Roman"/>
          <w:b/>
          <w:i w:val="false"/>
          <w:color w:val="000000"/>
          <w:sz w:val="28"/>
        </w:rPr>
        <w:t xml:space="preserve">      В области автодорожной отрасли и автомобильного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В результате проведения планируемых мероприятий в 2008-2010 годах предполагается ежегодно обеспечивать 4917 км автомобильных дорог в хорошем состоянии, в удовлетворительном - 14871 км. </w:t>
      </w:r>
      <w:r>
        <w:br/>
      </w:r>
      <w:r>
        <w:rPr>
          <w:rFonts w:ascii="Times New Roman"/>
          <w:b w:val="false"/>
          <w:i w:val="false"/>
          <w:color w:val="000000"/>
          <w:sz w:val="28"/>
        </w:rPr>
        <w:t xml:space="preserve">
      В 2010 году доля казахстанских перевозчиков на рынке международных автотранспортных услуг составит порядка 60 %, а прирост транзитного грузопотока составит порядка 500 тысяч тонн. </w:t>
      </w:r>
      <w:r>
        <w:br/>
      </w:r>
      <w:r>
        <w:rPr>
          <w:rFonts w:ascii="Times New Roman"/>
          <w:b w:val="false"/>
          <w:i w:val="false"/>
          <w:color w:val="000000"/>
          <w:sz w:val="28"/>
        </w:rPr>
        <w:t>
</w:t>
      </w:r>
      <w:r>
        <w:rPr>
          <w:rFonts w:ascii="Times New Roman"/>
          <w:b/>
          <w:i w:val="false"/>
          <w:color w:val="000000"/>
          <w:sz w:val="28"/>
        </w:rPr>
        <w:t xml:space="preserve">      В области железнодорожного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Будут разработаны и внедрены методики расчета тарифов на составляющие железнодорожного тарифа: </w:t>
      </w:r>
      <w:r>
        <w:br/>
      </w:r>
      <w:r>
        <w:rPr>
          <w:rFonts w:ascii="Times New Roman"/>
          <w:b w:val="false"/>
          <w:i w:val="false"/>
          <w:color w:val="000000"/>
          <w:sz w:val="28"/>
        </w:rPr>
        <w:t xml:space="preserve">
      на локомотивную тягу, грузовую и коммерческую работу и по предоставлению вагонов и контейнеров в пользование, и порядка приведения к единому измерителю составляющих тарифа услуг участников перевозочного процесса. Также будут внесены изменения в методику расчета тарифов на услуги магистральной железнодорожной сети. </w:t>
      </w:r>
      <w:r>
        <w:br/>
      </w:r>
      <w:r>
        <w:rPr>
          <w:rFonts w:ascii="Times New Roman"/>
          <w:b w:val="false"/>
          <w:i w:val="false"/>
          <w:color w:val="000000"/>
          <w:sz w:val="28"/>
        </w:rPr>
        <w:t xml:space="preserve">
      В целях установления экономически обоснованных цен (тарифов) будет разработана методика ведения раздельного учета доходов, затрат и задействованных активов по регулируемым услугам магистральной железнодорожной сети, в соответствии с законодательством о естественных монополиях. </w:t>
      </w:r>
      <w:r>
        <w:br/>
      </w:r>
      <w:r>
        <w:rPr>
          <w:rFonts w:ascii="Times New Roman"/>
          <w:b w:val="false"/>
          <w:i w:val="false"/>
          <w:color w:val="000000"/>
          <w:sz w:val="28"/>
        </w:rPr>
        <w:t>
</w:t>
      </w:r>
      <w:r>
        <w:rPr>
          <w:rFonts w:ascii="Times New Roman"/>
          <w:b/>
          <w:i w:val="false"/>
          <w:color w:val="000000"/>
          <w:sz w:val="28"/>
        </w:rPr>
        <w:t xml:space="preserve">      В области гражданской авиации </w:t>
      </w:r>
      <w:r>
        <w:rPr>
          <w:rFonts w:ascii="Times New Roman"/>
          <w:b w:val="false"/>
          <w:i w:val="false"/>
          <w:color w:val="000000"/>
          <w:sz w:val="28"/>
        </w:rPr>
        <w:t xml:space="preserve">: </w:t>
      </w:r>
      <w:r>
        <w:br/>
      </w:r>
      <w:r>
        <w:rPr>
          <w:rFonts w:ascii="Times New Roman"/>
          <w:b w:val="false"/>
          <w:i w:val="false"/>
          <w:color w:val="000000"/>
          <w:sz w:val="28"/>
        </w:rPr>
        <w:t xml:space="preserve">
      В 2008-2010 годах ежегодный рост пассажиропотока через аэропорты Республики Казахстан составит не менее 10 %, грузопотока - не менее 4 %. </w:t>
      </w:r>
      <w:r>
        <w:br/>
      </w:r>
      <w:r>
        <w:rPr>
          <w:rFonts w:ascii="Times New Roman"/>
          <w:b w:val="false"/>
          <w:i w:val="false"/>
          <w:color w:val="000000"/>
          <w:sz w:val="28"/>
        </w:rPr>
        <w:t xml:space="preserve">
      Парк воздушных судов, отвечающих мировым стандартам, в 2008-2010 годах увеличится в среднем на пять единиц в год. В целях максимального использования транзитного потенциала страны к 2010 году количество международных аэропортов, отвечающих мировым стандартам, планируется довести до восьми единиц. </w:t>
      </w:r>
      <w:r>
        <w:br/>
      </w:r>
      <w:r>
        <w:rPr>
          <w:rFonts w:ascii="Times New Roman"/>
          <w:b w:val="false"/>
          <w:i w:val="false"/>
          <w:color w:val="000000"/>
          <w:sz w:val="28"/>
        </w:rPr>
        <w:t>
</w:t>
      </w:r>
      <w:r>
        <w:rPr>
          <w:rFonts w:ascii="Times New Roman"/>
          <w:b/>
          <w:i w:val="false"/>
          <w:color w:val="000000"/>
          <w:sz w:val="28"/>
        </w:rPr>
        <w:t xml:space="preserve">      В области водного транспорта </w:t>
      </w:r>
      <w:r>
        <w:rPr>
          <w:rFonts w:ascii="Times New Roman"/>
          <w:b w:val="false"/>
          <w:i w:val="false"/>
          <w:color w:val="000000"/>
          <w:sz w:val="28"/>
        </w:rPr>
        <w:t xml:space="preserve">: </w:t>
      </w:r>
      <w:r>
        <w:br/>
      </w:r>
      <w:r>
        <w:rPr>
          <w:rFonts w:ascii="Times New Roman"/>
          <w:b w:val="false"/>
          <w:i w:val="false"/>
          <w:color w:val="000000"/>
          <w:sz w:val="28"/>
        </w:rPr>
        <w:t xml:space="preserve">
      Успешная реализация планируемых мероприятий обеспечит к 2010 году: </w:t>
      </w:r>
      <w:r>
        <w:br/>
      </w:r>
      <w:r>
        <w:rPr>
          <w:rFonts w:ascii="Times New Roman"/>
          <w:b w:val="false"/>
          <w:i w:val="false"/>
          <w:color w:val="000000"/>
          <w:sz w:val="28"/>
        </w:rPr>
        <w:t xml:space="preserve">
      увеличение мощности порта Актау до 20 миллион тонн нефтеналивных и 3 миллион тонн сухих грузов; </w:t>
      </w:r>
      <w:r>
        <w:br/>
      </w:r>
      <w:r>
        <w:rPr>
          <w:rFonts w:ascii="Times New Roman"/>
          <w:b w:val="false"/>
          <w:i w:val="false"/>
          <w:color w:val="000000"/>
          <w:sz w:val="28"/>
        </w:rPr>
        <w:t xml:space="preserve">
      формирование флота поддержки морских операций в количестве 25 единиц; </w:t>
      </w:r>
      <w:r>
        <w:br/>
      </w:r>
      <w:r>
        <w:rPr>
          <w:rFonts w:ascii="Times New Roman"/>
          <w:b w:val="false"/>
          <w:i w:val="false"/>
          <w:color w:val="000000"/>
          <w:sz w:val="28"/>
        </w:rPr>
        <w:t xml:space="preserve">
      обновление и модернизация 67 судов технического флота. </w:t>
      </w:r>
      <w:r>
        <w:br/>
      </w:r>
      <w:r>
        <w:rPr>
          <w:rFonts w:ascii="Times New Roman"/>
          <w:b w:val="false"/>
          <w:i w:val="false"/>
          <w:color w:val="000000"/>
          <w:sz w:val="28"/>
        </w:rPr>
        <w:t xml:space="preserve">
      Реализация плановых мероприятий в целом позволит: </w:t>
      </w:r>
      <w:r>
        <w:br/>
      </w:r>
      <w:r>
        <w:rPr>
          <w:rFonts w:ascii="Times New Roman"/>
          <w:b w:val="false"/>
          <w:i w:val="false"/>
          <w:color w:val="000000"/>
          <w:sz w:val="28"/>
        </w:rPr>
        <w:t xml:space="preserve">
      осуществить переход транспортной системы на качественно новый уровень функционирования; </w:t>
      </w:r>
      <w:r>
        <w:br/>
      </w:r>
      <w:r>
        <w:rPr>
          <w:rFonts w:ascii="Times New Roman"/>
          <w:b w:val="false"/>
          <w:i w:val="false"/>
          <w:color w:val="000000"/>
          <w:sz w:val="28"/>
        </w:rPr>
        <w:t xml:space="preserve">
      снизить конечную стоимость казахстанских товаров и повысить их конкурентоспособность на мировых рынках; </w:t>
      </w:r>
      <w:r>
        <w:br/>
      </w:r>
      <w:r>
        <w:rPr>
          <w:rFonts w:ascii="Times New Roman"/>
          <w:b w:val="false"/>
          <w:i w:val="false"/>
          <w:color w:val="000000"/>
          <w:sz w:val="28"/>
        </w:rPr>
        <w:t xml:space="preserve">
      сократить сроки доставки грузов путем развития логистики и модернизации; </w:t>
      </w:r>
      <w:r>
        <w:br/>
      </w:r>
      <w:r>
        <w:rPr>
          <w:rFonts w:ascii="Times New Roman"/>
          <w:b w:val="false"/>
          <w:i w:val="false"/>
          <w:color w:val="000000"/>
          <w:sz w:val="28"/>
        </w:rPr>
        <w:t xml:space="preserve">
      повысить уровень и качество жизни населения, проживающего вдоль транспортных артерии; </w:t>
      </w:r>
      <w:r>
        <w:br/>
      </w:r>
      <w:r>
        <w:rPr>
          <w:rFonts w:ascii="Times New Roman"/>
          <w:b w:val="false"/>
          <w:i w:val="false"/>
          <w:color w:val="000000"/>
          <w:sz w:val="28"/>
        </w:rPr>
        <w:t xml:space="preserve">
      увеличить объемы транзита через территорию Казахстана. </w:t>
      </w:r>
    </w:p>
    <w:bookmarkStart w:name="z54" w:id="52"/>
    <w:p>
      <w:pPr>
        <w:spacing w:after="0"/>
        <w:ind w:left="0"/>
        <w:jc w:val="left"/>
      </w:pPr>
      <w:r>
        <w:rPr>
          <w:rFonts w:ascii="Times New Roman"/>
          <w:b/>
          <w:i w:val="false"/>
          <w:color w:val="000000"/>
        </w:rPr>
        <w:t xml:space="preserve"> 
3.3.2. Мера 2. Развитие трубопроводного транспорта </w:t>
      </w:r>
    </w:p>
    <w:bookmarkEnd w:id="52"/>
    <w:p>
      <w:pPr>
        <w:spacing w:after="0"/>
        <w:ind w:left="0"/>
        <w:jc w:val="both"/>
      </w:pPr>
      <w:r>
        <w:rPr>
          <w:rFonts w:ascii="Times New Roman"/>
          <w:b w:val="false"/>
          <w:i w:val="false"/>
          <w:color w:val="000000"/>
          <w:sz w:val="28"/>
        </w:rPr>
        <w:t xml:space="preserve">      Увеличение транспортных возможностей является одной из основных задач по обеспечению стратегических выгод для государства. </w:t>
      </w:r>
      <w:r>
        <w:br/>
      </w:r>
      <w:r>
        <w:rPr>
          <w:rFonts w:ascii="Times New Roman"/>
          <w:b w:val="false"/>
          <w:i w:val="false"/>
          <w:color w:val="000000"/>
          <w:sz w:val="28"/>
        </w:rPr>
        <w:t xml:space="preserve">
      Проводится работа по поддержанию и развитию существующих маршрутов транспортировки, а также маршрутов по стратегически важным направлениям, особенно, в области освоения новых рынков и диверсификации транспортных направлений. </w:t>
      </w:r>
      <w:r>
        <w:br/>
      </w:r>
      <w:r>
        <w:rPr>
          <w:rFonts w:ascii="Times New Roman"/>
          <w:b w:val="false"/>
          <w:i w:val="false"/>
          <w:color w:val="000000"/>
          <w:sz w:val="28"/>
        </w:rPr>
        <w:t xml:space="preserve">
      Реализованы проекты по строительству новых нефтепроводов и реконструкции существующих трубопроводных систем. </w:t>
      </w:r>
      <w:r>
        <w:br/>
      </w:r>
      <w:r>
        <w:rPr>
          <w:rFonts w:ascii="Times New Roman"/>
          <w:b w:val="false"/>
          <w:i w:val="false"/>
          <w:color w:val="000000"/>
          <w:sz w:val="28"/>
        </w:rPr>
        <w:t>
</w:t>
      </w:r>
      <w:r>
        <w:rPr>
          <w:rFonts w:ascii="Times New Roman"/>
          <w:b/>
          <w:i w:val="false"/>
          <w:color w:val="000000"/>
          <w:sz w:val="28"/>
        </w:rPr>
        <w:t xml:space="preserve">      Нефтепровод Каспийского трубопроводного консорциума (далее - КТК) </w:t>
      </w:r>
      <w:r>
        <w:br/>
      </w:r>
      <w:r>
        <w:rPr>
          <w:rFonts w:ascii="Times New Roman"/>
          <w:b w:val="false"/>
          <w:i w:val="false"/>
          <w:color w:val="000000"/>
          <w:sz w:val="28"/>
        </w:rPr>
        <w:t xml:space="preserve">
      Одним из актуальных вопросов проекта КТК является расширение пропускной способности нефтепровода до проектного уровня 67 миллион тонн в год, в том числе казахстанской нефти до 50 миллион тонн в год. </w:t>
      </w:r>
      <w:r>
        <w:br/>
      </w:r>
      <w:r>
        <w:rPr>
          <w:rFonts w:ascii="Times New Roman"/>
          <w:b w:val="false"/>
          <w:i w:val="false"/>
          <w:color w:val="000000"/>
          <w:sz w:val="28"/>
        </w:rPr>
        <w:t>
</w:t>
      </w:r>
      <w:r>
        <w:rPr>
          <w:rFonts w:ascii="Times New Roman"/>
          <w:b/>
          <w:i w:val="false"/>
          <w:color w:val="000000"/>
          <w:sz w:val="28"/>
        </w:rPr>
        <w:t xml:space="preserve">      Нефтепровод Казахстан - Китай </w:t>
      </w:r>
      <w:r>
        <w:br/>
      </w:r>
      <w:r>
        <w:rPr>
          <w:rFonts w:ascii="Times New Roman"/>
          <w:b w:val="false"/>
          <w:i w:val="false"/>
          <w:color w:val="000000"/>
          <w:sz w:val="28"/>
        </w:rPr>
        <w:t xml:space="preserve">
      Целью проекта является организация поставок казахстанской и российской нефти в Китай.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подписание Соглашения между Правительством Республики Казахстан и Правительством Китайской Народной Республики о некоторых вопросах сотрудничества при эксплуатации нефтепровода Атырау - Алашанькоу; </w:t>
      </w:r>
      <w:r>
        <w:br/>
      </w:r>
      <w:r>
        <w:rPr>
          <w:rFonts w:ascii="Times New Roman"/>
          <w:b w:val="false"/>
          <w:i w:val="false"/>
          <w:color w:val="000000"/>
          <w:sz w:val="28"/>
        </w:rPr>
        <w:t xml:space="preserve">
      завершение строительства оставшихся объектов нефтепровода Атырау - Алашанькоу и принять весь комплекс объектов в промышленную эксплуатацию. </w:t>
      </w:r>
      <w:r>
        <w:br/>
      </w:r>
      <w:r>
        <w:rPr>
          <w:rFonts w:ascii="Times New Roman"/>
          <w:b w:val="false"/>
          <w:i w:val="false"/>
          <w:color w:val="000000"/>
          <w:sz w:val="28"/>
        </w:rPr>
        <w:t xml:space="preserve">
      По проекту строительства второго этапа нефтепровода Казахстан - Китай необходимо: </w:t>
      </w:r>
      <w:r>
        <w:br/>
      </w:r>
      <w:r>
        <w:rPr>
          <w:rFonts w:ascii="Times New Roman"/>
          <w:b w:val="false"/>
          <w:i w:val="false"/>
          <w:color w:val="000000"/>
          <w:sz w:val="28"/>
        </w:rPr>
        <w:t xml:space="preserve">
      завершить разработку обоснования инвестиций проекта строительства второго этапа нефтепровода Казахстан - Китай; </w:t>
      </w:r>
      <w:r>
        <w:br/>
      </w:r>
      <w:r>
        <w:rPr>
          <w:rFonts w:ascii="Times New Roman"/>
          <w:b w:val="false"/>
          <w:i w:val="false"/>
          <w:color w:val="000000"/>
          <w:sz w:val="28"/>
        </w:rPr>
        <w:t xml:space="preserve">
      приступить к разработке проектно-сметной документации проекта строительства нефтепровода Кенкияк - Кумколь. </w:t>
      </w:r>
      <w:r>
        <w:br/>
      </w:r>
      <w:r>
        <w:rPr>
          <w:rFonts w:ascii="Times New Roman"/>
          <w:b w:val="false"/>
          <w:i w:val="false"/>
          <w:color w:val="000000"/>
          <w:sz w:val="28"/>
        </w:rPr>
        <w:t>
</w:t>
      </w:r>
      <w:r>
        <w:rPr>
          <w:rFonts w:ascii="Times New Roman"/>
          <w:b/>
          <w:i w:val="false"/>
          <w:color w:val="000000"/>
          <w:sz w:val="28"/>
        </w:rPr>
        <w:t xml:space="preserve">      Нефтепровод Атырау - Самара </w:t>
      </w:r>
      <w:r>
        <w:br/>
      </w:r>
      <w:r>
        <w:rPr>
          <w:rFonts w:ascii="Times New Roman"/>
          <w:b w:val="false"/>
          <w:i w:val="false"/>
          <w:color w:val="000000"/>
          <w:sz w:val="28"/>
        </w:rPr>
        <w:t xml:space="preserve">
      Нефтепровод Атырау - Самара является одним из основных экспортных нефтепроводов для поставки казахстанской нефти через систему нефтепроводов стран СНГ на терминалы Черного и Балтийского моря, а также рынки стран Европы. </w:t>
      </w:r>
      <w:r>
        <w:br/>
      </w:r>
      <w:r>
        <w:rPr>
          <w:rFonts w:ascii="Times New Roman"/>
          <w:b w:val="false"/>
          <w:i w:val="false"/>
          <w:color w:val="000000"/>
          <w:sz w:val="28"/>
        </w:rPr>
        <w:t xml:space="preserve">
      В целях поддержания надежности работы нефтепровода будет проводиться поэтапная замена труб. </w:t>
      </w:r>
      <w:r>
        <w:br/>
      </w:r>
      <w:r>
        <w:rPr>
          <w:rFonts w:ascii="Times New Roman"/>
          <w:b w:val="false"/>
          <w:i w:val="false"/>
          <w:color w:val="000000"/>
          <w:sz w:val="28"/>
        </w:rPr>
        <w:t>
</w:t>
      </w:r>
      <w:r>
        <w:rPr>
          <w:rFonts w:ascii="Times New Roman"/>
          <w:b/>
          <w:i w:val="false"/>
          <w:color w:val="000000"/>
          <w:sz w:val="28"/>
        </w:rPr>
        <w:t xml:space="preserve">      Нефтепровод Кенкияк - Атырау </w:t>
      </w:r>
      <w:r>
        <w:br/>
      </w:r>
      <w:r>
        <w:rPr>
          <w:rFonts w:ascii="Times New Roman"/>
          <w:b w:val="false"/>
          <w:i w:val="false"/>
          <w:color w:val="000000"/>
          <w:sz w:val="28"/>
        </w:rPr>
        <w:t xml:space="preserve">
      В целях обеспечения доступа нефти Актюбинских месторождений к экспортным нефтепроводам Атырау - Самара и КТК введен в эксплуатацию магистральный нефтепровод Кенкияк - Атырау с первоначальной пропускной способностью 6 миллион тонн в год. </w:t>
      </w:r>
      <w:r>
        <w:br/>
      </w:r>
      <w:r>
        <w:rPr>
          <w:rFonts w:ascii="Times New Roman"/>
          <w:b w:val="false"/>
          <w:i w:val="false"/>
          <w:color w:val="000000"/>
          <w:sz w:val="28"/>
        </w:rPr>
        <w:t>
</w:t>
      </w:r>
      <w:r>
        <w:rPr>
          <w:rFonts w:ascii="Times New Roman"/>
          <w:b/>
          <w:i w:val="false"/>
          <w:color w:val="000000"/>
          <w:sz w:val="28"/>
        </w:rPr>
        <w:t xml:space="preserve">      Нефтепровод Северные Бузачи - НПС Каражанбас </w:t>
      </w:r>
      <w:r>
        <w:br/>
      </w:r>
      <w:r>
        <w:rPr>
          <w:rFonts w:ascii="Times New Roman"/>
          <w:b w:val="false"/>
          <w:i w:val="false"/>
          <w:color w:val="000000"/>
          <w:sz w:val="28"/>
        </w:rPr>
        <w:t xml:space="preserve">
      Для обеспечения непосредственного доступа к системе магистральных нефтепроводов акционерного общества "КазТрансОйл" для месторождения Северные Бузачи, а также повышения загрузки производственных мощностей в 2006 году введен в эксплуатацию нефтепровод "Северные Бузачи - НПС Каражанбас". </w:t>
      </w:r>
      <w:r>
        <w:br/>
      </w:r>
      <w:r>
        <w:rPr>
          <w:rFonts w:ascii="Times New Roman"/>
          <w:b w:val="false"/>
          <w:i w:val="false"/>
          <w:color w:val="000000"/>
          <w:sz w:val="28"/>
        </w:rPr>
        <w:t xml:space="preserve">
      Протяженность данного нефтепровода составляет 25 км., пропускная способность 3,5 миллион тонн в год. </w:t>
      </w:r>
      <w:r>
        <w:br/>
      </w:r>
      <w:r>
        <w:rPr>
          <w:rFonts w:ascii="Times New Roman"/>
          <w:b w:val="false"/>
          <w:i w:val="false"/>
          <w:color w:val="000000"/>
          <w:sz w:val="28"/>
        </w:rPr>
        <w:t xml:space="preserve">
      В ближайшей перспективе наряду с продолжением работ по реализации II этапа строительства нефтепровода Казахстан - Китай предполагается реализация новых проектов по диверсификации направлений транспортировки нефти, связанной с прогнозируемым увеличением добычи нефти в Казахстанском секторе Каспийского моря. </w:t>
      </w:r>
      <w:r>
        <w:br/>
      </w:r>
      <w:r>
        <w:rPr>
          <w:rFonts w:ascii="Times New Roman"/>
          <w:b w:val="false"/>
          <w:i w:val="false"/>
          <w:color w:val="000000"/>
          <w:sz w:val="28"/>
        </w:rPr>
        <w:t xml:space="preserve">
      Проводятся работы по изучению строительства участка Кенкияк - Кумколь, модернизации существующих мощностей на участке Кумколь - Каракоин - Атасу, реконструкции нефтепровода Кенкияк - Атырау для работы в реверсном направлении и увеличению мощности нефтепровода Атырау - Алашанькоу до 20 миллион тонн в год. </w:t>
      </w:r>
      <w:r>
        <w:br/>
      </w:r>
      <w:r>
        <w:rPr>
          <w:rFonts w:ascii="Times New Roman"/>
          <w:b w:val="false"/>
          <w:i w:val="false"/>
          <w:color w:val="000000"/>
          <w:sz w:val="28"/>
        </w:rPr>
        <w:t xml:space="preserve">
      Реализация проекта Кенкияк - Кумколь позволит объединить обособленные системы магистральных нефтепроводов Республики Казахстан для транспортировки нефти производителей Западного и Актюбинского регионов Казахстана, а также Казахстанского сектора Каспийского моря по направлению в восточный регион страны, а также потребителям Китайской Народной Республики. </w:t>
      </w:r>
      <w:r>
        <w:br/>
      </w:r>
      <w:r>
        <w:rPr>
          <w:rFonts w:ascii="Times New Roman"/>
          <w:b w:val="false"/>
          <w:i w:val="false"/>
          <w:color w:val="000000"/>
          <w:sz w:val="28"/>
        </w:rPr>
        <w:t>
</w:t>
      </w:r>
      <w:r>
        <w:rPr>
          <w:rFonts w:ascii="Times New Roman"/>
          <w:b/>
          <w:i w:val="false"/>
          <w:color w:val="000000"/>
          <w:sz w:val="28"/>
        </w:rPr>
        <w:t xml:space="preserve">      Нефтепровод Казахстанская Каспийская система транспортировки </w:t>
      </w:r>
      <w:r>
        <w:br/>
      </w:r>
      <w:r>
        <w:rPr>
          <w:rFonts w:ascii="Times New Roman"/>
          <w:b w:val="false"/>
          <w:i w:val="false"/>
          <w:color w:val="000000"/>
          <w:sz w:val="28"/>
        </w:rPr>
        <w:t xml:space="preserve">
      Казахстанская Каспийская система транспортировки предполагает транспортировку казахстанской нефти по нефтепроводу Ескене - Курык, затем танкерами по Каспийскому морю от порта Курык до Баку с перевалкой в систему Баку-Тбилиси-Джейхан. </w:t>
      </w:r>
      <w:r>
        <w:br/>
      </w:r>
      <w:r>
        <w:rPr>
          <w:rFonts w:ascii="Times New Roman"/>
          <w:b w:val="false"/>
          <w:i w:val="false"/>
          <w:color w:val="000000"/>
          <w:sz w:val="28"/>
        </w:rPr>
        <w:t>
      16 июня 2006 года подписан </w:t>
      </w:r>
      <w:r>
        <w:rPr>
          <w:rFonts w:ascii="Times New Roman"/>
          <w:b w:val="false"/>
          <w:i w:val="false"/>
          <w:color w:val="000000"/>
          <w:sz w:val="28"/>
        </w:rPr>
        <w:t xml:space="preserve">Договор </w:t>
      </w:r>
      <w:r>
        <w:rPr>
          <w:rFonts w:ascii="Times New Roman"/>
          <w:b w:val="false"/>
          <w:i w:val="false"/>
          <w:color w:val="000000"/>
          <w:sz w:val="28"/>
        </w:rPr>
        <w:t xml:space="preserve">, между Республикой Казахстан и Азербайджанской Республикой по поддержке и содействию транспортировке нефти из Республики Казахстан через Каспийское море и территорию Азербайджанской Республики на международные рынки посредством системы Баку-Тбилиси-Джейхан. </w:t>
      </w:r>
      <w:r>
        <w:br/>
      </w:r>
      <w:r>
        <w:rPr>
          <w:rFonts w:ascii="Times New Roman"/>
          <w:b w:val="false"/>
          <w:i w:val="false"/>
          <w:color w:val="000000"/>
          <w:sz w:val="28"/>
        </w:rPr>
        <w:t xml:space="preserve">
      В рамках реализации данного проекта предусматривается строительство нефтепровода Ескене - Курык, нефтеналивного терминала в порту Курык с резервуарным парком, а также строительство крупнотоннажных танкеров. </w:t>
      </w:r>
      <w:r>
        <w:br/>
      </w:r>
      <w:r>
        <w:rPr>
          <w:rFonts w:ascii="Times New Roman"/>
          <w:b w:val="false"/>
          <w:i w:val="false"/>
          <w:color w:val="000000"/>
          <w:sz w:val="28"/>
        </w:rPr>
        <w:t xml:space="preserve">
      Предполагается, что новая транспортная система обеспечит на начальном этапе транспортировку ежегодно 25 миллион тонн казахстанской нефти с возможным увеличением до 38/60 миллион тонн нефти в год. </w:t>
      </w:r>
      <w:r>
        <w:br/>
      </w:r>
      <w:r>
        <w:rPr>
          <w:rFonts w:ascii="Times New Roman"/>
          <w:b w:val="false"/>
          <w:i w:val="false"/>
          <w:color w:val="000000"/>
          <w:sz w:val="28"/>
        </w:rPr>
        <w:t xml:space="preserve">
      Проводятся переговоры между акционерным обществом "НК КазМунайГаз", Шеврон и Северо-Каспийскими подрядчиками по основным принципам сотрудничества и бизнес-структуре проекта "Казахстанская Каспийская система транспортировки". </w:t>
      </w:r>
      <w:r>
        <w:br/>
      </w:r>
      <w:r>
        <w:rPr>
          <w:rFonts w:ascii="Times New Roman"/>
          <w:b w:val="false"/>
          <w:i w:val="false"/>
          <w:color w:val="000000"/>
          <w:sz w:val="28"/>
        </w:rPr>
        <w:t>
</w:t>
      </w:r>
      <w:r>
        <w:rPr>
          <w:rFonts w:ascii="Times New Roman"/>
          <w:b/>
          <w:i w:val="false"/>
          <w:color w:val="000000"/>
          <w:sz w:val="28"/>
        </w:rPr>
        <w:t xml:space="preserve">      Нефтепровод Казахстан - Туркменистан - Иран </w:t>
      </w:r>
      <w:r>
        <w:br/>
      </w:r>
      <w:r>
        <w:rPr>
          <w:rFonts w:ascii="Times New Roman"/>
          <w:b w:val="false"/>
          <w:i w:val="false"/>
          <w:color w:val="000000"/>
          <w:sz w:val="28"/>
        </w:rPr>
        <w:t xml:space="preserve">
      План работы по проекту будет осуществляться в соответствии с Соглашением о совместных исследованиях по проекту трубопровода Казахстан - Туркменистан - Иран, заключенным 1 ноября 2002 года акционерным обществом "НК КазМунайГаз", TOTAL, JNOC, IMPEX. </w:t>
      </w:r>
      <w:r>
        <w:br/>
      </w:r>
      <w:r>
        <w:rPr>
          <w:rFonts w:ascii="Times New Roman"/>
          <w:b w:val="false"/>
          <w:i w:val="false"/>
          <w:color w:val="000000"/>
          <w:sz w:val="28"/>
        </w:rPr>
        <w:t xml:space="preserve">
      20 сентября 2006 года состоялось очередное заседание Координационного комитета по проекту нефтепровода Казахстан - Туркменистан - Иран, на нем рассмотрены предварительные результаты исследований по переработке нефти на Иранских нефтеперерабатывающих заводов, морским перевозкам, SWAP операциям между Казахстаном и Ираном. </w:t>
      </w:r>
      <w:r>
        <w:br/>
      </w:r>
      <w:r>
        <w:rPr>
          <w:rFonts w:ascii="Times New Roman"/>
          <w:b w:val="false"/>
          <w:i w:val="false"/>
          <w:color w:val="000000"/>
          <w:sz w:val="28"/>
        </w:rPr>
        <w:t xml:space="preserve">
      После завершения совместных исследований результаты будут направлены на рассмотрение Межведомственной комиссии по вопросам экспортных нефтегазопроводов, после чего предполагается принятие решения по проекту в плане проведения детального технико-экономического обоснования. </w:t>
      </w:r>
      <w:r>
        <w:br/>
      </w:r>
      <w:r>
        <w:rPr>
          <w:rFonts w:ascii="Times New Roman"/>
          <w:b w:val="false"/>
          <w:i w:val="false"/>
          <w:color w:val="000000"/>
          <w:sz w:val="28"/>
        </w:rPr>
        <w:t xml:space="preserve">
      Казахстанской рабочей группой проводится предварительное исследование проекта строительства нефтепровода Казахстан - Туркменистан - Иран. </w:t>
      </w:r>
      <w:r>
        <w:br/>
      </w:r>
      <w:r>
        <w:rPr>
          <w:rFonts w:ascii="Times New Roman"/>
          <w:b w:val="false"/>
          <w:i w:val="false"/>
          <w:color w:val="000000"/>
          <w:sz w:val="28"/>
        </w:rPr>
        <w:t xml:space="preserve">
      С разработкой новых месторождений наращиваются объемы добычи и выработки товарного газа, что в свою очередь повлечет за собой увеличение экспортного потенциала и насыщение внутреннего рынка газа. </w:t>
      </w:r>
      <w:r>
        <w:br/>
      </w:r>
      <w:r>
        <w:rPr>
          <w:rFonts w:ascii="Times New Roman"/>
          <w:b w:val="false"/>
          <w:i w:val="false"/>
          <w:color w:val="000000"/>
          <w:sz w:val="28"/>
        </w:rPr>
        <w:t xml:space="preserve">
      Для Казахстана перспективными рынками сбыта углеводородов являются Восточная и Северо-западная Европа, Средиземноморье, Китай. Полномасштабный прорыв на все эти направления просто невозможен без развитой и динамичной трубопроводной отрасли. За период своей независимости Казахстан активно развивает трубопроводный транспорт и его инфраструктуру. Без него нефтегазовая отрасль не смогла бы увеличить производство углеводородов более чем в два раза по сравнению с советским периодом. </w:t>
      </w:r>
      <w:r>
        <w:br/>
      </w:r>
      <w:r>
        <w:rPr>
          <w:rFonts w:ascii="Times New Roman"/>
          <w:b w:val="false"/>
          <w:i w:val="false"/>
          <w:color w:val="000000"/>
          <w:sz w:val="28"/>
        </w:rPr>
        <w:t xml:space="preserve">
      Наиболее актуальным для газотранспортной отрасли республики является проект реконструкция и модернизация системы магистральных газопроводов, в особенности магистрального газопровода Средняя Азия-Центр, обслуживающий экспортные поставки казахстанского и среднеазиатского газа для России, Украины, кавказских государств и Европы. </w:t>
      </w:r>
      <w:r>
        <w:br/>
      </w:r>
      <w:r>
        <w:rPr>
          <w:rFonts w:ascii="Times New Roman"/>
          <w:b w:val="false"/>
          <w:i w:val="false"/>
          <w:color w:val="000000"/>
          <w:sz w:val="28"/>
        </w:rPr>
        <w:t xml:space="preserve">
      К 2008 году планируется довести объем транспортировки природного газа по магистральным газотранспортным системам до 130 млрд. куб.м в год, объем международного транзита газа - до 116,6 млрд. куб.м в год, в том числе увеличению пропускной способности магистрального газопровода Средняя Азия-Центр до 60 млрд. куб.м в год. </w:t>
      </w:r>
      <w:r>
        <w:br/>
      </w:r>
      <w:r>
        <w:rPr>
          <w:rFonts w:ascii="Times New Roman"/>
          <w:b w:val="false"/>
          <w:i w:val="false"/>
          <w:color w:val="000000"/>
          <w:sz w:val="28"/>
        </w:rPr>
        <w:t xml:space="preserve">
      С целью обеспечения энергетической безопасности, уменьшения зависимости от внешних поставок и беспрепятственной подачи газа из западных в южные регионы страны рассматривается вопрос строительства магистрального газопровода "КС Бейнеу-КС Базой, КС Шалкар-КС Самсоновка (Акбулак)" с общей протяженностью 1650 км и пропускной способностью до 10 млрд. куб.м в год. Акционерным обществом "КазТрансГаз" разрабатывается обоснование инвестиций, завершить которое планируется до конца 2007 года. </w:t>
      </w:r>
    </w:p>
    <w:bookmarkStart w:name="z55" w:id="53"/>
    <w:p>
      <w:pPr>
        <w:spacing w:after="0"/>
        <w:ind w:left="0"/>
        <w:jc w:val="left"/>
      </w:pPr>
      <w:r>
        <w:rPr>
          <w:rFonts w:ascii="Times New Roman"/>
          <w:b/>
          <w:i w:val="false"/>
          <w:color w:val="000000"/>
        </w:rPr>
        <w:t xml:space="preserve"> 
3.3.3. Мера 3. Развитие отрасли телекоммуникаций и </w:t>
      </w:r>
      <w:r>
        <w:br/>
      </w:r>
      <w:r>
        <w:rPr>
          <w:rFonts w:ascii="Times New Roman"/>
          <w:b/>
          <w:i w:val="false"/>
          <w:color w:val="000000"/>
        </w:rPr>
        <w:t xml:space="preserve">
почтовой связи </w:t>
      </w:r>
    </w:p>
    <w:bookmarkEnd w:id="53"/>
    <w:p>
      <w:pPr>
        <w:spacing w:after="0"/>
        <w:ind w:left="0"/>
        <w:jc w:val="both"/>
      </w:pPr>
      <w:r>
        <w:rPr>
          <w:rFonts w:ascii="Times New Roman"/>
          <w:b w:val="false"/>
          <w:i w:val="false"/>
          <w:color w:val="000000"/>
          <w:sz w:val="28"/>
        </w:rPr>
        <w:t xml:space="preserve">      Основной целью развития отрасли телекоммуникаций в 2008-2010 годах станет создание условий по динамичному развитию конкурентного рынка телекоммуникаций и обеспечение населения качественными и доступными услугами связи.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развитие конкуренции и повышение конкурентоспособности отрасли телекоммуникаций с совершенствованием механизма государственного регулирования; </w:t>
      </w:r>
      <w:r>
        <w:br/>
      </w:r>
      <w:r>
        <w:rPr>
          <w:rFonts w:ascii="Times New Roman"/>
          <w:b w:val="false"/>
          <w:i w:val="false"/>
          <w:color w:val="000000"/>
          <w:sz w:val="28"/>
        </w:rPr>
        <w:t xml:space="preserve">
      развитие телекоммуникационной инфраструктуры, в том числе в сельской местности; </w:t>
      </w:r>
      <w:r>
        <w:br/>
      </w:r>
      <w:r>
        <w:rPr>
          <w:rFonts w:ascii="Times New Roman"/>
          <w:b w:val="false"/>
          <w:i w:val="false"/>
          <w:color w:val="000000"/>
          <w:sz w:val="28"/>
        </w:rPr>
        <w:t xml:space="preserve">
      создание условий для развития и доступности услуг Интернет. </w:t>
      </w:r>
      <w:r>
        <w:br/>
      </w:r>
      <w:r>
        <w:rPr>
          <w:rFonts w:ascii="Times New Roman"/>
          <w:b w:val="false"/>
          <w:i w:val="false"/>
          <w:color w:val="000000"/>
          <w:sz w:val="28"/>
        </w:rPr>
        <w:t xml:space="preserve">
      Планируемые мероприятия: </w:t>
      </w:r>
      <w:r>
        <w:br/>
      </w:r>
      <w:r>
        <w:rPr>
          <w:rFonts w:ascii="Times New Roman"/>
          <w:b w:val="false"/>
          <w:i w:val="false"/>
          <w:color w:val="000000"/>
          <w:sz w:val="28"/>
        </w:rPr>
        <w:t xml:space="preserve">
      Будут продолжены мероприятия по либерализации отрасли телекоммуникаций и развитию сетей телекоммуникаций. </w:t>
      </w:r>
      <w:r>
        <w:br/>
      </w:r>
      <w:r>
        <w:rPr>
          <w:rFonts w:ascii="Times New Roman"/>
          <w:b w:val="false"/>
          <w:i w:val="false"/>
          <w:color w:val="000000"/>
          <w:sz w:val="28"/>
        </w:rPr>
        <w:t xml:space="preserve">
      Планируется завершить строительство Национальной информационной супермагистрали, а также продолжить развитие и модернизацию местных сетей телекоммуникаций, сотовой связи, сети передачи данных и услуг Интернет. </w:t>
      </w:r>
      <w:r>
        <w:br/>
      </w:r>
      <w:r>
        <w:rPr>
          <w:rFonts w:ascii="Times New Roman"/>
          <w:b w:val="false"/>
          <w:i w:val="false"/>
          <w:color w:val="000000"/>
          <w:sz w:val="28"/>
        </w:rPr>
        <w:t xml:space="preserve">
      В действующий порядок субсидирования убытков сельской связи будут внесены изменения, направленные на развитие и модернизацию сельских сетей связи. </w:t>
      </w:r>
      <w:r>
        <w:br/>
      </w:r>
      <w:r>
        <w:rPr>
          <w:rFonts w:ascii="Times New Roman"/>
          <w:b w:val="false"/>
          <w:i w:val="false"/>
          <w:color w:val="000000"/>
          <w:sz w:val="28"/>
        </w:rPr>
        <w:t xml:space="preserve">
      Будут продолжены работы по заполнению емкости спутника связи и вещания "KAZSAT-1", а также проведены мероприятия по созданию спутника "KAZSAT-2". </w:t>
      </w:r>
      <w:r>
        <w:br/>
      </w:r>
      <w:r>
        <w:rPr>
          <w:rFonts w:ascii="Times New Roman"/>
          <w:b w:val="false"/>
          <w:i w:val="false"/>
          <w:color w:val="000000"/>
          <w:sz w:val="28"/>
        </w:rPr>
        <w:t xml:space="preserve">
      Будет проведен детальный анализ рынка связи и себестоимости услуг и разработан План мероприятий по либерализации отрасли телекоммуникаций и ребалансированию тарифов на услуги телекоммуникаций, устранена чрезмерная монополизация акционерным обществом "Казахтелеком" рынков услуг фиксированной и мобильной связи, а также Интернет-услуг. </w:t>
      </w:r>
      <w:r>
        <w:br/>
      </w:r>
      <w:r>
        <w:rPr>
          <w:rFonts w:ascii="Times New Roman"/>
          <w:b w:val="false"/>
          <w:i w:val="false"/>
          <w:color w:val="000000"/>
          <w:sz w:val="28"/>
        </w:rPr>
        <w:t xml:space="preserve">
      С целью развития конкуренции на рынке мобильной связи будут проведены мероприятия по использованию радиочастот в диапазоне 1800 МГц. </w:t>
      </w:r>
      <w:r>
        <w:br/>
      </w:r>
      <w:r>
        <w:rPr>
          <w:rFonts w:ascii="Times New Roman"/>
          <w:b w:val="false"/>
          <w:i w:val="false"/>
          <w:color w:val="000000"/>
          <w:sz w:val="28"/>
        </w:rPr>
        <w:t xml:space="preserve">
      Конкуренция на рынке местной фиксированной связи и Интернет-услуг, а также снижение тарифов на данные виды услуг будут обеспечены посредством регламентированного равноправного доступа к абонентским линиям доминирующих операторов связи альтернативных операторов местной связи и Интернет провайдеров.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в 2008 году: </w:t>
      </w:r>
      <w:r>
        <w:br/>
      </w:r>
      <w:r>
        <w:rPr>
          <w:rFonts w:ascii="Times New Roman"/>
          <w:b w:val="false"/>
          <w:i w:val="false"/>
          <w:color w:val="000000"/>
          <w:sz w:val="28"/>
        </w:rPr>
        <w:t xml:space="preserve">
      плотность фиксированных телефонных линий составит 23 на 100 жителей страны; </w:t>
      </w:r>
      <w:r>
        <w:br/>
      </w:r>
      <w:r>
        <w:rPr>
          <w:rFonts w:ascii="Times New Roman"/>
          <w:b w:val="false"/>
          <w:i w:val="false"/>
          <w:color w:val="000000"/>
          <w:sz w:val="28"/>
        </w:rPr>
        <w:t xml:space="preserve">
      плотность абонентов сотовой связи - 60 на 100 жителей страны; </w:t>
      </w:r>
      <w:r>
        <w:br/>
      </w:r>
      <w:r>
        <w:rPr>
          <w:rFonts w:ascii="Times New Roman"/>
          <w:b w:val="false"/>
          <w:i w:val="false"/>
          <w:color w:val="000000"/>
          <w:sz w:val="28"/>
        </w:rPr>
        <w:t xml:space="preserve">
      уровень цифровизации местных сетей телекоммуникаций - 90 %; </w:t>
      </w:r>
      <w:r>
        <w:br/>
      </w:r>
      <w:r>
        <w:rPr>
          <w:rFonts w:ascii="Times New Roman"/>
          <w:b w:val="false"/>
          <w:i w:val="false"/>
          <w:color w:val="000000"/>
          <w:sz w:val="28"/>
        </w:rPr>
        <w:t xml:space="preserve">
      плотность пользователей Интернета - 10 на 100 жителей страны; </w:t>
      </w:r>
      <w:r>
        <w:br/>
      </w:r>
      <w:r>
        <w:rPr>
          <w:rFonts w:ascii="Times New Roman"/>
          <w:b w:val="false"/>
          <w:i w:val="false"/>
          <w:color w:val="000000"/>
          <w:sz w:val="28"/>
        </w:rPr>
        <w:t xml:space="preserve">
      в 2009 году: </w:t>
      </w:r>
      <w:r>
        <w:br/>
      </w:r>
      <w:r>
        <w:rPr>
          <w:rFonts w:ascii="Times New Roman"/>
          <w:b w:val="false"/>
          <w:i w:val="false"/>
          <w:color w:val="000000"/>
          <w:sz w:val="28"/>
        </w:rPr>
        <w:t xml:space="preserve">
      плотность фиксированных телефонных линий составит 24 на 100 жителей страны; </w:t>
      </w:r>
      <w:r>
        <w:br/>
      </w:r>
      <w:r>
        <w:rPr>
          <w:rFonts w:ascii="Times New Roman"/>
          <w:b w:val="false"/>
          <w:i w:val="false"/>
          <w:color w:val="000000"/>
          <w:sz w:val="28"/>
        </w:rPr>
        <w:t xml:space="preserve">
      плотность абонентов сотовой связи - 95 на 100 жителей страны; </w:t>
      </w:r>
      <w:r>
        <w:br/>
      </w:r>
      <w:r>
        <w:rPr>
          <w:rFonts w:ascii="Times New Roman"/>
          <w:b w:val="false"/>
          <w:i w:val="false"/>
          <w:color w:val="000000"/>
          <w:sz w:val="28"/>
        </w:rPr>
        <w:t xml:space="preserve">
      уровень цифровизации местных сетей телекоммуникаций - 95 %; </w:t>
      </w:r>
      <w:r>
        <w:br/>
      </w:r>
      <w:r>
        <w:rPr>
          <w:rFonts w:ascii="Times New Roman"/>
          <w:b w:val="false"/>
          <w:i w:val="false"/>
          <w:color w:val="000000"/>
          <w:sz w:val="28"/>
        </w:rPr>
        <w:t xml:space="preserve">
      плотность пользователей Интернета - 13 на 100 жителей страны; </w:t>
      </w:r>
      <w:r>
        <w:br/>
      </w:r>
      <w:r>
        <w:rPr>
          <w:rFonts w:ascii="Times New Roman"/>
          <w:b w:val="false"/>
          <w:i w:val="false"/>
          <w:color w:val="000000"/>
          <w:sz w:val="28"/>
        </w:rPr>
        <w:t xml:space="preserve">
      в 2010 году: </w:t>
      </w:r>
      <w:r>
        <w:br/>
      </w:r>
      <w:r>
        <w:rPr>
          <w:rFonts w:ascii="Times New Roman"/>
          <w:b w:val="false"/>
          <w:i w:val="false"/>
          <w:color w:val="000000"/>
          <w:sz w:val="28"/>
        </w:rPr>
        <w:t xml:space="preserve">
      плотность фиксированных телефонных линий составит 27 на 100 жителей страны; </w:t>
      </w:r>
      <w:r>
        <w:br/>
      </w:r>
      <w:r>
        <w:rPr>
          <w:rFonts w:ascii="Times New Roman"/>
          <w:b w:val="false"/>
          <w:i w:val="false"/>
          <w:color w:val="000000"/>
          <w:sz w:val="28"/>
        </w:rPr>
        <w:t xml:space="preserve">
      плотность абонентов сотовой связи - 100 на 100 жителей страны; </w:t>
      </w:r>
      <w:r>
        <w:br/>
      </w:r>
      <w:r>
        <w:rPr>
          <w:rFonts w:ascii="Times New Roman"/>
          <w:b w:val="false"/>
          <w:i w:val="false"/>
          <w:color w:val="000000"/>
          <w:sz w:val="28"/>
        </w:rPr>
        <w:t xml:space="preserve">
      уровень цифровизации местных сетей телекоммуникаций - 98 %; </w:t>
      </w:r>
      <w:r>
        <w:br/>
      </w:r>
      <w:r>
        <w:rPr>
          <w:rFonts w:ascii="Times New Roman"/>
          <w:b w:val="false"/>
          <w:i w:val="false"/>
          <w:color w:val="000000"/>
          <w:sz w:val="28"/>
        </w:rPr>
        <w:t xml:space="preserve">
      плотность пользователей Интернета - 15 на 100 жителей страны. </w:t>
      </w:r>
      <w:r>
        <w:br/>
      </w:r>
      <w:r>
        <w:rPr>
          <w:rFonts w:ascii="Times New Roman"/>
          <w:b w:val="false"/>
          <w:i w:val="false"/>
          <w:color w:val="000000"/>
          <w:sz w:val="28"/>
        </w:rPr>
        <w:t xml:space="preserve">
      В результате будет создана оптимальная структура рынка услуг телекоммуникаций, эффективная телекоммуникационная инфраструктура как технологическая основа информационного общества, способствующая его экономическому развитию. </w:t>
      </w:r>
      <w:r>
        <w:br/>
      </w:r>
      <w:r>
        <w:rPr>
          <w:rFonts w:ascii="Times New Roman"/>
          <w:b w:val="false"/>
          <w:i w:val="false"/>
          <w:color w:val="000000"/>
          <w:sz w:val="28"/>
        </w:rPr>
        <w:t xml:space="preserve">
      В отрасли почтовой связи, учитывая тенденции, имеющиеся на рынке почтовых услуг, необходимо создать условия для возникновения альтернативных операторов, в первую очередь в местных почтовых сетях, что предоставить возможность превратить почтовую отрасль в инвестиционно привлекательный сектор. </w:t>
      </w:r>
      <w:r>
        <w:br/>
      </w:r>
      <w:r>
        <w:rPr>
          <w:rFonts w:ascii="Times New Roman"/>
          <w:b w:val="false"/>
          <w:i w:val="false"/>
          <w:color w:val="000000"/>
          <w:sz w:val="28"/>
        </w:rPr>
        <w:t xml:space="preserve">
      В целях более полного обеспечения населения и субъектов экономики предоставлением всех видов почтовых и сберегательных услуг, развития конкуренции и снижения тарифов в 2008-2010 годах будет осуществляться реструктуризация рынка почтовых услуг, предусматривающая выделение потенциально конкурентного сектора услуг и возникновение операторов местных почтовых сетей. При этом будет урегулирован статус универсального почтового обслуживания населения гарантированно предоставляемого населению независимо от территории проживания с установленным качеством. </w:t>
      </w:r>
      <w:r>
        <w:br/>
      </w:r>
      <w:r>
        <w:rPr>
          <w:rFonts w:ascii="Times New Roman"/>
          <w:b w:val="false"/>
          <w:i w:val="false"/>
          <w:color w:val="000000"/>
          <w:sz w:val="28"/>
        </w:rPr>
        <w:t xml:space="preserve">
      Вместе с тем, будет продолжаться дальнейшее развитие и модернизация магистральной почтовой сети и инфраструктуры Национального оператора почты, для чего необходимо решение Национальным оператором почты следующих задач: </w:t>
      </w:r>
      <w:r>
        <w:br/>
      </w:r>
      <w:r>
        <w:rPr>
          <w:rFonts w:ascii="Times New Roman"/>
          <w:b w:val="false"/>
          <w:i w:val="false"/>
          <w:color w:val="000000"/>
          <w:sz w:val="28"/>
        </w:rPr>
        <w:t xml:space="preserve">
      совершенствование материально-технической базы акционерного общества "Казпочта" и внедрение современных технологий; </w:t>
      </w:r>
      <w:r>
        <w:br/>
      </w:r>
      <w:r>
        <w:rPr>
          <w:rFonts w:ascii="Times New Roman"/>
          <w:b w:val="false"/>
          <w:i w:val="false"/>
          <w:color w:val="000000"/>
          <w:sz w:val="28"/>
        </w:rPr>
        <w:t xml:space="preserve">
      повышение качества предоставления почтово-сберегательных услуг; </w:t>
      </w:r>
      <w:r>
        <w:br/>
      </w:r>
      <w:r>
        <w:rPr>
          <w:rFonts w:ascii="Times New Roman"/>
          <w:b w:val="false"/>
          <w:i w:val="false"/>
          <w:color w:val="000000"/>
          <w:sz w:val="28"/>
        </w:rPr>
        <w:t xml:space="preserve">
      расширение спектра оказываемых услуг и создание технологической базы для внедрения современных банковских продуктов и Интернет-ориентированных услуг; </w:t>
      </w:r>
      <w:r>
        <w:br/>
      </w:r>
      <w:r>
        <w:rPr>
          <w:rFonts w:ascii="Times New Roman"/>
          <w:b w:val="false"/>
          <w:i w:val="false"/>
          <w:color w:val="000000"/>
          <w:sz w:val="28"/>
        </w:rPr>
        <w:t xml:space="preserve">
      формирование финансовых механизмов для развития почтово-сберегательных услуг; </w:t>
      </w:r>
      <w:r>
        <w:br/>
      </w:r>
      <w:r>
        <w:rPr>
          <w:rFonts w:ascii="Times New Roman"/>
          <w:b w:val="false"/>
          <w:i w:val="false"/>
          <w:color w:val="000000"/>
          <w:sz w:val="28"/>
        </w:rPr>
        <w:t xml:space="preserve">
      внедрение современных технологий управления. </w:t>
      </w:r>
      <w:r>
        <w:br/>
      </w:r>
      <w:r>
        <w:rPr>
          <w:rFonts w:ascii="Times New Roman"/>
          <w:b w:val="false"/>
          <w:i w:val="false"/>
          <w:color w:val="000000"/>
          <w:sz w:val="28"/>
        </w:rPr>
        <w:t xml:space="preserve">
      Приоритетными определены мероприятия, направленные на улучшение показателей эксплуатации почтовой связи, включая увеличение частоты и сроков доставки почтовых отправлений, которые предусматривают оптимизацию региональной сети и магистральных маршрутов. </w:t>
      </w:r>
      <w:r>
        <w:br/>
      </w:r>
      <w:r>
        <w:rPr>
          <w:rFonts w:ascii="Times New Roman"/>
          <w:b w:val="false"/>
          <w:i w:val="false"/>
          <w:color w:val="000000"/>
          <w:sz w:val="28"/>
        </w:rPr>
        <w:t xml:space="preserve">
      Выполнение намеченных целей и поставленных задач позволит улучшить материально-техническую базу Национального оператора почты, что позволит оказывать почтово-сберегательные услуги на более высоком качественном уровне, в частности: </w:t>
      </w:r>
      <w:r>
        <w:br/>
      </w:r>
      <w:r>
        <w:rPr>
          <w:rFonts w:ascii="Times New Roman"/>
          <w:b w:val="false"/>
          <w:i w:val="false"/>
          <w:color w:val="000000"/>
          <w:sz w:val="28"/>
        </w:rPr>
        <w:t xml:space="preserve">
      увеличить частоту перевозки почты по внутриобластным маршрутам до пяти раз в неделю, по внутрирайонным маршрутам до трех раз в неделю; </w:t>
      </w:r>
      <w:r>
        <w:br/>
      </w:r>
      <w:r>
        <w:rPr>
          <w:rFonts w:ascii="Times New Roman"/>
          <w:b w:val="false"/>
          <w:i w:val="false"/>
          <w:color w:val="000000"/>
          <w:sz w:val="28"/>
        </w:rPr>
        <w:t xml:space="preserve">
      ускорить перевод почтовых денежных переводов на всей территории страны до одного дня, сроки доставки почтовых отправлений в целом по магистральным направлениям до "день+4". </w:t>
      </w:r>
    </w:p>
    <w:bookmarkStart w:name="z56" w:id="54"/>
    <w:p>
      <w:pPr>
        <w:spacing w:after="0"/>
        <w:ind w:left="0"/>
        <w:jc w:val="left"/>
      </w:pPr>
      <w:r>
        <w:rPr>
          <w:rFonts w:ascii="Times New Roman"/>
          <w:b/>
          <w:i w:val="false"/>
          <w:color w:val="000000"/>
        </w:rPr>
        <w:t xml:space="preserve"> 
3.3.4. Мера 4. Развитие "электронного правительства" </w:t>
      </w:r>
    </w:p>
    <w:bookmarkEnd w:id="54"/>
    <w:p>
      <w:pPr>
        <w:spacing w:after="0"/>
        <w:ind w:left="0"/>
        <w:jc w:val="both"/>
      </w:pPr>
      <w:r>
        <w:rPr>
          <w:rFonts w:ascii="Times New Roman"/>
          <w:b w:val="false"/>
          <w:i w:val="false"/>
          <w:color w:val="000000"/>
          <w:sz w:val="28"/>
        </w:rPr>
        <w:t xml:space="preserve">      Для дальнейшего продвижения Казахстана к формированию информационного общества будет разработана Государственная программа формирования "электронного правительства" на 2008-2010 годы. </w:t>
      </w:r>
      <w:r>
        <w:br/>
      </w:r>
      <w:r>
        <w:rPr>
          <w:rFonts w:ascii="Times New Roman"/>
          <w:b w:val="false"/>
          <w:i w:val="false"/>
          <w:color w:val="000000"/>
          <w:sz w:val="28"/>
        </w:rPr>
        <w:t xml:space="preserve">
      В 2008 году начнется третий этап в развитии "электронного правительства" - оказание транзакционных электронных услуг госорганов. </w:t>
      </w:r>
      <w:r>
        <w:br/>
      </w:r>
      <w:r>
        <w:rPr>
          <w:rFonts w:ascii="Times New Roman"/>
          <w:b w:val="false"/>
          <w:i w:val="false"/>
          <w:color w:val="000000"/>
          <w:sz w:val="28"/>
        </w:rPr>
        <w:t xml:space="preserve">
      В этих целях, основные направления деятельности будут сконцентрированы на нормативно-правовом обеспечении проведения электронных платежей и создании Платежного шлюза, а также развитии платежной инфраструктуры. </w:t>
      </w:r>
      <w:r>
        <w:br/>
      </w:r>
      <w:r>
        <w:rPr>
          <w:rFonts w:ascii="Times New Roman"/>
          <w:b w:val="false"/>
          <w:i w:val="false"/>
          <w:color w:val="000000"/>
          <w:sz w:val="28"/>
        </w:rPr>
        <w:t xml:space="preserve">
      В целом построение инфраструктуры электронных платежей включает в себя нормативно-правовое и организационное обеспечение взаимодействия с банками второго уровня, внедрение программного обеспечения Платежного шлюза и его интеграцию с веб-порталом "электронного правительства" и информационными системами ведомств и акиматов. </w:t>
      </w:r>
      <w:r>
        <w:br/>
      </w:r>
      <w:r>
        <w:rPr>
          <w:rFonts w:ascii="Times New Roman"/>
          <w:b w:val="false"/>
          <w:i w:val="false"/>
          <w:color w:val="000000"/>
          <w:sz w:val="28"/>
        </w:rPr>
        <w:t xml:space="preserve">
      Успех функционирования "электронного правительства" будет зависеть от того, насколько электронные услуги будут востребованы населением, что особенно актуально для Казахстана. </w:t>
      </w:r>
      <w:r>
        <w:br/>
      </w:r>
      <w:r>
        <w:rPr>
          <w:rFonts w:ascii="Times New Roman"/>
          <w:b w:val="false"/>
          <w:i w:val="false"/>
          <w:color w:val="000000"/>
          <w:sz w:val="28"/>
        </w:rPr>
        <w:t>
      Для решения данных задач будет продолжена реализация Программы снижения информационного неравенства в Республике Казахстан на 2007-2009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13 октября 2006 года N 995, основными результатами которой являются: </w:t>
      </w:r>
      <w:r>
        <w:br/>
      </w:r>
      <w:r>
        <w:rPr>
          <w:rFonts w:ascii="Times New Roman"/>
          <w:b w:val="false"/>
          <w:i w:val="false"/>
          <w:color w:val="000000"/>
          <w:sz w:val="28"/>
        </w:rPr>
        <w:t xml:space="preserve">
      достижение 20 % уровня компьютерной грамотности населения Казахстана; </w:t>
      </w:r>
      <w:r>
        <w:br/>
      </w:r>
      <w:r>
        <w:rPr>
          <w:rFonts w:ascii="Times New Roman"/>
          <w:b w:val="false"/>
          <w:i w:val="false"/>
          <w:color w:val="000000"/>
          <w:sz w:val="28"/>
        </w:rPr>
        <w:t xml:space="preserve">
      достижение в Казахстане 20 % уровня пользователей е-услугами и Интернет; </w:t>
      </w:r>
      <w:r>
        <w:br/>
      </w:r>
      <w:r>
        <w:rPr>
          <w:rFonts w:ascii="Times New Roman"/>
          <w:b w:val="false"/>
          <w:i w:val="false"/>
          <w:color w:val="000000"/>
          <w:sz w:val="28"/>
        </w:rPr>
        <w:t xml:space="preserve">
      повышение значимости информационных ресурсов в повседневной жизни граждан.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К 2008 году Казахстан будет позиционироваться как государство, достигшее третьего этапа "Интерактивное присутствие" с частичными элементами "транзакционного присутствия". </w:t>
      </w:r>
      <w:r>
        <w:br/>
      </w:r>
      <w:r>
        <w:rPr>
          <w:rFonts w:ascii="Times New Roman"/>
          <w:b w:val="false"/>
          <w:i w:val="false"/>
          <w:color w:val="000000"/>
          <w:sz w:val="28"/>
        </w:rPr>
        <w:t xml:space="preserve">
      Реализация интерактивного этапа позволит вывести Казахстан в 60 стран, построивших наиболее эффективные системы е-правительства. </w:t>
      </w:r>
      <w:r>
        <w:br/>
      </w:r>
      <w:r>
        <w:rPr>
          <w:rFonts w:ascii="Times New Roman"/>
          <w:b w:val="false"/>
          <w:i w:val="false"/>
          <w:color w:val="000000"/>
          <w:sz w:val="28"/>
        </w:rPr>
        <w:t xml:space="preserve">
      В рамках реализации транзакционного периода на 2008-2010 годы прогнозируется достижение следующих результатов: </w:t>
      </w:r>
      <w:r>
        <w:br/>
      </w:r>
      <w:r>
        <w:rPr>
          <w:rFonts w:ascii="Times New Roman"/>
          <w:b w:val="false"/>
          <w:i w:val="false"/>
          <w:color w:val="000000"/>
          <w:sz w:val="28"/>
        </w:rPr>
        <w:t xml:space="preserve">
      развитые информационные системы государственных органов, ориентированные на потребности граждан и интегрированные с компонентами инфраструктуры "электронного правительства"; </w:t>
      </w:r>
      <w:r>
        <w:br/>
      </w:r>
      <w:r>
        <w:rPr>
          <w:rFonts w:ascii="Times New Roman"/>
          <w:b w:val="false"/>
          <w:i w:val="false"/>
          <w:color w:val="000000"/>
          <w:sz w:val="28"/>
        </w:rPr>
        <w:t xml:space="preserve">
      усовершенствованная нормативная база, которая должна привести к отказу от дублирующихся или ненужных операций государственных органов; </w:t>
      </w:r>
      <w:r>
        <w:br/>
      </w:r>
      <w:r>
        <w:rPr>
          <w:rFonts w:ascii="Times New Roman"/>
          <w:b w:val="false"/>
          <w:i w:val="false"/>
          <w:color w:val="000000"/>
          <w:sz w:val="28"/>
        </w:rPr>
        <w:t xml:space="preserve">
      расширение присутствия населения Республики Казахстан в сети Интернет составит не менее 20 %, которое соответствует для данного этапа показателя мировых стран; </w:t>
      </w:r>
      <w:r>
        <w:br/>
      </w:r>
      <w:r>
        <w:rPr>
          <w:rFonts w:ascii="Times New Roman"/>
          <w:b w:val="false"/>
          <w:i w:val="false"/>
          <w:color w:val="000000"/>
          <w:sz w:val="28"/>
        </w:rPr>
        <w:t xml:space="preserve">
      развитие транзакционных услуг, позволяющих проведение операций гражданину из любой точки с любым государственным органом. </w:t>
      </w:r>
    </w:p>
    <w:bookmarkStart w:name="z57" w:id="55"/>
    <w:p>
      <w:pPr>
        <w:spacing w:after="0"/>
        <w:ind w:left="0"/>
        <w:jc w:val="left"/>
      </w:pPr>
      <w:r>
        <w:rPr>
          <w:rFonts w:ascii="Times New Roman"/>
          <w:b/>
          <w:i w:val="false"/>
          <w:color w:val="000000"/>
        </w:rPr>
        <w:t xml:space="preserve"> 
3.4. Приоритет 4. Модернизация и диверсификация экономики </w:t>
      </w:r>
    </w:p>
    <w:bookmarkEnd w:id="55"/>
    <w:bookmarkStart w:name="z58" w:id="56"/>
    <w:p>
      <w:pPr>
        <w:spacing w:after="0"/>
        <w:ind w:left="0"/>
        <w:jc w:val="left"/>
      </w:pPr>
      <w:r>
        <w:rPr>
          <w:rFonts w:ascii="Times New Roman"/>
          <w:b/>
          <w:i w:val="false"/>
          <w:color w:val="000000"/>
        </w:rPr>
        <w:t xml:space="preserve"> 
3.4.1. Мера 1. Рациональное использование </w:t>
      </w:r>
      <w:r>
        <w:br/>
      </w:r>
      <w:r>
        <w:rPr>
          <w:rFonts w:ascii="Times New Roman"/>
          <w:b/>
          <w:i w:val="false"/>
          <w:color w:val="000000"/>
        </w:rPr>
        <w:t xml:space="preserve">
топливно-энергетических ресурсов и потенциала </w:t>
      </w:r>
      <w:r>
        <w:br/>
      </w:r>
      <w:r>
        <w:rPr>
          <w:rFonts w:ascii="Times New Roman"/>
          <w:b/>
          <w:i w:val="false"/>
          <w:color w:val="000000"/>
        </w:rPr>
        <w:t xml:space="preserve">
энергетического сектора </w:t>
      </w:r>
    </w:p>
    <w:bookmarkEnd w:id="56"/>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Горнодобывающая промышленность </w:t>
      </w:r>
    </w:p>
    <w:bookmarkEnd w:id="57"/>
    <w:p>
      <w:pPr>
        <w:spacing w:after="0"/>
        <w:ind w:left="0"/>
        <w:jc w:val="both"/>
      </w:pPr>
      <w:r>
        <w:rPr>
          <w:rFonts w:ascii="Times New Roman"/>
          <w:b w:val="false"/>
          <w:i w:val="false"/>
          <w:color w:val="000000"/>
          <w:sz w:val="28"/>
        </w:rPr>
        <w:t xml:space="preserve">      В 2008-2010 годы основной целью нефтяной промышленности является динамичное развитие отрасли за счет проведения модернизации, использования и внедрения передовых технологий производства. </w:t>
      </w:r>
      <w:r>
        <w:br/>
      </w:r>
      <w:r>
        <w:rPr>
          <w:rFonts w:ascii="Times New Roman"/>
          <w:b w:val="false"/>
          <w:i w:val="false"/>
          <w:color w:val="000000"/>
          <w:sz w:val="28"/>
        </w:rPr>
        <w:t xml:space="preserve">
      В нефтяной промышленности для обеспечения эффективного освоения углеводородных ресурсов Казахстанского сектора Каспийского моря и подъема нефтедобычи на крупных месторождениях будут решаться следующие задачи: </w:t>
      </w:r>
      <w:r>
        <w:br/>
      </w:r>
      <w:r>
        <w:rPr>
          <w:rFonts w:ascii="Times New Roman"/>
          <w:b w:val="false"/>
          <w:i w:val="false"/>
          <w:color w:val="000000"/>
          <w:sz w:val="28"/>
        </w:rPr>
        <w:t>
      реализации второго этапа (2006-2010 годы) Государственной программы освоения казахстанского сектора Каспийского моря, утвержденной </w:t>
      </w:r>
      <w:r>
        <w:rPr>
          <w:rFonts w:ascii="Times New Roman"/>
          <w:b w:val="false"/>
          <w:i w:val="false"/>
          <w:color w:val="000000"/>
          <w:sz w:val="28"/>
        </w:rPr>
        <w:t>Указом</w:t>
      </w:r>
      <w:r>
        <w:rPr>
          <w:rFonts w:ascii="Times New Roman"/>
          <w:b w:val="false"/>
          <w:i w:val="false"/>
          <w:color w:val="000000"/>
          <w:sz w:val="28"/>
        </w:rPr>
        <w:t> </w:t>
      </w:r>
      <w:r>
        <w:rPr>
          <w:rFonts w:ascii="Times New Roman"/>
          <w:b w:val="false"/>
          <w:i w:val="false"/>
          <w:color w:val="000000"/>
          <w:sz w:val="28"/>
        </w:rPr>
        <w:t>см.U101105</w:t>
      </w:r>
      <w:r>
        <w:rPr>
          <w:rFonts w:ascii="Times New Roman"/>
          <w:b w:val="false"/>
          <w:i w:val="false"/>
          <w:color w:val="000000"/>
          <w:sz w:val="28"/>
        </w:rPr>
        <w:t> Президента Республики Казахстан от 16 мая 2003 года N 1095; </w:t>
      </w:r>
      <w:r>
        <w:rPr>
          <w:rFonts w:ascii="Times New Roman"/>
          <w:b w:val="false"/>
          <w:i w:val="false"/>
          <w:color w:val="000000"/>
          <w:sz w:val="28"/>
        </w:rPr>
        <w:t>см.U101105</w:t>
      </w:r>
      <w:r>
        <w:br/>
      </w:r>
      <w:r>
        <w:rPr>
          <w:rFonts w:ascii="Times New Roman"/>
          <w:b w:val="false"/>
          <w:i w:val="false"/>
          <w:color w:val="000000"/>
          <w:sz w:val="28"/>
        </w:rPr>
        <w:t xml:space="preserve">
      создание условий для развития отраслей с высокой степенью добавленной стоимости для предоставления конкурентоспособных товаров и услуг для нефтегазового комплекса; </w:t>
      </w:r>
      <w:r>
        <w:br/>
      </w:r>
      <w:r>
        <w:rPr>
          <w:rFonts w:ascii="Times New Roman"/>
          <w:b w:val="false"/>
          <w:i w:val="false"/>
          <w:color w:val="000000"/>
          <w:sz w:val="28"/>
        </w:rPr>
        <w:t xml:space="preserve">
      развитие глубокой переработки нефти и газа и увеличение производства нефтепродуктов. </w:t>
      </w:r>
      <w:r>
        <w:br/>
      </w:r>
      <w:r>
        <w:rPr>
          <w:rFonts w:ascii="Times New Roman"/>
          <w:b w:val="false"/>
          <w:i w:val="false"/>
          <w:color w:val="000000"/>
          <w:sz w:val="28"/>
        </w:rPr>
        <w:t xml:space="preserve">
      С целью увеличения объемов добычи нефти будет продолжено внедрение новых методов и технологий для повышения нефтеотдачи пластов, а также технических средств, снижающих энергетические и трудовые затраты. </w:t>
      </w:r>
      <w:r>
        <w:br/>
      </w:r>
      <w:r>
        <w:rPr>
          <w:rFonts w:ascii="Times New Roman"/>
          <w:b w:val="false"/>
          <w:i w:val="false"/>
          <w:color w:val="000000"/>
          <w:sz w:val="28"/>
        </w:rPr>
        <w:t xml:space="preserve">
      С целью рационального использования ресурсов газа и снижения экологической нагрузки будет проводиться активная работа по обеспечению снижения недропользователями объемов сжигаемого газа с выполнением мероприятий по утилизации добываемого газа. </w:t>
      </w:r>
      <w:r>
        <w:br/>
      </w:r>
      <w:r>
        <w:rPr>
          <w:rFonts w:ascii="Times New Roman"/>
          <w:b w:val="false"/>
          <w:i w:val="false"/>
          <w:color w:val="000000"/>
          <w:sz w:val="28"/>
        </w:rPr>
        <w:t xml:space="preserve">
      К 2009 году сжигание природного газа в факелах сократится более чем в 7 раз и составит 430 миллион куб.м.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обеспечение роста разведанных запасов углеводородов и выведение добычи на стабильно высокий уровень; </w:t>
      </w:r>
      <w:r>
        <w:br/>
      </w:r>
      <w:r>
        <w:rPr>
          <w:rFonts w:ascii="Times New Roman"/>
          <w:b w:val="false"/>
          <w:i w:val="false"/>
          <w:color w:val="000000"/>
          <w:sz w:val="28"/>
        </w:rPr>
        <w:t xml:space="preserve">
      продолжение работ по созданию мультимодальной экспортной системы транспортировки углеводородов, предусматривающей расширение нефтепровода Каспийский трубопроводный консорциум, создание системы транспортировки нефти по маршруту Актау - Баку - Тбилиси - Джейхан, продолжение работ по проекту строительства трубопровода Казахстан - Китай (II-этап). </w:t>
      </w:r>
      <w:r>
        <w:br/>
      </w:r>
      <w:r>
        <w:rPr>
          <w:rFonts w:ascii="Times New Roman"/>
          <w:b w:val="false"/>
          <w:i w:val="false"/>
          <w:color w:val="000000"/>
          <w:sz w:val="28"/>
        </w:rPr>
        <w:t xml:space="preserve">
      завершение проекта строительства завода второго поколения и закачки сырого газа на месторождении Тенгиз. </w:t>
      </w:r>
      <w:r>
        <w:br/>
      </w:r>
      <w:r>
        <w:rPr>
          <w:rFonts w:ascii="Times New Roman"/>
          <w:b w:val="false"/>
          <w:i w:val="false"/>
          <w:color w:val="000000"/>
          <w:sz w:val="28"/>
        </w:rPr>
        <w:t xml:space="preserve">
      продолжение строительных работ на Павлодарском нефтехимическом заводе по установке производства водорода мощностью 20 тысяч куб.м/час, что позволит решить проблему снабжения водородом установки гидроочистки дизельного топлива и увеличить степень очистки товарных продуктов от соединений серы и повышения качества продукции до европейских стандартов ЕВРО. </w:t>
      </w:r>
      <w:r>
        <w:br/>
      </w:r>
      <w:r>
        <w:rPr>
          <w:rFonts w:ascii="Times New Roman"/>
          <w:b w:val="false"/>
          <w:i w:val="false"/>
          <w:color w:val="000000"/>
          <w:sz w:val="28"/>
        </w:rPr>
        <w:t xml:space="preserve">
      на Шымкентском нефтеперерабатывающем заводе разрабатывается перспективный план развития завода, в соответствии с которым планируется завершить подготовку технико-экономического обоснования реконструкции завода в 2008-2009 годах, что позволит улучшить качество производимой продукции в соответствии с мировыми стандартами, расширить ассортимент выпускаемых нефтепродуктов с высокой добавленной стоимостью. </w:t>
      </w:r>
      <w:r>
        <w:br/>
      </w:r>
      <w:r>
        <w:rPr>
          <w:rFonts w:ascii="Times New Roman"/>
          <w:b w:val="false"/>
          <w:i w:val="false"/>
          <w:color w:val="000000"/>
          <w:sz w:val="28"/>
        </w:rPr>
        <w:t xml:space="preserve">
      Главной целью в реализации проектов в газовой отрасли является повышение социально-экономического эффекта от увеличения добычи и рационального использования внутренних ресурсов газа, а также транзитных возможностей газотранспортной системы в интересах более полного обеспечения потребностей внутреннего рынка и дальнейшего увеличения экспортного потенциала страны, что предполагает работу по следующим направлениям: </w:t>
      </w:r>
      <w:r>
        <w:br/>
      </w:r>
      <w:r>
        <w:rPr>
          <w:rFonts w:ascii="Times New Roman"/>
          <w:b w:val="false"/>
          <w:i w:val="false"/>
          <w:color w:val="000000"/>
          <w:sz w:val="28"/>
        </w:rPr>
        <w:t xml:space="preserve">
      Обеспечение максимальной утилизации попутно добываемого газа на месторождениях и создание возможностей для дальнейшего наращивания мощностей по добычи нефти и газового конденсата с обеспечением необходимых экологических требований. </w:t>
      </w:r>
      <w:r>
        <w:br/>
      </w:r>
      <w:r>
        <w:rPr>
          <w:rFonts w:ascii="Times New Roman"/>
          <w:b w:val="false"/>
          <w:i w:val="false"/>
          <w:color w:val="000000"/>
          <w:sz w:val="28"/>
        </w:rPr>
        <w:t xml:space="preserve">
      Достижение энергетической независимости страны по поставкам электроэнергии, природного и сжиженного газа, а также реализация программы импортозамещения по отдельным видам продукции нефтехимии. </w:t>
      </w:r>
      <w:r>
        <w:br/>
      </w:r>
      <w:r>
        <w:rPr>
          <w:rFonts w:ascii="Times New Roman"/>
          <w:b w:val="false"/>
          <w:i w:val="false"/>
          <w:color w:val="000000"/>
          <w:sz w:val="28"/>
        </w:rPr>
        <w:t xml:space="preserve">
      Обеспечение безаварийного и бесперебойного снабжения населения и промышленных предприятий республики природным газом на уровне распределительных сетей с восстановлением ранее сложившихся объемов потребления природного газа и дальнейшего развития рынка газа за счет газификации новых регионов. </w:t>
      </w:r>
      <w:r>
        <w:br/>
      </w:r>
      <w:r>
        <w:rPr>
          <w:rFonts w:ascii="Times New Roman"/>
          <w:b w:val="false"/>
          <w:i w:val="false"/>
          <w:color w:val="000000"/>
          <w:sz w:val="28"/>
        </w:rPr>
        <w:t xml:space="preserve">
      Развитие транзитных мощностей газотранспортных магистралей республики для обеспечения возрастающих объемов международного транзита природного газа и более эффективное использование имеющихся активов трубопроводной системы. </w:t>
      </w:r>
      <w:r>
        <w:br/>
      </w:r>
      <w:r>
        <w:rPr>
          <w:rFonts w:ascii="Times New Roman"/>
          <w:b w:val="false"/>
          <w:i w:val="false"/>
          <w:color w:val="000000"/>
          <w:sz w:val="28"/>
        </w:rPr>
        <w:t xml:space="preserve">
      Увеличение экспортного потенциала страны по поставкам природного и сжиженного газа, а также сопутствующих компонентов добываемого газа и продуктов глубокой переработки газа. </w:t>
      </w:r>
      <w:r>
        <w:br/>
      </w:r>
      <w:r>
        <w:rPr>
          <w:rFonts w:ascii="Times New Roman"/>
          <w:b w:val="false"/>
          <w:i w:val="false"/>
          <w:color w:val="000000"/>
          <w:sz w:val="28"/>
        </w:rPr>
        <w:t xml:space="preserve">
      Для достижения вышеуказанной цели предполагается реализация комплекса конкретных организационно-технических мероприятий и инвестиционных проектов, предусматривающих решение следующих задач: </w:t>
      </w:r>
      <w:r>
        <w:br/>
      </w:r>
      <w:r>
        <w:rPr>
          <w:rFonts w:ascii="Times New Roman"/>
          <w:b w:val="false"/>
          <w:i w:val="false"/>
          <w:color w:val="000000"/>
          <w:sz w:val="28"/>
        </w:rPr>
        <w:t xml:space="preserve">
      Наращивание ресурсного потенциала по запасам газа и развитие мощностей по его добыче с разработкой новых газовых и нефтегазовых месторождений с внедрением мероприятий по утилизации попутных газов. </w:t>
      </w:r>
      <w:r>
        <w:br/>
      </w:r>
      <w:r>
        <w:rPr>
          <w:rFonts w:ascii="Times New Roman"/>
          <w:b w:val="false"/>
          <w:i w:val="false"/>
          <w:color w:val="000000"/>
          <w:sz w:val="28"/>
        </w:rPr>
        <w:t xml:space="preserve">
      Реконструкция существующих и создание новых мощностей по переработке и утилизации добываемого газа с увеличением объемов выработки сжиженного газа и другой продукции нефтехимии в рамках программы импортозамещения. </w:t>
      </w:r>
      <w:r>
        <w:br/>
      </w:r>
      <w:r>
        <w:rPr>
          <w:rFonts w:ascii="Times New Roman"/>
          <w:b w:val="false"/>
          <w:i w:val="false"/>
          <w:color w:val="000000"/>
          <w:sz w:val="28"/>
        </w:rPr>
        <w:t xml:space="preserve">
      Разработка и реализация региональных программ газификации новых территорий и расширение сферы использования газа в коммунальном хозяйстве, в электроэнергетике, в автотранспорте. </w:t>
      </w:r>
      <w:r>
        <w:br/>
      </w:r>
      <w:r>
        <w:rPr>
          <w:rFonts w:ascii="Times New Roman"/>
          <w:b w:val="false"/>
          <w:i w:val="false"/>
          <w:color w:val="000000"/>
          <w:sz w:val="28"/>
        </w:rPr>
        <w:t xml:space="preserve">
      Реализация мер по технической реконструкции объектов газотранспортной системы для обеспечения технической и экологической безопасности при их эксплуатации, а также строительство новых газопроводов и отработка экспортных маршрутов по транспортировке природного газа на внешние рынки. </w:t>
      </w:r>
      <w:r>
        <w:br/>
      </w:r>
      <w:r>
        <w:rPr>
          <w:rFonts w:ascii="Times New Roman"/>
          <w:b w:val="false"/>
          <w:i w:val="false"/>
          <w:color w:val="000000"/>
          <w:sz w:val="28"/>
        </w:rPr>
        <w:t xml:space="preserve">
      Пересмотр нормативной базы газовой отрасли, оптимизация организационной структуры субъектов газотранспортной системы и совершенствование системы тарифообразования при транспортировке природного газа. </w:t>
      </w:r>
      <w:r>
        <w:br/>
      </w:r>
      <w:r>
        <w:rPr>
          <w:rFonts w:ascii="Times New Roman"/>
          <w:b w:val="false"/>
          <w:i w:val="false"/>
          <w:color w:val="000000"/>
          <w:sz w:val="28"/>
        </w:rPr>
        <w:t xml:space="preserve">
      Создание условий для привлечения специалистов в отрасль. </w:t>
      </w:r>
      <w:r>
        <w:br/>
      </w:r>
      <w:r>
        <w:rPr>
          <w:rFonts w:ascii="Times New Roman"/>
          <w:b w:val="false"/>
          <w:i w:val="false"/>
          <w:color w:val="000000"/>
          <w:sz w:val="28"/>
        </w:rPr>
        <w:t xml:space="preserve">
      Основной целью в угольной отрасли является обеспечение спроса отечественных и зарубежных потребителей в угольной продукции за счет рационального использования недр, внедрения передовой технологии разработки угольных месторождений. </w:t>
      </w:r>
      <w:r>
        <w:br/>
      </w:r>
      <w:r>
        <w:rPr>
          <w:rFonts w:ascii="Times New Roman"/>
          <w:b w:val="false"/>
          <w:i w:val="false"/>
          <w:color w:val="000000"/>
          <w:sz w:val="28"/>
        </w:rPr>
        <w:t xml:space="preserve">
      Для достижения этой цели в 2008-2010 годах будут решаться следующие задачи: </w:t>
      </w:r>
      <w:r>
        <w:br/>
      </w:r>
      <w:r>
        <w:rPr>
          <w:rFonts w:ascii="Times New Roman"/>
          <w:b w:val="false"/>
          <w:i w:val="false"/>
          <w:color w:val="000000"/>
          <w:sz w:val="28"/>
        </w:rPr>
        <w:t xml:space="preserve">
      модернизация существующего шахтного и карьерного фонда, закрытие нерентабельных шахт; </w:t>
      </w:r>
      <w:r>
        <w:br/>
      </w:r>
      <w:r>
        <w:rPr>
          <w:rFonts w:ascii="Times New Roman"/>
          <w:b w:val="false"/>
          <w:i w:val="false"/>
          <w:color w:val="000000"/>
          <w:sz w:val="28"/>
        </w:rPr>
        <w:t xml:space="preserve">
      совершенствование техники и технологии добычи угля; </w:t>
      </w:r>
      <w:r>
        <w:br/>
      </w:r>
      <w:r>
        <w:rPr>
          <w:rFonts w:ascii="Times New Roman"/>
          <w:b w:val="false"/>
          <w:i w:val="false"/>
          <w:color w:val="000000"/>
          <w:sz w:val="28"/>
        </w:rPr>
        <w:t xml:space="preserve">
      внедрение технологий глубокой переработки угля, комплексного использования попутных полезных ископаемых и добычи шахтного метана с привлечением иностранных и отечественных инвесторов; </w:t>
      </w:r>
      <w:r>
        <w:br/>
      </w:r>
      <w:r>
        <w:rPr>
          <w:rFonts w:ascii="Times New Roman"/>
          <w:b w:val="false"/>
          <w:i w:val="false"/>
          <w:color w:val="000000"/>
          <w:sz w:val="28"/>
        </w:rPr>
        <w:t xml:space="preserve">
      производство спецкокса в объеме до 300 тысяч тонн в год на базе шубаркольского угля для производства ферросплавов; </w:t>
      </w:r>
      <w:r>
        <w:br/>
      </w:r>
      <w:r>
        <w:rPr>
          <w:rFonts w:ascii="Times New Roman"/>
          <w:b w:val="false"/>
          <w:i w:val="false"/>
          <w:color w:val="000000"/>
          <w:sz w:val="28"/>
        </w:rPr>
        <w:t xml:space="preserve">
      выполнение комплексных проектов освоения и разработки Экибастузского каменноугольного бассейна и Шубаркольского угольного месторождения; </w:t>
      </w:r>
      <w:r>
        <w:br/>
      </w:r>
      <w:r>
        <w:rPr>
          <w:rFonts w:ascii="Times New Roman"/>
          <w:b w:val="false"/>
          <w:i w:val="false"/>
          <w:color w:val="000000"/>
          <w:sz w:val="28"/>
        </w:rPr>
        <w:t xml:space="preserve">
      Принятые меры позволят довести объем добычи угля с 96,3 миллион тонн в 2006 году до 100 миллион тонн в 2010 году. </w:t>
      </w:r>
    </w:p>
    <w:bookmarkStart w:name="z60" w:id="58"/>
    <w:p>
      <w:pPr>
        <w:spacing w:after="0"/>
        <w:ind w:left="0"/>
        <w:jc w:val="both"/>
      </w:pPr>
      <w:r>
        <w:rPr>
          <w:rFonts w:ascii="Times New Roman"/>
          <w:b w:val="false"/>
          <w:i w:val="false"/>
          <w:color w:val="000000"/>
          <w:sz w:val="28"/>
        </w:rPr>
        <w:t>
</w:t>
      </w:r>
      <w:r>
        <w:rPr>
          <w:rFonts w:ascii="Times New Roman"/>
          <w:b/>
          <w:i w:val="false"/>
          <w:color w:val="000000"/>
          <w:sz w:val="28"/>
        </w:rPr>
        <w:t xml:space="preserve">      Атомная промышленность </w:t>
      </w:r>
    </w:p>
    <w:bookmarkEnd w:id="58"/>
    <w:p>
      <w:pPr>
        <w:spacing w:after="0"/>
        <w:ind w:left="0"/>
        <w:jc w:val="both"/>
      </w:pPr>
      <w:r>
        <w:rPr>
          <w:rFonts w:ascii="Times New Roman"/>
          <w:b w:val="false"/>
          <w:i w:val="false"/>
          <w:color w:val="000000"/>
          <w:sz w:val="28"/>
        </w:rPr>
        <w:t xml:space="preserve">      Цель - повышение энергетического потенциала страны, обеспечивающего растущие потребности страны и выход на рынок с конечным продуктом. </w:t>
      </w:r>
      <w:r>
        <w:br/>
      </w:r>
      <w:r>
        <w:rPr>
          <w:rFonts w:ascii="Times New Roman"/>
          <w:b w:val="false"/>
          <w:i w:val="false"/>
          <w:color w:val="000000"/>
          <w:sz w:val="28"/>
        </w:rPr>
        <w:t xml:space="preserve">
      Задача - создание основ атомной энергетики. </w:t>
      </w:r>
      <w:r>
        <w:br/>
      </w:r>
      <w:r>
        <w:rPr>
          <w:rFonts w:ascii="Times New Roman"/>
          <w:b w:val="false"/>
          <w:i w:val="false"/>
          <w:color w:val="000000"/>
          <w:sz w:val="28"/>
        </w:rPr>
        <w:t xml:space="preserve">
      Продолжится выполнение инвестиционной программы развития урановых рудников, инфраструктуры и социальной сферы уранодобывающих и прилегающих к ним районов. </w:t>
      </w:r>
      <w:r>
        <w:br/>
      </w:r>
      <w:r>
        <w:rPr>
          <w:rFonts w:ascii="Times New Roman"/>
          <w:b w:val="false"/>
          <w:i w:val="false"/>
          <w:color w:val="000000"/>
          <w:sz w:val="28"/>
        </w:rPr>
        <w:t xml:space="preserve">
      Проведение дальнейших переговоров о поставках уранового топлива в Китай. </w:t>
      </w:r>
      <w:r>
        <w:br/>
      </w:r>
      <w:r>
        <w:rPr>
          <w:rFonts w:ascii="Times New Roman"/>
          <w:b w:val="false"/>
          <w:i w:val="false"/>
          <w:color w:val="000000"/>
          <w:sz w:val="28"/>
        </w:rPr>
        <w:t xml:space="preserve">
      В 2008-2010 годах будет продолжена деятельность на совместных предприятиях по: </w:t>
      </w:r>
      <w:r>
        <w:br/>
      </w:r>
      <w:r>
        <w:rPr>
          <w:rFonts w:ascii="Times New Roman"/>
          <w:b w:val="false"/>
          <w:i w:val="false"/>
          <w:color w:val="000000"/>
          <w:sz w:val="28"/>
        </w:rPr>
        <w:t xml:space="preserve">
      добыче природного урана - акционерное общество "Совместное предприятие "Акбастау"; </w:t>
      </w:r>
      <w:r>
        <w:br/>
      </w:r>
      <w:r>
        <w:rPr>
          <w:rFonts w:ascii="Times New Roman"/>
          <w:b w:val="false"/>
          <w:i w:val="false"/>
          <w:color w:val="000000"/>
          <w:sz w:val="28"/>
        </w:rPr>
        <w:t xml:space="preserve">
      разработке и продвижению на рынок Казахстана, России и третьих стран инновационных проектов энергоблоков с атомными реакторными установками малой и средней мощности акционерного общества "Атомные станции"; </w:t>
      </w:r>
      <w:r>
        <w:br/>
      </w:r>
      <w:r>
        <w:rPr>
          <w:rFonts w:ascii="Times New Roman"/>
          <w:b w:val="false"/>
          <w:i w:val="false"/>
          <w:color w:val="000000"/>
          <w:sz w:val="28"/>
        </w:rPr>
        <w:t xml:space="preserve">
      производству обогащенного урана и предоставлению услуг по обогащению урана - закрытое акционерное общество "Центр по обогащению урана". </w:t>
      </w:r>
      <w:r>
        <w:br/>
      </w:r>
      <w:r>
        <w:rPr>
          <w:rFonts w:ascii="Times New Roman"/>
          <w:b w:val="false"/>
          <w:i w:val="false"/>
          <w:color w:val="000000"/>
          <w:sz w:val="28"/>
        </w:rPr>
        <w:t xml:space="preserve">
      Реализация мероприятий позволит Казахстану: </w:t>
      </w:r>
      <w:r>
        <w:br/>
      </w:r>
      <w:r>
        <w:rPr>
          <w:rFonts w:ascii="Times New Roman"/>
          <w:b w:val="false"/>
          <w:i w:val="false"/>
          <w:color w:val="000000"/>
          <w:sz w:val="28"/>
        </w:rPr>
        <w:t xml:space="preserve">
      участвовать в разработке, строительстве, сопровождении совершенно новых типов реакторов, как на территории Казахстана, так и на территории других стран; </w:t>
      </w:r>
      <w:r>
        <w:br/>
      </w:r>
      <w:r>
        <w:rPr>
          <w:rFonts w:ascii="Times New Roman"/>
          <w:b w:val="false"/>
          <w:i w:val="false"/>
          <w:color w:val="000000"/>
          <w:sz w:val="28"/>
        </w:rPr>
        <w:t xml:space="preserve">
      иметь доступ к наиболее дешевой в мире технологии обогащения природного урана, что позволяет получать собственный обогащенный уран для производства топливных сборок на территории Казахстана. </w:t>
      </w:r>
      <w:r>
        <w:br/>
      </w:r>
      <w:r>
        <w:rPr>
          <w:rFonts w:ascii="Times New Roman"/>
          <w:b w:val="false"/>
          <w:i w:val="false"/>
          <w:color w:val="000000"/>
          <w:sz w:val="28"/>
        </w:rPr>
        <w:t xml:space="preserve">
      В 2008-2009 годах рассматривается возможность создания производства танталовых конденсаторов на базе акционерного общества "УМЗ" совместно с ведущим мировым производителем конденсаторов - фирмой Kemet. Это позволит создавать продукт высокого передела и обеспечит сбыт высокоемких конденсаторных порошков, производство которых создается в настоящее время на танталовом производстве акционерного общества "УМЗ". </w:t>
      </w:r>
      <w:r>
        <w:br/>
      </w:r>
      <w:r>
        <w:rPr>
          <w:rFonts w:ascii="Times New Roman"/>
          <w:b w:val="false"/>
          <w:i w:val="false"/>
          <w:color w:val="000000"/>
          <w:sz w:val="28"/>
        </w:rPr>
        <w:t xml:space="preserve">
      Для развития отечественного бериллиевого рынка будет проводится работа по развитию бериллий содержащих материалов. В связи с этим акционерное общество "Национальная компания "Казатомпром" приступило к исследованию возможностей применения бериллия. </w:t>
      </w:r>
      <w:r>
        <w:br/>
      </w:r>
      <w:r>
        <w:rPr>
          <w:rFonts w:ascii="Times New Roman"/>
          <w:b w:val="false"/>
          <w:i w:val="false"/>
          <w:color w:val="000000"/>
          <w:sz w:val="28"/>
        </w:rPr>
        <w:t xml:space="preserve">
      Мероприятия на 2008-2010 годы: </w:t>
      </w:r>
      <w:r>
        <w:br/>
      </w:r>
      <w:r>
        <w:rPr>
          <w:rFonts w:ascii="Times New Roman"/>
          <w:b w:val="false"/>
          <w:i w:val="false"/>
          <w:color w:val="000000"/>
          <w:sz w:val="28"/>
        </w:rPr>
        <w:t xml:space="preserve">
      разработка технико-экономического обоснования строительства атомной электростанции в Казахстане (12,4 млрд. тенге); </w:t>
      </w:r>
      <w:r>
        <w:br/>
      </w:r>
      <w:r>
        <w:rPr>
          <w:rFonts w:ascii="Times New Roman"/>
          <w:b w:val="false"/>
          <w:i w:val="false"/>
          <w:color w:val="000000"/>
          <w:sz w:val="28"/>
        </w:rPr>
        <w:t xml:space="preserve">
      разработка проектно-сметной документации для производства по обогащению урана совместного казахстанско-российского предприятия "Центр по обогащению урана" в городе Ангарск. </w:t>
      </w:r>
    </w:p>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 xml:space="preserve">      Электроэнергетическая отрасль </w:t>
      </w:r>
    </w:p>
    <w:bookmarkEnd w:id="59"/>
    <w:p>
      <w:pPr>
        <w:spacing w:after="0"/>
        <w:ind w:left="0"/>
        <w:jc w:val="both"/>
      </w:pPr>
      <w:r>
        <w:rPr>
          <w:rFonts w:ascii="Times New Roman"/>
          <w:b w:val="false"/>
          <w:i w:val="false"/>
          <w:color w:val="000000"/>
          <w:sz w:val="28"/>
        </w:rPr>
        <w:t xml:space="preserve">      Цель - обеспечение потребности экономики и населения Казахстана в электрической и тепловой энергии. </w:t>
      </w:r>
      <w:r>
        <w:br/>
      </w:r>
      <w:r>
        <w:rPr>
          <w:rFonts w:ascii="Times New Roman"/>
          <w:b w:val="false"/>
          <w:i w:val="false"/>
          <w:color w:val="000000"/>
          <w:sz w:val="28"/>
        </w:rPr>
        <w:t xml:space="preserve">
      Основными задачами в электроэнергетической отрасли в 2008-2010 годы станут развитие электроэнергетики Казахстана путем реконструкции существующих и ввода новых генерирующих мощностей, а так же реализация экспортных и транзитных возможностей Республики Казахстан. </w:t>
      </w:r>
      <w:r>
        <w:br/>
      </w:r>
      <w:r>
        <w:rPr>
          <w:rFonts w:ascii="Times New Roman"/>
          <w:b w:val="false"/>
          <w:i w:val="false"/>
          <w:color w:val="000000"/>
          <w:sz w:val="28"/>
        </w:rPr>
        <w:t>
      Планом мероприятий по развитию электроэнергетической отрасли Республики Казахстан на 2007-2015 годы, утвержденным </w:t>
      </w:r>
      <w:r>
        <w:rPr>
          <w:rFonts w:ascii="Times New Roman"/>
          <w:b w:val="false"/>
          <w:i w:val="false"/>
          <w:color w:val="000000"/>
          <w:sz w:val="28"/>
        </w:rPr>
        <w:t xml:space="preserve">распоряжением </w:t>
      </w:r>
      <w:r>
        <w:rPr>
          <w:rFonts w:ascii="Times New Roman"/>
          <w:b w:val="false"/>
          <w:i w:val="false"/>
          <w:color w:val="000000"/>
          <w:sz w:val="28"/>
        </w:rPr>
        <w:t xml:space="preserve">Премьер-Министра Республики Казахстан от 31 мая 2007 года N 147-р, предусматривается реализация в 2008-2010 годы проектов по реконструкции, расширению, техническому перевооружению и новому строительству объектов электроэнергетики. </w:t>
      </w:r>
      <w:r>
        <w:br/>
      </w:r>
      <w:r>
        <w:rPr>
          <w:rFonts w:ascii="Times New Roman"/>
          <w:b w:val="false"/>
          <w:i w:val="false"/>
          <w:color w:val="000000"/>
          <w:sz w:val="28"/>
        </w:rPr>
        <w:t xml:space="preserve">
      В секторе производства электроэнергии: </w:t>
      </w:r>
      <w:r>
        <w:br/>
      </w:r>
      <w:r>
        <w:rPr>
          <w:rFonts w:ascii="Times New Roman"/>
          <w:b w:val="false"/>
          <w:i w:val="false"/>
          <w:color w:val="000000"/>
          <w:sz w:val="28"/>
        </w:rPr>
        <w:t xml:space="preserve">
      на концессионной основе государственного-частного партнерства предусматривается начать строительство теплоэлектроцентрали ТЭЦ-3 города Астаны, теплоэлектроцентрали ТЭЦ-4 города Караганды, Балхашской тепловой электростанции, второй очереди Кызылординской газотурбинной электростанции, Кандыагашской газотурбинной электростанции, Булакской и Кербулакской гидроэлектростанций; </w:t>
      </w:r>
      <w:r>
        <w:br/>
      </w:r>
      <w:r>
        <w:rPr>
          <w:rFonts w:ascii="Times New Roman"/>
          <w:b w:val="false"/>
          <w:i w:val="false"/>
          <w:color w:val="000000"/>
          <w:sz w:val="28"/>
        </w:rPr>
        <w:t xml:space="preserve">
      за счет средств республиканского и местного бюджетов, а также акционерное общество "Казахстанский холдинг по управлению государственными активами "Самрук" и инвесторов будут осуществляться реконструкция, модернизация и расширение Алматинских теплоэлектроцентралей ТЭЦ-1, ТЭЦ-2, ТЭЦ-3 и строительство соединительной тепломагистрали и электросетевых объектов; </w:t>
      </w:r>
      <w:r>
        <w:br/>
      </w:r>
      <w:r>
        <w:rPr>
          <w:rFonts w:ascii="Times New Roman"/>
          <w:b w:val="false"/>
          <w:i w:val="false"/>
          <w:color w:val="000000"/>
          <w:sz w:val="28"/>
        </w:rPr>
        <w:t xml:space="preserve">
      за счет средств собственников предусматривается ввод турбин на Рудненской теплоэлектроцентрали (расширение на 63 МВт), Усть-Каменогорской теплоэлектроцентрали (расширение до 80 МВт), Карагандинской государственной районной электрической станции ГРЭС-1 (расширение 3x50 МВт), а также поэтапная реконструкция энергоблоков, восстановление неработающих энергоблоков N 1, N 2, N 8 на Экибастузской государственной районной электрической станции ГРЭС-1 и поэтапная реконструкция энергоблоков на Аксуской государственной районной электрической станции. </w:t>
      </w:r>
      <w:r>
        <w:br/>
      </w:r>
      <w:r>
        <w:rPr>
          <w:rFonts w:ascii="Times New Roman"/>
          <w:b w:val="false"/>
          <w:i w:val="false"/>
          <w:color w:val="000000"/>
          <w:sz w:val="28"/>
        </w:rPr>
        <w:t xml:space="preserve">
      Кроме того, за счет средств собственников намечается расширение Карагандинских теплоэлектроцентралей ТЭЦ-2 и ТЭЦ-3 на 185 и 140 МВт соответственно. </w:t>
      </w:r>
      <w:r>
        <w:br/>
      </w:r>
      <w:r>
        <w:rPr>
          <w:rFonts w:ascii="Times New Roman"/>
          <w:b w:val="false"/>
          <w:i w:val="false"/>
          <w:color w:val="000000"/>
          <w:sz w:val="28"/>
        </w:rPr>
        <w:t xml:space="preserve">
      В секторе передачи и распределения электроэнергии предусматривается: </w:t>
      </w:r>
      <w:r>
        <w:br/>
      </w:r>
      <w:r>
        <w:rPr>
          <w:rFonts w:ascii="Times New Roman"/>
          <w:b w:val="false"/>
          <w:i w:val="false"/>
          <w:color w:val="000000"/>
          <w:sz w:val="28"/>
        </w:rPr>
        <w:t xml:space="preserve">
      завершение строительства второй линии 500 кВ транзита "Север-Юг"; </w:t>
      </w:r>
      <w:r>
        <w:br/>
      </w:r>
      <w:r>
        <w:rPr>
          <w:rFonts w:ascii="Times New Roman"/>
          <w:b w:val="false"/>
          <w:i w:val="false"/>
          <w:color w:val="000000"/>
          <w:sz w:val="28"/>
        </w:rPr>
        <w:t xml:space="preserve">
      завершение строительства межрегиональной линии электропередачи 500 кВ "Северный Казахстан - Актюбинская область"; </w:t>
      </w:r>
      <w:r>
        <w:br/>
      </w:r>
      <w:r>
        <w:rPr>
          <w:rFonts w:ascii="Times New Roman"/>
          <w:b w:val="false"/>
          <w:i w:val="false"/>
          <w:color w:val="000000"/>
          <w:sz w:val="28"/>
        </w:rPr>
        <w:t xml:space="preserve">
      завершение первого этапа проекта модернизации Национальной электрической сети; </w:t>
      </w:r>
      <w:r>
        <w:br/>
      </w:r>
      <w:r>
        <w:rPr>
          <w:rFonts w:ascii="Times New Roman"/>
          <w:b w:val="false"/>
          <w:i w:val="false"/>
          <w:color w:val="000000"/>
          <w:sz w:val="28"/>
        </w:rPr>
        <w:t xml:space="preserve">
      техническое перевооружение и новое строительство в сетях распределительных энергетических компаний. </w:t>
      </w:r>
      <w:r>
        <w:br/>
      </w:r>
      <w:r>
        <w:rPr>
          <w:rFonts w:ascii="Times New Roman"/>
          <w:b w:val="false"/>
          <w:i w:val="false"/>
          <w:color w:val="000000"/>
          <w:sz w:val="28"/>
        </w:rPr>
        <w:t xml:space="preserve">
      За счет средств республиканского и местного бюджета необходима разработка технико-экономических обоснований строительства в Казахстане атомной электростанции, предположительно на площадке Мангистауского атомного энергетического комбината и каскадов гидроэлектрических станций на реках Хоргос, Коксу, Чилик, Курчум, Майдантал Алматинской, Восточно-Казахстанской и Южно-Казахстанской областей. </w:t>
      </w:r>
      <w:r>
        <w:br/>
      </w:r>
      <w:r>
        <w:rPr>
          <w:rFonts w:ascii="Times New Roman"/>
          <w:b w:val="false"/>
          <w:i w:val="false"/>
          <w:color w:val="000000"/>
          <w:sz w:val="28"/>
        </w:rPr>
        <w:t xml:space="preserve">
      Кроме того, необходимо проведение технико-экономических исследований обоснования строительства тепловой станции в Костанайском и Западно-Казахстанском регионах. </w:t>
      </w:r>
      <w:r>
        <w:br/>
      </w:r>
      <w:r>
        <w:rPr>
          <w:rFonts w:ascii="Times New Roman"/>
          <w:b w:val="false"/>
          <w:i w:val="false"/>
          <w:color w:val="000000"/>
          <w:sz w:val="28"/>
        </w:rPr>
        <w:t xml:space="preserve">
      В последующие годы также предусматривается реализация проектов в сфере электроэнергетической отрасли по реконструкции, техническому перевооружению и новому строительству. </w:t>
      </w:r>
    </w:p>
    <w:bookmarkStart w:name="z62" w:id="60"/>
    <w:p>
      <w:pPr>
        <w:spacing w:after="0"/>
        <w:ind w:left="0"/>
        <w:jc w:val="left"/>
      </w:pPr>
      <w:r>
        <w:rPr>
          <w:rFonts w:ascii="Times New Roman"/>
          <w:b/>
          <w:i w:val="false"/>
          <w:color w:val="000000"/>
        </w:rPr>
        <w:t xml:space="preserve"> 
3.4.2. Мера 2. Индустриально-инновационное развитие </w:t>
      </w:r>
      <w:r>
        <w:br/>
      </w:r>
      <w:r>
        <w:rPr>
          <w:rFonts w:ascii="Times New Roman"/>
          <w:b/>
          <w:i w:val="false"/>
          <w:color w:val="000000"/>
        </w:rPr>
        <w:t xml:space="preserve">
секторов экономики </w:t>
      </w:r>
    </w:p>
    <w:bookmarkEnd w:id="60"/>
    <w:bookmarkStart w:name="z63" w:id="61"/>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обрабатывающей промышленности </w:t>
      </w:r>
    </w:p>
    <w:bookmarkEnd w:id="61"/>
    <w:p>
      <w:pPr>
        <w:spacing w:after="0"/>
        <w:ind w:left="0"/>
        <w:jc w:val="both"/>
      </w:pPr>
      <w:r>
        <w:rPr>
          <w:rFonts w:ascii="Times New Roman"/>
          <w:b w:val="false"/>
          <w:i w:val="false"/>
          <w:color w:val="000000"/>
          <w:sz w:val="28"/>
        </w:rPr>
        <w:t xml:space="preserve">      Цель - реализация второго этапа Стратегии индустриально-инновационного развития. </w:t>
      </w:r>
      <w:r>
        <w:br/>
      </w:r>
      <w:r>
        <w:rPr>
          <w:rFonts w:ascii="Times New Roman"/>
          <w:b w:val="false"/>
          <w:i w:val="false"/>
          <w:color w:val="000000"/>
          <w:sz w:val="28"/>
        </w:rPr>
        <w:t xml:space="preserve">
      Второй этап Стратегии индустриально-инновационного развития должен решить вопросы массового создания конкурентоспособных производств.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обеспечение в обрабатывающей промышленности среднегодовых темпов роста в 2008-2010 годах не ниже 103-105 %; </w:t>
      </w:r>
      <w:r>
        <w:br/>
      </w:r>
      <w:r>
        <w:rPr>
          <w:rFonts w:ascii="Times New Roman"/>
          <w:b w:val="false"/>
          <w:i w:val="false"/>
          <w:color w:val="000000"/>
          <w:sz w:val="28"/>
        </w:rPr>
        <w:t xml:space="preserve">
      обеспечить доведение доли обрабатывающей промышленности в общем объеме промышленной продукции до 38,8 % к 2010 году; </w:t>
      </w:r>
      <w:r>
        <w:br/>
      </w:r>
      <w:r>
        <w:rPr>
          <w:rFonts w:ascii="Times New Roman"/>
          <w:b w:val="false"/>
          <w:i w:val="false"/>
          <w:color w:val="000000"/>
          <w:sz w:val="28"/>
        </w:rPr>
        <w:t xml:space="preserve">
      повышение привлекательности обрабатывающего сектора высоких переделов посредством: </w:t>
      </w:r>
      <w:r>
        <w:br/>
      </w:r>
      <w:r>
        <w:rPr>
          <w:rFonts w:ascii="Times New Roman"/>
          <w:b w:val="false"/>
          <w:i w:val="false"/>
          <w:color w:val="000000"/>
          <w:sz w:val="28"/>
        </w:rPr>
        <w:t xml:space="preserve">
      стимулирующих мер (налоговых, таможенных, инвестиционных); </w:t>
      </w:r>
      <w:r>
        <w:br/>
      </w:r>
      <w:r>
        <w:rPr>
          <w:rFonts w:ascii="Times New Roman"/>
          <w:b w:val="false"/>
          <w:i w:val="false"/>
          <w:color w:val="000000"/>
          <w:sz w:val="28"/>
        </w:rPr>
        <w:t xml:space="preserve">
      обеспечения доступных источников кредитного финансирования; </w:t>
      </w:r>
      <w:r>
        <w:br/>
      </w:r>
      <w:r>
        <w:rPr>
          <w:rFonts w:ascii="Times New Roman"/>
          <w:b w:val="false"/>
          <w:i w:val="false"/>
          <w:color w:val="000000"/>
          <w:sz w:val="28"/>
        </w:rPr>
        <w:t xml:space="preserve">
      решения вопросов кадрового обеспечения, особенно профессионально-технического направления. </w:t>
      </w:r>
      <w:r>
        <w:br/>
      </w:r>
      <w:r>
        <w:rPr>
          <w:rFonts w:ascii="Times New Roman"/>
          <w:b w:val="false"/>
          <w:i w:val="false"/>
          <w:color w:val="000000"/>
          <w:sz w:val="28"/>
        </w:rPr>
        <w:t xml:space="preserve">
      Ускорить реализацию прорывных проектов путем: </w:t>
      </w:r>
      <w:r>
        <w:br/>
      </w:r>
      <w:r>
        <w:rPr>
          <w:rFonts w:ascii="Times New Roman"/>
          <w:b w:val="false"/>
          <w:i w:val="false"/>
          <w:color w:val="000000"/>
          <w:sz w:val="28"/>
        </w:rPr>
        <w:t xml:space="preserve">
      разработки карты перспективного размещения производственных сил с учетом специфики каждого региона, наличия минеральных и кадровых ресурсов, а также рынков сбыта; </w:t>
      </w:r>
      <w:r>
        <w:br/>
      </w:r>
      <w:r>
        <w:rPr>
          <w:rFonts w:ascii="Times New Roman"/>
          <w:b w:val="false"/>
          <w:i w:val="false"/>
          <w:color w:val="000000"/>
          <w:sz w:val="28"/>
        </w:rPr>
        <w:t xml:space="preserve">
      инфраструктурной поддержки массового запуска промышленных объектов. </w:t>
      </w:r>
      <w:r>
        <w:br/>
      </w:r>
      <w:r>
        <w:rPr>
          <w:rFonts w:ascii="Times New Roman"/>
          <w:b w:val="false"/>
          <w:i w:val="false"/>
          <w:color w:val="000000"/>
          <w:sz w:val="28"/>
        </w:rPr>
        <w:t xml:space="preserve">
      Помимо поставленных задач в 2008-2010 годах будет продолжено: </w:t>
      </w:r>
      <w:r>
        <w:br/>
      </w:r>
      <w:r>
        <w:rPr>
          <w:rFonts w:ascii="Times New Roman"/>
          <w:b w:val="false"/>
          <w:i w:val="false"/>
          <w:color w:val="000000"/>
          <w:sz w:val="28"/>
        </w:rPr>
        <w:t xml:space="preserve">
      привлечение прямых инвестиций для повышения технико-технологического уровня промышленности на основе обновления технологий; создания инновационной инфраструктуры, наукоемких производств и на их основе поэтапное формирование новых высокотехнологичных секторов промышленности; </w:t>
      </w:r>
      <w:r>
        <w:br/>
      </w:r>
      <w:r>
        <w:rPr>
          <w:rFonts w:ascii="Times New Roman"/>
          <w:b w:val="false"/>
          <w:i w:val="false"/>
          <w:color w:val="000000"/>
          <w:sz w:val="28"/>
        </w:rPr>
        <w:t xml:space="preserve">
      обеспечение перехода к международным стандартам качества продукции и управления качеством; </w:t>
      </w:r>
      <w:r>
        <w:br/>
      </w:r>
      <w:r>
        <w:rPr>
          <w:rFonts w:ascii="Times New Roman"/>
          <w:b w:val="false"/>
          <w:i w:val="false"/>
          <w:color w:val="000000"/>
          <w:sz w:val="28"/>
        </w:rPr>
        <w:t xml:space="preserve">
      повышение конкурентоспособности продукции на внутреннем и внешнем рынках, увеличение номенклатуры и объемов производства товаров; </w:t>
      </w:r>
      <w:r>
        <w:br/>
      </w:r>
      <w:r>
        <w:rPr>
          <w:rFonts w:ascii="Times New Roman"/>
          <w:b w:val="false"/>
          <w:i w:val="false"/>
          <w:color w:val="000000"/>
          <w:sz w:val="28"/>
        </w:rPr>
        <w:t xml:space="preserve">
      организация производств по выпуску продукции с высокой добавленной стоимостью. </w:t>
      </w:r>
      <w:r>
        <w:br/>
      </w:r>
      <w:r>
        <w:rPr>
          <w:rFonts w:ascii="Times New Roman"/>
          <w:b w:val="false"/>
          <w:i w:val="false"/>
          <w:color w:val="000000"/>
          <w:sz w:val="28"/>
        </w:rPr>
        <w:t xml:space="preserve">
      К 2010 году по сравнению с 2006 годом ожидается: </w:t>
      </w:r>
      <w:r>
        <w:br/>
      </w:r>
      <w:r>
        <w:rPr>
          <w:rFonts w:ascii="Times New Roman"/>
          <w:b w:val="false"/>
          <w:i w:val="false"/>
          <w:color w:val="000000"/>
          <w:sz w:val="28"/>
        </w:rPr>
        <w:t xml:space="preserve">
      увеличение валовой добавленной стоимости обрабатывающей промышленности в 1,2 раза в реальном выражении; </w:t>
      </w:r>
      <w:r>
        <w:br/>
      </w:r>
      <w:r>
        <w:rPr>
          <w:rFonts w:ascii="Times New Roman"/>
          <w:b w:val="false"/>
          <w:i w:val="false"/>
          <w:color w:val="000000"/>
          <w:sz w:val="28"/>
        </w:rPr>
        <w:t xml:space="preserve">
      увеличение ежегодного объема инвестиций в обрабатывающую промышленность в 1,5 раза; </w:t>
      </w:r>
      <w:r>
        <w:br/>
      </w:r>
      <w:r>
        <w:rPr>
          <w:rFonts w:ascii="Times New Roman"/>
          <w:b w:val="false"/>
          <w:i w:val="false"/>
          <w:color w:val="000000"/>
          <w:sz w:val="28"/>
        </w:rPr>
        <w:t xml:space="preserve">
      увеличение объема несырьевого экспорта в 1,4 раза; </w:t>
      </w:r>
      <w:r>
        <w:br/>
      </w:r>
      <w:r>
        <w:rPr>
          <w:rFonts w:ascii="Times New Roman"/>
          <w:b w:val="false"/>
          <w:i w:val="false"/>
          <w:color w:val="000000"/>
          <w:sz w:val="28"/>
        </w:rPr>
        <w:t xml:space="preserve">
      снижение показателя среднего износа основных фондов обрабатывающей промышленности не менее, чем на 10 %; </w:t>
      </w:r>
      <w:r>
        <w:br/>
      </w:r>
      <w:r>
        <w:rPr>
          <w:rFonts w:ascii="Times New Roman"/>
          <w:b w:val="false"/>
          <w:i w:val="false"/>
          <w:color w:val="000000"/>
          <w:sz w:val="28"/>
        </w:rPr>
        <w:t xml:space="preserve">
      увеличение производительности труда в обрабатывающей промышленности не менее чем на 30 %; </w:t>
      </w:r>
      <w:r>
        <w:br/>
      </w:r>
      <w:r>
        <w:rPr>
          <w:rFonts w:ascii="Times New Roman"/>
          <w:b w:val="false"/>
          <w:i w:val="false"/>
          <w:color w:val="000000"/>
          <w:sz w:val="28"/>
        </w:rPr>
        <w:t xml:space="preserve">
      реализация более пяти "прорывных" проектов в обрабатывающей промышленности. </w:t>
      </w:r>
      <w:r>
        <w:br/>
      </w:r>
      <w:r>
        <w:rPr>
          <w:rFonts w:ascii="Times New Roman"/>
          <w:b w:val="false"/>
          <w:i w:val="false"/>
          <w:color w:val="000000"/>
          <w:sz w:val="28"/>
        </w:rPr>
        <w:t>
</w:t>
      </w:r>
      <w:r>
        <w:rPr>
          <w:rFonts w:ascii="Times New Roman"/>
          <w:b w:val="false"/>
          <w:i w:val="false"/>
          <w:color w:val="ff0000"/>
          <w:sz w:val="28"/>
        </w:rPr>
        <w:t xml:space="preserve">      Сноска. Подраздел с изменениями, внесенными постановлением Правительства РК от 16.05.2008 </w:t>
      </w:r>
      <w:r>
        <w:rPr>
          <w:rFonts w:ascii="Times New Roman"/>
          <w:b w:val="false"/>
          <w:i w:val="false"/>
          <w:color w:val="000000"/>
          <w:sz w:val="28"/>
        </w:rPr>
        <w:t xml:space="preserve">N 463 </w:t>
      </w:r>
      <w:r>
        <w:rPr>
          <w:rFonts w:ascii="Times New Roman"/>
          <w:b w:val="false"/>
          <w:i w:val="false"/>
          <w:color w:val="ff0000"/>
          <w:sz w:val="28"/>
        </w:rPr>
        <w:t xml:space="preserve">. </w:t>
      </w:r>
    </w:p>
    <w:bookmarkStart w:name="z64" w:id="62"/>
    <w:p>
      <w:pPr>
        <w:spacing w:after="0"/>
        <w:ind w:left="0"/>
        <w:jc w:val="both"/>
      </w:pPr>
      <w:r>
        <w:rPr>
          <w:rFonts w:ascii="Times New Roman"/>
          <w:b w:val="false"/>
          <w:i w:val="false"/>
          <w:color w:val="000000"/>
          <w:sz w:val="28"/>
        </w:rPr>
        <w:t>
</w:t>
      </w:r>
      <w:r>
        <w:rPr>
          <w:rFonts w:ascii="Times New Roman"/>
          <w:b/>
          <w:i w:val="false"/>
          <w:color w:val="000000"/>
          <w:sz w:val="28"/>
        </w:rPr>
        <w:t xml:space="preserve">      Кластерное развитие (в разрезе приоритетных отраслей) </w:t>
      </w:r>
    </w:p>
    <w:bookmarkEnd w:id="62"/>
    <w:p>
      <w:pPr>
        <w:spacing w:after="0"/>
        <w:ind w:left="0"/>
        <w:jc w:val="both"/>
      </w:pPr>
      <w:r>
        <w:rPr>
          <w:rFonts w:ascii="Times New Roman"/>
          <w:b w:val="false"/>
          <w:i w:val="false"/>
          <w:color w:val="000000"/>
          <w:sz w:val="28"/>
        </w:rPr>
        <w:t xml:space="preserve">      В 2008-2010 годах кластерное развитие производства пищевых продуктов, текстильной продукции, строительных материалов, металлургической продукции, продукции нефтегазового машиностроения, транспортно-логистических услуг и туристских услуг будет соответствовать основным направлениям их планов, утвержденных в 2005 году и мастер - планов, утвержденных в 2006 году. </w:t>
      </w:r>
    </w:p>
    <w:bookmarkStart w:name="z65" w:id="63"/>
    <w:p>
      <w:pPr>
        <w:spacing w:after="0"/>
        <w:ind w:left="0"/>
        <w:jc w:val="both"/>
      </w:pPr>
      <w:r>
        <w:rPr>
          <w:rFonts w:ascii="Times New Roman"/>
          <w:b w:val="false"/>
          <w:i w:val="false"/>
          <w:color w:val="000000"/>
          <w:sz w:val="28"/>
        </w:rPr>
        <w:t>
</w:t>
      </w:r>
      <w:r>
        <w:rPr>
          <w:rFonts w:ascii="Times New Roman"/>
          <w:b/>
          <w:i w:val="false"/>
          <w:color w:val="000000"/>
          <w:sz w:val="28"/>
        </w:rPr>
        <w:t xml:space="preserve">      Нефтегазовое машиностроение </w:t>
      </w:r>
    </w:p>
    <w:bookmarkEnd w:id="63"/>
    <w:p>
      <w:pPr>
        <w:spacing w:after="0"/>
        <w:ind w:left="0"/>
        <w:jc w:val="both"/>
      </w:pPr>
      <w:r>
        <w:rPr>
          <w:rFonts w:ascii="Times New Roman"/>
          <w:b w:val="false"/>
          <w:i w:val="false"/>
          <w:color w:val="000000"/>
          <w:sz w:val="28"/>
        </w:rPr>
        <w:t xml:space="preserve">      В рамках плана мероприятий по развитию кластера нефтегазового машиностроения в 2008-2010 годах планируется реализовать 13 инвестиционных проектов в сфере машиностроения. </w:t>
      </w:r>
      <w:r>
        <w:br/>
      </w:r>
      <w:r>
        <w:rPr>
          <w:rFonts w:ascii="Times New Roman"/>
          <w:b w:val="false"/>
          <w:i w:val="false"/>
          <w:color w:val="000000"/>
          <w:sz w:val="28"/>
        </w:rPr>
        <w:t xml:space="preserve">
      Определены основные виды возможного освоения на местных предприятиях оборудования, запасных частей и услуг для нефтегазовой отрасли. </w:t>
      </w:r>
      <w:r>
        <w:br/>
      </w:r>
      <w:r>
        <w:rPr>
          <w:rFonts w:ascii="Times New Roman"/>
          <w:b w:val="false"/>
          <w:i w:val="false"/>
          <w:color w:val="000000"/>
          <w:sz w:val="28"/>
        </w:rPr>
        <w:t xml:space="preserve">
      В среднесрочной перспективе запланированы к реализации следующие производства: </w:t>
      </w:r>
      <w:r>
        <w:br/>
      </w:r>
      <w:r>
        <w:rPr>
          <w:rFonts w:ascii="Times New Roman"/>
          <w:b w:val="false"/>
          <w:i w:val="false"/>
          <w:color w:val="000000"/>
          <w:sz w:val="28"/>
        </w:rPr>
        <w:t xml:space="preserve">
      организация производства насосно-компрессорных труб и муфт к ним товариществом с ограниченной ответственностью "КазТрубпром"; </w:t>
      </w:r>
      <w:r>
        <w:br/>
      </w:r>
      <w:r>
        <w:rPr>
          <w:rFonts w:ascii="Times New Roman"/>
          <w:b w:val="false"/>
          <w:i w:val="false"/>
          <w:color w:val="000000"/>
          <w:sz w:val="28"/>
        </w:rPr>
        <w:t xml:space="preserve">
      производство оборудования для газокомпрессорных станций и газоперекачивающих предприятий акционерным обществом "ЗКМК"; </w:t>
      </w:r>
      <w:r>
        <w:br/>
      </w:r>
      <w:r>
        <w:rPr>
          <w:rFonts w:ascii="Times New Roman"/>
          <w:b w:val="false"/>
          <w:i w:val="false"/>
          <w:color w:val="000000"/>
          <w:sz w:val="28"/>
        </w:rPr>
        <w:t xml:space="preserve">
      организация услуг по горячему цинкованию металлоконструкций товариществом с ограниченной ответственностью "Металлоизделия"; </w:t>
      </w:r>
      <w:r>
        <w:br/>
      </w:r>
      <w:r>
        <w:rPr>
          <w:rFonts w:ascii="Times New Roman"/>
          <w:b w:val="false"/>
          <w:i w:val="false"/>
          <w:color w:val="000000"/>
          <w:sz w:val="28"/>
        </w:rPr>
        <w:t xml:space="preserve">
      комплексное производство колтюбинговых установок акционерным обществом "ЗКМК"; </w:t>
      </w:r>
      <w:r>
        <w:br/>
      </w:r>
      <w:r>
        <w:rPr>
          <w:rFonts w:ascii="Times New Roman"/>
          <w:b w:val="false"/>
          <w:i w:val="false"/>
          <w:color w:val="000000"/>
          <w:sz w:val="28"/>
        </w:rPr>
        <w:t xml:space="preserve">
      производство установок дозированной подачи химических реагентов. </w:t>
      </w:r>
    </w:p>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xml:space="preserve">      Металлургия </w:t>
      </w:r>
    </w:p>
    <w:bookmarkEnd w:id="64"/>
    <w:p>
      <w:pPr>
        <w:spacing w:after="0"/>
        <w:ind w:left="0"/>
        <w:jc w:val="both"/>
      </w:pPr>
      <w:r>
        <w:rPr>
          <w:rFonts w:ascii="Times New Roman"/>
          <w:b w:val="false"/>
          <w:i w:val="false"/>
          <w:color w:val="000000"/>
          <w:sz w:val="28"/>
        </w:rPr>
        <w:t xml:space="preserve">      В рамках плана развития и создания металлургического кластера в 2008 году продолжится реализация проекта создания Индустриального парка в городе Темиртау. </w:t>
      </w:r>
      <w:r>
        <w:br/>
      </w:r>
      <w:r>
        <w:rPr>
          <w:rFonts w:ascii="Times New Roman"/>
          <w:b w:val="false"/>
          <w:i w:val="false"/>
          <w:color w:val="000000"/>
          <w:sz w:val="28"/>
        </w:rPr>
        <w:t xml:space="preserve">
      В настоящее время одним из первых "прорывных" проектов, планируемых к реализации в Индустриальном парке, является проект по производству металлического кремния компании "Silicium Kazakhstan". </w:t>
      </w:r>
      <w:r>
        <w:br/>
      </w:r>
      <w:r>
        <w:rPr>
          <w:rFonts w:ascii="Times New Roman"/>
          <w:b w:val="false"/>
          <w:i w:val="false"/>
          <w:color w:val="000000"/>
          <w:sz w:val="28"/>
        </w:rPr>
        <w:t xml:space="preserve">
      В среднесрочном периоде будет продолжена работа по наполнению проектами индустриальной зоны. Деятельность новых предприятий будет направлена на производство продукции 4-5 передела в металлургии, машиностроения с высокой добавленной стоимостью. При этом будут применяться инновационные технологии, разработанные отечественными и зарубежными учеными и конструкторами. </w:t>
      </w:r>
    </w:p>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 xml:space="preserve">      Транспортная логистика </w:t>
      </w:r>
    </w:p>
    <w:bookmarkEnd w:id="65"/>
    <w:p>
      <w:pPr>
        <w:spacing w:after="0"/>
        <w:ind w:left="0"/>
        <w:jc w:val="both"/>
      </w:pPr>
      <w:r>
        <w:rPr>
          <w:rFonts w:ascii="Times New Roman"/>
          <w:b w:val="false"/>
          <w:i w:val="false"/>
          <w:color w:val="000000"/>
          <w:sz w:val="28"/>
        </w:rPr>
        <w:t xml:space="preserve">      Цель - обеспечение достижения уровня развития и деятельности транспортного комплекса, адекватного требованиям экономики и населения Казахстана в перевозках и успешной конкуренции на мировых рынках транзитных перевозок. </w:t>
      </w:r>
      <w:r>
        <w:br/>
      </w:r>
      <w:r>
        <w:rPr>
          <w:rFonts w:ascii="Times New Roman"/>
          <w:b w:val="false"/>
          <w:i w:val="false"/>
          <w:color w:val="000000"/>
          <w:sz w:val="28"/>
        </w:rPr>
        <w:t xml:space="preserve">
      В силу специфики кластера транспортно-логистических услуг его локализация имеет территориально-функциональный характер и свою специфику: во-первых, решающим звеном кластера, станут маршруты доставки, крупные узлы пересечения и зарождения грузопотоков, во-вторых, действие кластера необходимо распространить на всю территорию, где расположены предприятия, оказывающие транспортно-логистические и вспомогательные услуги. </w:t>
      </w:r>
      <w:r>
        <w:br/>
      </w:r>
      <w:r>
        <w:rPr>
          <w:rFonts w:ascii="Times New Roman"/>
          <w:b w:val="false"/>
          <w:i w:val="false"/>
          <w:color w:val="000000"/>
          <w:sz w:val="28"/>
        </w:rPr>
        <w:t xml:space="preserve">
      На первом этапе предусматривается реализация двух пилотных проектов: организация транспортно-логистического центра в городе Алматы и новая Евразийская транспортная инициатива "NELTI". </w:t>
      </w:r>
      <w:r>
        <w:br/>
      </w:r>
      <w:r>
        <w:rPr>
          <w:rFonts w:ascii="Times New Roman"/>
          <w:b w:val="false"/>
          <w:i w:val="false"/>
          <w:color w:val="000000"/>
          <w:sz w:val="28"/>
        </w:rPr>
        <w:t xml:space="preserve">
      На втором этапе предполагается создание комплексной системы транспортно-экспедиционного обслуживания клиента: подготовка и оформление плановых, перевозочных, коммерческих и расчетных операций при получении заказа на транспортно-экспедиционное обслуживание. </w:t>
      </w:r>
      <w:r>
        <w:br/>
      </w:r>
      <w:r>
        <w:rPr>
          <w:rFonts w:ascii="Times New Roman"/>
          <w:b w:val="false"/>
          <w:i w:val="false"/>
          <w:color w:val="000000"/>
          <w:sz w:val="28"/>
        </w:rPr>
        <w:t xml:space="preserve">
      Для обеспечения развития кластера предусматривается проведение комплекса мероприятий: </w:t>
      </w:r>
      <w:r>
        <w:br/>
      </w:r>
      <w:r>
        <w:rPr>
          <w:rFonts w:ascii="Times New Roman"/>
          <w:b w:val="false"/>
          <w:i w:val="false"/>
          <w:color w:val="000000"/>
          <w:sz w:val="28"/>
        </w:rPr>
        <w:t xml:space="preserve">
      приведение международных железнодорожных коридоров в соответствие с требованиями мировых стандартов и увеличение пропускной способности; </w:t>
      </w:r>
      <w:r>
        <w:br/>
      </w:r>
      <w:r>
        <w:rPr>
          <w:rFonts w:ascii="Times New Roman"/>
          <w:b w:val="false"/>
          <w:i w:val="false"/>
          <w:color w:val="000000"/>
          <w:sz w:val="28"/>
        </w:rPr>
        <w:t xml:space="preserve">
      проведение исследований по оптимизации сети автомобильных дорог; </w:t>
      </w:r>
      <w:r>
        <w:br/>
      </w:r>
      <w:r>
        <w:rPr>
          <w:rFonts w:ascii="Times New Roman"/>
          <w:b w:val="false"/>
          <w:i w:val="false"/>
          <w:color w:val="000000"/>
          <w:sz w:val="28"/>
        </w:rPr>
        <w:t xml:space="preserve">
      совершенствование развития контейнерных и интер-мультимодальных перевозок; </w:t>
      </w:r>
      <w:r>
        <w:br/>
      </w:r>
      <w:r>
        <w:rPr>
          <w:rFonts w:ascii="Times New Roman"/>
          <w:b w:val="false"/>
          <w:i w:val="false"/>
          <w:color w:val="000000"/>
          <w:sz w:val="28"/>
        </w:rPr>
        <w:t xml:space="preserve">
      создание информационно-аналитической системы с транспортной базой данных для мониторинга динамики и безопасности перевозок; </w:t>
      </w:r>
      <w:r>
        <w:br/>
      </w:r>
      <w:r>
        <w:rPr>
          <w:rFonts w:ascii="Times New Roman"/>
          <w:b w:val="false"/>
          <w:i w:val="false"/>
          <w:color w:val="000000"/>
          <w:sz w:val="28"/>
        </w:rPr>
        <w:t xml:space="preserve">
      создания тренажерных центров морского и речного транспорта; </w:t>
      </w:r>
      <w:r>
        <w:br/>
      </w:r>
      <w:r>
        <w:rPr>
          <w:rFonts w:ascii="Times New Roman"/>
          <w:b w:val="false"/>
          <w:i w:val="false"/>
          <w:color w:val="000000"/>
          <w:sz w:val="28"/>
        </w:rPr>
        <w:t xml:space="preserve">
      привлечение частных инвестиций на обновление и модернизацию подвижного состава. </w:t>
      </w:r>
    </w:p>
    <w:bookmarkStart w:name="z68" w:id="66"/>
    <w:p>
      <w:pPr>
        <w:spacing w:after="0"/>
        <w:ind w:left="0"/>
        <w:jc w:val="both"/>
      </w:pPr>
      <w:r>
        <w:rPr>
          <w:rFonts w:ascii="Times New Roman"/>
          <w:b w:val="false"/>
          <w:i w:val="false"/>
          <w:color w:val="000000"/>
          <w:sz w:val="28"/>
        </w:rPr>
        <w:t>
</w:t>
      </w:r>
      <w:r>
        <w:rPr>
          <w:rFonts w:ascii="Times New Roman"/>
          <w:b/>
          <w:i w:val="false"/>
          <w:color w:val="000000"/>
          <w:sz w:val="28"/>
        </w:rPr>
        <w:t xml:space="preserve">      Текстильная промышленность </w:t>
      </w:r>
    </w:p>
    <w:bookmarkEnd w:id="66"/>
    <w:p>
      <w:pPr>
        <w:spacing w:after="0"/>
        <w:ind w:left="0"/>
        <w:jc w:val="both"/>
      </w:pPr>
      <w:r>
        <w:rPr>
          <w:rFonts w:ascii="Times New Roman"/>
          <w:b w:val="false"/>
          <w:i w:val="false"/>
          <w:color w:val="000000"/>
          <w:sz w:val="28"/>
        </w:rPr>
        <w:t xml:space="preserve">      В Южно-Казахстанской области будет осуществляться поэтапно реализация кластера "Текстильная промышленность", ядром которого является специальная экономическая зона "Оңтүстік". </w:t>
      </w:r>
      <w:r>
        <w:br/>
      </w:r>
      <w:r>
        <w:rPr>
          <w:rFonts w:ascii="Times New Roman"/>
          <w:b w:val="false"/>
          <w:i w:val="false"/>
          <w:color w:val="000000"/>
          <w:sz w:val="28"/>
        </w:rPr>
        <w:t xml:space="preserve">
      Первый этап, 2007-2009 годы: строительство инфраструктуры, привлечение инвестиций, начало строительства предприятий на территории специальной экономической зоны (далее - СЭЗ). </w:t>
      </w:r>
      <w:r>
        <w:br/>
      </w:r>
      <w:r>
        <w:rPr>
          <w:rFonts w:ascii="Times New Roman"/>
          <w:b w:val="false"/>
          <w:i w:val="false"/>
          <w:color w:val="000000"/>
          <w:sz w:val="28"/>
        </w:rPr>
        <w:t xml:space="preserve">
      Второй этап, 2010-2012 годы: строительство предприятий и реализация инвестиционных проектов на территории СЭЗ; привлечение инвестиций в объеме 65 млрд. тенге. </w:t>
      </w:r>
      <w:r>
        <w:br/>
      </w:r>
      <w:r>
        <w:rPr>
          <w:rFonts w:ascii="Times New Roman"/>
          <w:b w:val="false"/>
          <w:i w:val="false"/>
          <w:color w:val="000000"/>
          <w:sz w:val="28"/>
        </w:rPr>
        <w:t xml:space="preserve">
      В 2008 году продолжится строительство первой очереди инфраструктуры СЭЗ на сумму 2,9 млрд. тенге, после его завершения, планируется реализация инвестиционных проектов на территории СЭЗ. К работе по созданию и развитию СЭЗ будет привлечена СПК "Оңтүстік". </w:t>
      </w:r>
    </w:p>
    <w:bookmarkStart w:name="z69"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Строительные материалы </w:t>
      </w:r>
    </w:p>
    <w:bookmarkEnd w:id="67"/>
    <w:p>
      <w:pPr>
        <w:spacing w:after="0"/>
        <w:ind w:left="0"/>
        <w:jc w:val="both"/>
      </w:pPr>
      <w:r>
        <w:rPr>
          <w:rFonts w:ascii="Times New Roman"/>
          <w:b w:val="false"/>
          <w:i w:val="false"/>
          <w:color w:val="000000"/>
          <w:sz w:val="28"/>
        </w:rPr>
        <w:t xml:space="preserve">      В последние годы в Казахстане наблюдается рост объемов строительства жилья, производственных сооружений, объектов социально-культурного назначения, дорог. </w:t>
      </w:r>
      <w:r>
        <w:br/>
      </w:r>
      <w:r>
        <w:rPr>
          <w:rFonts w:ascii="Times New Roman"/>
          <w:b w:val="false"/>
          <w:i w:val="false"/>
          <w:color w:val="000000"/>
          <w:sz w:val="28"/>
        </w:rPr>
        <w:t xml:space="preserve">
      В 2008-2010 годах будет продолжена реализация Программы развития промышленности строительных материалов. </w:t>
      </w:r>
      <w:r>
        <w:br/>
      </w:r>
      <w:r>
        <w:rPr>
          <w:rFonts w:ascii="Times New Roman"/>
          <w:b w:val="false"/>
          <w:i w:val="false"/>
          <w:color w:val="000000"/>
          <w:sz w:val="28"/>
        </w:rPr>
        <w:t xml:space="preserve">
      В Плане по созданию и развитию пилотного кластера "Строительные материалы", помимо общесистемных вопросов законодательного характера и общеотраслевых мероприятий, определены 3 пилотных кластера. </w:t>
      </w:r>
      <w:r>
        <w:br/>
      </w:r>
      <w:r>
        <w:rPr>
          <w:rFonts w:ascii="Times New Roman"/>
          <w:b w:val="false"/>
          <w:i w:val="false"/>
          <w:color w:val="000000"/>
          <w:sz w:val="28"/>
        </w:rPr>
        <w:t xml:space="preserve">
      Создана индустриальная зона "Строительные материалы в городе Астана". </w:t>
      </w:r>
      <w:r>
        <w:br/>
      </w:r>
      <w:r>
        <w:rPr>
          <w:rFonts w:ascii="Times New Roman"/>
          <w:b w:val="false"/>
          <w:i w:val="false"/>
          <w:color w:val="000000"/>
          <w:sz w:val="28"/>
        </w:rPr>
        <w:t xml:space="preserve">
      В Алматинской области создан кластер, в виде акционерного общества, его учредителями являются действующие предприятия отрасли. Объединение будет решать широкий спектр вопросов, от создания универсальной маркетинговой базы и привлечения инвестиций на организацию производства конкурентоспособной продукции до снижения себестоимости продукции за счет оптовых закупок сырья, комплектующих для всех участников кластера. </w:t>
      </w:r>
      <w:r>
        <w:br/>
      </w:r>
      <w:r>
        <w:rPr>
          <w:rFonts w:ascii="Times New Roman"/>
          <w:b w:val="false"/>
          <w:i w:val="false"/>
          <w:color w:val="000000"/>
          <w:sz w:val="28"/>
        </w:rPr>
        <w:t xml:space="preserve">
      В Кызылординской области создан кластер на базе реализации проекта по строительству завода по производству флоат-стекла, мощностью 180 тысяч тонн стекла в год. Ввод в эксплуатацию завода планируется во втором квартале 2009 года, достижение коммерческой мощности - в 2010 году. </w:t>
      </w:r>
    </w:p>
    <w:bookmarkStart w:name="z70" w:id="68"/>
    <w:p>
      <w:pPr>
        <w:spacing w:after="0"/>
        <w:ind w:left="0"/>
        <w:jc w:val="both"/>
      </w:pPr>
      <w:r>
        <w:rPr>
          <w:rFonts w:ascii="Times New Roman"/>
          <w:b w:val="false"/>
          <w:i w:val="false"/>
          <w:color w:val="000000"/>
          <w:sz w:val="28"/>
        </w:rPr>
        <w:t>
</w:t>
      </w:r>
      <w:r>
        <w:rPr>
          <w:rFonts w:ascii="Times New Roman"/>
          <w:b/>
          <w:i w:val="false"/>
          <w:color w:val="000000"/>
          <w:sz w:val="28"/>
        </w:rPr>
        <w:t xml:space="preserve">      Пищевая промышленность </w:t>
      </w:r>
    </w:p>
    <w:bookmarkEnd w:id="68"/>
    <w:p>
      <w:pPr>
        <w:spacing w:after="0"/>
        <w:ind w:left="0"/>
        <w:jc w:val="both"/>
      </w:pPr>
      <w:r>
        <w:rPr>
          <w:rFonts w:ascii="Times New Roman"/>
          <w:b w:val="false"/>
          <w:i w:val="false"/>
          <w:color w:val="000000"/>
          <w:sz w:val="28"/>
        </w:rPr>
        <w:t xml:space="preserve">      Цель - создание условий для расширения внутреннего производства и повышения конкурентоспособности продукции отечественной пищевой промышленности на основе формирования интеграционных связей и совершенствования государственного регулирования.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развитие сырьевой базы на основе агроиндустриальных технологий; </w:t>
      </w:r>
      <w:r>
        <w:br/>
      </w:r>
      <w:r>
        <w:rPr>
          <w:rFonts w:ascii="Times New Roman"/>
          <w:b w:val="false"/>
          <w:i w:val="false"/>
          <w:color w:val="000000"/>
          <w:sz w:val="28"/>
        </w:rPr>
        <w:t xml:space="preserve">
      внедрение инновационных и высокотехнологичных производств; </w:t>
      </w:r>
      <w:r>
        <w:br/>
      </w:r>
      <w:r>
        <w:rPr>
          <w:rFonts w:ascii="Times New Roman"/>
          <w:b w:val="false"/>
          <w:i w:val="false"/>
          <w:color w:val="000000"/>
          <w:sz w:val="28"/>
        </w:rPr>
        <w:t xml:space="preserve">
      разработка технических регламентов и стандартов, гармонизированных с международными; </w:t>
      </w:r>
      <w:r>
        <w:br/>
      </w:r>
      <w:r>
        <w:rPr>
          <w:rFonts w:ascii="Times New Roman"/>
          <w:b w:val="false"/>
          <w:i w:val="false"/>
          <w:color w:val="000000"/>
          <w:sz w:val="28"/>
        </w:rPr>
        <w:t xml:space="preserve">
      расширение объемов продаж на внутреннем и внешних рынках; </w:t>
      </w:r>
      <w:r>
        <w:br/>
      </w:r>
      <w:r>
        <w:rPr>
          <w:rFonts w:ascii="Times New Roman"/>
          <w:b w:val="false"/>
          <w:i w:val="false"/>
          <w:color w:val="000000"/>
          <w:sz w:val="28"/>
        </w:rPr>
        <w:t xml:space="preserve">
      формирование брэндов отечественной пищевой продукции; </w:t>
      </w:r>
      <w:r>
        <w:br/>
      </w:r>
      <w:r>
        <w:rPr>
          <w:rFonts w:ascii="Times New Roman"/>
          <w:b w:val="false"/>
          <w:i w:val="false"/>
          <w:color w:val="000000"/>
          <w:sz w:val="28"/>
        </w:rPr>
        <w:t xml:space="preserve">
      совершенствование нормативной правовой базы и механизмов государственного регулирования. </w:t>
      </w:r>
      <w:r>
        <w:br/>
      </w:r>
      <w:r>
        <w:rPr>
          <w:rFonts w:ascii="Times New Roman"/>
          <w:b w:val="false"/>
          <w:i w:val="false"/>
          <w:color w:val="000000"/>
          <w:sz w:val="28"/>
        </w:rPr>
        <w:t>
</w:t>
      </w:r>
      <w:r>
        <w:rPr>
          <w:rFonts w:ascii="Times New Roman"/>
          <w:b/>
          <w:i w:val="false"/>
          <w:color w:val="000000"/>
          <w:sz w:val="28"/>
        </w:rPr>
        <w:t xml:space="preserve">      Развитие экспортоориентированного зерноперерабатывающего кластера </w:t>
      </w:r>
      <w:r>
        <w:rPr>
          <w:rFonts w:ascii="Times New Roman"/>
          <w:b w:val="false"/>
          <w:i w:val="false"/>
          <w:color w:val="000000"/>
          <w:sz w:val="28"/>
        </w:rPr>
        <w:t xml:space="preserve">в основном зерновом поясе республики - Акмолинской, Костанайской и Северо-Казахстанской областях </w:t>
      </w:r>
      <w:r>
        <w:br/>
      </w:r>
      <w:r>
        <w:rPr>
          <w:rFonts w:ascii="Times New Roman"/>
          <w:b w:val="false"/>
          <w:i w:val="false"/>
          <w:color w:val="000000"/>
          <w:sz w:val="28"/>
        </w:rPr>
        <w:t xml:space="preserve">
      Цель - повышение комплексности переработки зерна и продуктов его переработки за счет модернизации производственных мощностей и увеличение объемов экспорта на внешние рынки.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создание кластера экспортеров - зернопереработчиков; </w:t>
      </w:r>
      <w:r>
        <w:br/>
      </w:r>
      <w:r>
        <w:rPr>
          <w:rFonts w:ascii="Times New Roman"/>
          <w:b w:val="false"/>
          <w:i w:val="false"/>
          <w:color w:val="000000"/>
          <w:sz w:val="28"/>
        </w:rPr>
        <w:t xml:space="preserve">
      реализация организационных мер по продвижению продуктов переработки зерна на внешние рынки; </w:t>
      </w:r>
      <w:r>
        <w:br/>
      </w:r>
      <w:r>
        <w:rPr>
          <w:rFonts w:ascii="Times New Roman"/>
          <w:b w:val="false"/>
          <w:i w:val="false"/>
          <w:color w:val="000000"/>
          <w:sz w:val="28"/>
        </w:rPr>
        <w:t xml:space="preserve">
      применение мер экономической поддержки предприятий, перерабатывающих сельскохозяйственную продукцию; </w:t>
      </w:r>
      <w:r>
        <w:br/>
      </w:r>
      <w:r>
        <w:rPr>
          <w:rFonts w:ascii="Times New Roman"/>
          <w:b w:val="false"/>
          <w:i w:val="false"/>
          <w:color w:val="000000"/>
          <w:sz w:val="28"/>
        </w:rPr>
        <w:t xml:space="preserve">
      развитие производств по глубокой переработке зерна. </w:t>
      </w:r>
      <w:r>
        <w:br/>
      </w:r>
      <w:r>
        <w:rPr>
          <w:rFonts w:ascii="Times New Roman"/>
          <w:b w:val="false"/>
          <w:i w:val="false"/>
          <w:color w:val="000000"/>
          <w:sz w:val="28"/>
        </w:rPr>
        <w:t xml:space="preserve">
      Мероприятия: </w:t>
      </w:r>
      <w:r>
        <w:br/>
      </w:r>
      <w:r>
        <w:rPr>
          <w:rFonts w:ascii="Times New Roman"/>
          <w:b w:val="false"/>
          <w:i w:val="false"/>
          <w:color w:val="000000"/>
          <w:sz w:val="28"/>
        </w:rPr>
        <w:t xml:space="preserve">
      разработка государственной стратегии увеличения экспортного потенциала зернопереработки республики; </w:t>
      </w:r>
      <w:r>
        <w:br/>
      </w:r>
      <w:r>
        <w:rPr>
          <w:rFonts w:ascii="Times New Roman"/>
          <w:b w:val="false"/>
          <w:i w:val="false"/>
          <w:color w:val="000000"/>
          <w:sz w:val="28"/>
        </w:rPr>
        <w:t xml:space="preserve">
      проведение политики протекционизма казахстанской муки, привлечение дипломатического корпуса, торговых представительств Республики Казахстан; </w:t>
      </w:r>
      <w:r>
        <w:br/>
      </w:r>
      <w:r>
        <w:rPr>
          <w:rFonts w:ascii="Times New Roman"/>
          <w:b w:val="false"/>
          <w:i w:val="false"/>
          <w:color w:val="000000"/>
          <w:sz w:val="28"/>
        </w:rPr>
        <w:t xml:space="preserve">
      решение технических вопросов (подача подвижного состава, качество).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повышение конкурентоспособности продукции Казахстана на внешних рынках; </w:t>
      </w:r>
      <w:r>
        <w:br/>
      </w:r>
      <w:r>
        <w:rPr>
          <w:rFonts w:ascii="Times New Roman"/>
          <w:b w:val="false"/>
          <w:i w:val="false"/>
          <w:color w:val="000000"/>
          <w:sz w:val="28"/>
        </w:rPr>
        <w:t xml:space="preserve">
      увеличение объемов экспорта продуктов переработки зерна; </w:t>
      </w:r>
      <w:r>
        <w:br/>
      </w:r>
      <w:r>
        <w:rPr>
          <w:rFonts w:ascii="Times New Roman"/>
          <w:b w:val="false"/>
          <w:i w:val="false"/>
          <w:color w:val="000000"/>
          <w:sz w:val="28"/>
        </w:rPr>
        <w:t xml:space="preserve">
      снижение недобросовестной конкуренции между отечественными компаниями и устранение демпинга цен; </w:t>
      </w:r>
      <w:r>
        <w:br/>
      </w:r>
      <w:r>
        <w:rPr>
          <w:rFonts w:ascii="Times New Roman"/>
          <w:b w:val="false"/>
          <w:i w:val="false"/>
          <w:color w:val="000000"/>
          <w:sz w:val="28"/>
        </w:rPr>
        <w:t xml:space="preserve">
      увеличение объемов производства сухой клейковины. </w:t>
      </w:r>
      <w:r>
        <w:br/>
      </w:r>
      <w:r>
        <w:rPr>
          <w:rFonts w:ascii="Times New Roman"/>
          <w:b w:val="false"/>
          <w:i w:val="false"/>
          <w:color w:val="000000"/>
          <w:sz w:val="28"/>
        </w:rPr>
        <w:t>
</w:t>
      </w:r>
      <w:r>
        <w:rPr>
          <w:rFonts w:ascii="Times New Roman"/>
          <w:b/>
          <w:i w:val="false"/>
          <w:color w:val="000000"/>
          <w:sz w:val="28"/>
        </w:rPr>
        <w:t xml:space="preserve">      Развитие конкурентоспособного плодоовощного кластера </w:t>
      </w:r>
      <w:r>
        <w:rPr>
          <w:rFonts w:ascii="Times New Roman"/>
          <w:b w:val="false"/>
          <w:i w:val="false"/>
          <w:color w:val="000000"/>
          <w:sz w:val="28"/>
        </w:rPr>
        <w:t xml:space="preserve">в Алматинской, Жамбылской и Южно-Казахстанской областях </w:t>
      </w:r>
      <w:r>
        <w:br/>
      </w:r>
      <w:r>
        <w:rPr>
          <w:rFonts w:ascii="Times New Roman"/>
          <w:b w:val="false"/>
          <w:i w:val="false"/>
          <w:color w:val="000000"/>
          <w:sz w:val="28"/>
        </w:rPr>
        <w:t xml:space="preserve">
      Цель - увеличение производства плодоовощной продукции, насыщение внутреннего рынка и развитие переработки плодоовощной продукции.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восстановление и развитие плодопитомников и семеноводства овощных культур для выращивания чистосортного посадочного материала и семян; </w:t>
      </w:r>
      <w:r>
        <w:br/>
      </w:r>
      <w:r>
        <w:rPr>
          <w:rFonts w:ascii="Times New Roman"/>
          <w:b w:val="false"/>
          <w:i w:val="false"/>
          <w:color w:val="000000"/>
          <w:sz w:val="28"/>
        </w:rPr>
        <w:t xml:space="preserve">
      улучшение материально-технической базы лабораторий качества и безопасности сельскохозяйственного сырья и продуктов питания; </w:t>
      </w:r>
      <w:r>
        <w:br/>
      </w:r>
      <w:r>
        <w:rPr>
          <w:rFonts w:ascii="Times New Roman"/>
          <w:b w:val="false"/>
          <w:i w:val="false"/>
          <w:color w:val="000000"/>
          <w:sz w:val="28"/>
        </w:rPr>
        <w:t xml:space="preserve">
      закладка многолетних насаждений плодово-ягодных культур и винограда; </w:t>
      </w:r>
      <w:r>
        <w:br/>
      </w:r>
      <w:r>
        <w:rPr>
          <w:rFonts w:ascii="Times New Roman"/>
          <w:b w:val="false"/>
          <w:i w:val="false"/>
          <w:color w:val="000000"/>
          <w:sz w:val="28"/>
        </w:rPr>
        <w:t xml:space="preserve">
      внедрение и сертификация систем менеджмента качества на базе ISO и НАССР, подготовка технических регламентов и стандартов, гармонизированных с международными; </w:t>
      </w:r>
      <w:r>
        <w:br/>
      </w:r>
      <w:r>
        <w:rPr>
          <w:rFonts w:ascii="Times New Roman"/>
          <w:b w:val="false"/>
          <w:i w:val="false"/>
          <w:color w:val="000000"/>
          <w:sz w:val="28"/>
        </w:rPr>
        <w:t xml:space="preserve">
      увеличение производства пригодных к переработке сортов плодоовощных культур; </w:t>
      </w:r>
      <w:r>
        <w:br/>
      </w:r>
      <w:r>
        <w:rPr>
          <w:rFonts w:ascii="Times New Roman"/>
          <w:b w:val="false"/>
          <w:i w:val="false"/>
          <w:color w:val="000000"/>
          <w:sz w:val="28"/>
        </w:rPr>
        <w:t xml:space="preserve">
      организация и развитие производств по переработке плодоовощной продукции. </w:t>
      </w:r>
      <w:r>
        <w:br/>
      </w:r>
      <w:r>
        <w:rPr>
          <w:rFonts w:ascii="Times New Roman"/>
          <w:b w:val="false"/>
          <w:i w:val="false"/>
          <w:color w:val="000000"/>
          <w:sz w:val="28"/>
        </w:rPr>
        <w:t xml:space="preserve">
      Мероприятия: </w:t>
      </w:r>
      <w:r>
        <w:br/>
      </w:r>
      <w:r>
        <w:rPr>
          <w:rFonts w:ascii="Times New Roman"/>
          <w:b w:val="false"/>
          <w:i w:val="false"/>
          <w:color w:val="000000"/>
          <w:sz w:val="28"/>
        </w:rPr>
        <w:t xml:space="preserve">
      разработка мер по восстановлению и развитию плодопитомников и семеноводства овощных культур для выращивания чистосортного посадочного материала и семян; </w:t>
      </w:r>
      <w:r>
        <w:br/>
      </w:r>
      <w:r>
        <w:rPr>
          <w:rFonts w:ascii="Times New Roman"/>
          <w:b w:val="false"/>
          <w:i w:val="false"/>
          <w:color w:val="000000"/>
          <w:sz w:val="28"/>
        </w:rPr>
        <w:t xml:space="preserve">
      разработка мер по увеличению производства пригодных к переработке сортов плодоовощных культур; </w:t>
      </w:r>
      <w:r>
        <w:br/>
      </w:r>
      <w:r>
        <w:rPr>
          <w:rFonts w:ascii="Times New Roman"/>
          <w:b w:val="false"/>
          <w:i w:val="false"/>
          <w:color w:val="000000"/>
          <w:sz w:val="28"/>
        </w:rPr>
        <w:t xml:space="preserve">
      строительство двух заводов по переработке плодоовощной продукции в селе Шамалган Карасайского района и селе Шелек Енбекшиказахского района Алматинской области; </w:t>
      </w:r>
      <w:r>
        <w:br/>
      </w:r>
      <w:r>
        <w:rPr>
          <w:rFonts w:ascii="Times New Roman"/>
          <w:b w:val="false"/>
          <w:i w:val="false"/>
          <w:color w:val="000000"/>
          <w:sz w:val="28"/>
        </w:rPr>
        <w:t xml:space="preserve">
      упрощение процедур признания сертификатов пищевого оборудования, выданных признаваемыми Казахстаном органами по сертификации; </w:t>
      </w:r>
      <w:r>
        <w:br/>
      </w:r>
      <w:r>
        <w:rPr>
          <w:rFonts w:ascii="Times New Roman"/>
          <w:b w:val="false"/>
          <w:i w:val="false"/>
          <w:color w:val="000000"/>
          <w:sz w:val="28"/>
        </w:rPr>
        <w:t xml:space="preserve">
      разработка мер по формированию инфраструктуры производства плодоовощной продукции: </w:t>
      </w:r>
      <w:r>
        <w:br/>
      </w:r>
      <w:r>
        <w:rPr>
          <w:rFonts w:ascii="Times New Roman"/>
          <w:b w:val="false"/>
          <w:i w:val="false"/>
          <w:color w:val="000000"/>
          <w:sz w:val="28"/>
        </w:rPr>
        <w:t xml:space="preserve">
      восстановление овощехранилищ; </w:t>
      </w:r>
      <w:r>
        <w:br/>
      </w:r>
      <w:r>
        <w:rPr>
          <w:rFonts w:ascii="Times New Roman"/>
          <w:b w:val="false"/>
          <w:i w:val="false"/>
          <w:color w:val="000000"/>
          <w:sz w:val="28"/>
        </w:rPr>
        <w:t xml:space="preserve">
      развитие семеноводческих хозяйств; </w:t>
      </w:r>
      <w:r>
        <w:br/>
      </w:r>
      <w:r>
        <w:rPr>
          <w:rFonts w:ascii="Times New Roman"/>
          <w:b w:val="false"/>
          <w:i w:val="false"/>
          <w:color w:val="000000"/>
          <w:sz w:val="28"/>
        </w:rPr>
        <w:t xml:space="preserve">
      организация оптовых рынков сельскохозяйственной продукции; </w:t>
      </w:r>
      <w:r>
        <w:br/>
      </w:r>
      <w:r>
        <w:rPr>
          <w:rFonts w:ascii="Times New Roman"/>
          <w:b w:val="false"/>
          <w:i w:val="false"/>
          <w:color w:val="000000"/>
          <w:sz w:val="28"/>
        </w:rPr>
        <w:t xml:space="preserve">
      подготовка персонала испытательных лабораторий по сельхозсырью и пищевой продукции для подготовки их к международной (ISO 17025) аккредитации иностранным признанным органом - членом ILAC.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увеличение объема производства и переработки плодоовощной продукции, насыщение внутреннего продовольственного рынка и повышение доли экспорта. </w:t>
      </w:r>
      <w:r>
        <w:br/>
      </w:r>
      <w:r>
        <w:rPr>
          <w:rFonts w:ascii="Times New Roman"/>
          <w:b w:val="false"/>
          <w:i w:val="false"/>
          <w:color w:val="000000"/>
          <w:sz w:val="28"/>
        </w:rPr>
        <w:t>
</w:t>
      </w:r>
      <w:r>
        <w:rPr>
          <w:rFonts w:ascii="Times New Roman"/>
          <w:b/>
          <w:i w:val="false"/>
          <w:color w:val="000000"/>
          <w:sz w:val="28"/>
        </w:rPr>
        <w:t xml:space="preserve">      Развитие конкурентоспособного экспортоориентированного молочного кластера </w:t>
      </w:r>
      <w:r>
        <w:rPr>
          <w:rFonts w:ascii="Times New Roman"/>
          <w:b w:val="false"/>
          <w:i w:val="false"/>
          <w:color w:val="000000"/>
          <w:sz w:val="28"/>
        </w:rPr>
        <w:t xml:space="preserve">в Костанайской области </w:t>
      </w:r>
      <w:r>
        <w:br/>
      </w:r>
      <w:r>
        <w:rPr>
          <w:rFonts w:ascii="Times New Roman"/>
          <w:b w:val="false"/>
          <w:i w:val="false"/>
          <w:color w:val="000000"/>
          <w:sz w:val="28"/>
        </w:rPr>
        <w:t xml:space="preserve">
      Цель - увеличение доли переработки молока к общему объему его производства.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организация в сельских округах области базовых хозяйств по районированному направлению вида животных; </w:t>
      </w:r>
      <w:r>
        <w:br/>
      </w:r>
      <w:r>
        <w:rPr>
          <w:rFonts w:ascii="Times New Roman"/>
          <w:b w:val="false"/>
          <w:i w:val="false"/>
          <w:color w:val="000000"/>
          <w:sz w:val="28"/>
        </w:rPr>
        <w:t xml:space="preserve">
      развитие лабораторной базы по контролю качества сырья и готовой продукции, их техническое переоснащение; </w:t>
      </w:r>
      <w:r>
        <w:br/>
      </w:r>
      <w:r>
        <w:rPr>
          <w:rFonts w:ascii="Times New Roman"/>
          <w:b w:val="false"/>
          <w:i w:val="false"/>
          <w:color w:val="000000"/>
          <w:sz w:val="28"/>
        </w:rPr>
        <w:t xml:space="preserve">
      субсидирование покупки племенного поголовья из средств областного бюджета. </w:t>
      </w:r>
      <w:r>
        <w:br/>
      </w:r>
      <w:r>
        <w:rPr>
          <w:rFonts w:ascii="Times New Roman"/>
          <w:b w:val="false"/>
          <w:i w:val="false"/>
          <w:color w:val="000000"/>
          <w:sz w:val="28"/>
        </w:rPr>
        <w:t xml:space="preserve">
      Мероприятия: </w:t>
      </w:r>
      <w:r>
        <w:br/>
      </w:r>
      <w:r>
        <w:rPr>
          <w:rFonts w:ascii="Times New Roman"/>
          <w:b w:val="false"/>
          <w:i w:val="false"/>
          <w:color w:val="000000"/>
          <w:sz w:val="28"/>
        </w:rPr>
        <w:t xml:space="preserve">
      стимулирование развития средне-крупнотоварных хозяйств молочного направления путем: </w:t>
      </w:r>
      <w:r>
        <w:br/>
      </w:r>
      <w:r>
        <w:rPr>
          <w:rFonts w:ascii="Times New Roman"/>
          <w:b w:val="false"/>
          <w:i w:val="false"/>
          <w:color w:val="000000"/>
          <w:sz w:val="28"/>
        </w:rPr>
        <w:t xml:space="preserve">
      субсидирования повышения продуктивности и качества продукции животноводства; </w:t>
      </w:r>
      <w:r>
        <w:br/>
      </w:r>
      <w:r>
        <w:rPr>
          <w:rFonts w:ascii="Times New Roman"/>
          <w:b w:val="false"/>
          <w:i w:val="false"/>
          <w:color w:val="000000"/>
          <w:sz w:val="28"/>
        </w:rPr>
        <w:t xml:space="preserve">
      кредитования лизинга специализированной техники и оборудования (кормоуборочные комбайны, кормо-смесители, кормораздатчики, доильные агрегаты, охладители, пастеризаторы, транспортеры, автопоилки, спецавтотранспорт); </w:t>
      </w:r>
      <w:r>
        <w:br/>
      </w:r>
      <w:r>
        <w:rPr>
          <w:rFonts w:ascii="Times New Roman"/>
          <w:b w:val="false"/>
          <w:i w:val="false"/>
          <w:color w:val="000000"/>
          <w:sz w:val="28"/>
        </w:rPr>
        <w:t xml:space="preserve">
      субсидирования ставки вознаграждения банков второго уровня по кредитам, выдаваемым предприятиям по переработке сельскохозяйственной продукции на пополнение их оборотных средств; </w:t>
      </w:r>
      <w:r>
        <w:br/>
      </w:r>
      <w:r>
        <w:rPr>
          <w:rFonts w:ascii="Times New Roman"/>
          <w:b w:val="false"/>
          <w:i w:val="false"/>
          <w:color w:val="000000"/>
          <w:sz w:val="28"/>
        </w:rPr>
        <w:t xml:space="preserve">
      субсидирования затрат предприятий пищевой промышленности на разработку, внедрение и сертификацию систем менеджмента качества на базе ISO и НАССР; </w:t>
      </w:r>
      <w:r>
        <w:br/>
      </w:r>
      <w:r>
        <w:rPr>
          <w:rFonts w:ascii="Times New Roman"/>
          <w:b w:val="false"/>
          <w:i w:val="false"/>
          <w:color w:val="000000"/>
          <w:sz w:val="28"/>
        </w:rPr>
        <w:t xml:space="preserve">
      разработки научно-производственными центрами технологий производства новых видов молокопродуктов, в том числе концентрированного молока.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повышение в структуре стада высокопродуктивного племенного поголовья и доли хозяйств, работающих в животноводстве по интенсивным и промышленным технологиям; </w:t>
      </w:r>
      <w:r>
        <w:br/>
      </w:r>
      <w:r>
        <w:rPr>
          <w:rFonts w:ascii="Times New Roman"/>
          <w:b w:val="false"/>
          <w:i w:val="false"/>
          <w:color w:val="000000"/>
          <w:sz w:val="28"/>
        </w:rPr>
        <w:t xml:space="preserve">
      эпизоотическое благополучие, беспрепятственный выход на рынки сбыта продукции; </w:t>
      </w:r>
      <w:r>
        <w:br/>
      </w:r>
      <w:r>
        <w:rPr>
          <w:rFonts w:ascii="Times New Roman"/>
          <w:b w:val="false"/>
          <w:i w:val="false"/>
          <w:color w:val="000000"/>
          <w:sz w:val="28"/>
        </w:rPr>
        <w:t xml:space="preserve">
      производство новых видов конкурентоспособной молочной продукции, насыщение внутреннего рынка. </w:t>
      </w:r>
    </w:p>
    <w:bookmarkStart w:name="z71" w:id="69"/>
    <w:p>
      <w:pPr>
        <w:spacing w:after="0"/>
        <w:ind w:left="0"/>
        <w:jc w:val="both"/>
      </w:pPr>
      <w:r>
        <w:rPr>
          <w:rFonts w:ascii="Times New Roman"/>
          <w:b w:val="false"/>
          <w:i w:val="false"/>
          <w:color w:val="000000"/>
          <w:sz w:val="28"/>
        </w:rPr>
        <w:t>
</w:t>
      </w:r>
      <w:r>
        <w:rPr>
          <w:rFonts w:ascii="Times New Roman"/>
          <w:b/>
          <w:i w:val="false"/>
          <w:color w:val="000000"/>
          <w:sz w:val="28"/>
        </w:rPr>
        <w:t xml:space="preserve">      Туризм </w:t>
      </w:r>
    </w:p>
    <w:bookmarkEnd w:id="69"/>
    <w:p>
      <w:pPr>
        <w:spacing w:after="0"/>
        <w:ind w:left="0"/>
        <w:jc w:val="both"/>
      </w:pPr>
      <w:r>
        <w:rPr>
          <w:rFonts w:ascii="Times New Roman"/>
          <w:b w:val="false"/>
          <w:i w:val="false"/>
          <w:color w:val="000000"/>
          <w:sz w:val="28"/>
        </w:rPr>
        <w:t xml:space="preserve">      Цель - создание конкурентоспособной туристской индустрии для обеспечения занятости населения, стабильного роста доходов государства и населения за счет увеличения объемов въездного и внутреннего туризма.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развитие инфраструктуры туризма; </w:t>
      </w:r>
      <w:r>
        <w:br/>
      </w:r>
      <w:r>
        <w:rPr>
          <w:rFonts w:ascii="Times New Roman"/>
          <w:b w:val="false"/>
          <w:i w:val="false"/>
          <w:color w:val="000000"/>
          <w:sz w:val="28"/>
        </w:rPr>
        <w:t xml:space="preserve">
      создание эффективного механизма государственного регулирования и поддержки туризма; </w:t>
      </w:r>
      <w:r>
        <w:br/>
      </w:r>
      <w:r>
        <w:rPr>
          <w:rFonts w:ascii="Times New Roman"/>
          <w:b w:val="false"/>
          <w:i w:val="false"/>
          <w:color w:val="000000"/>
          <w:sz w:val="28"/>
        </w:rPr>
        <w:t xml:space="preserve">
      формирование привлекательного туристского имиджа страны. </w:t>
      </w:r>
      <w:r>
        <w:br/>
      </w:r>
      <w:r>
        <w:rPr>
          <w:rFonts w:ascii="Times New Roman"/>
          <w:b w:val="false"/>
          <w:i w:val="false"/>
          <w:color w:val="000000"/>
          <w:sz w:val="28"/>
        </w:rPr>
        <w:t>
      В целом решение цели и задач будет обеспечиваться в рамках реализации Государственной программы развития туризма в Республике Казахстан на 2007-2011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29 декабря 2006 года N 231. </w:t>
      </w:r>
      <w:r>
        <w:br/>
      </w:r>
      <w:r>
        <w:rPr>
          <w:rFonts w:ascii="Times New Roman"/>
          <w:b w:val="false"/>
          <w:i w:val="false"/>
          <w:color w:val="000000"/>
          <w:sz w:val="28"/>
        </w:rPr>
        <w:t xml:space="preserve">
      В области развития инфраструктуры туризма будут приняты следующие меры: </w:t>
      </w:r>
      <w:r>
        <w:br/>
      </w:r>
      <w:r>
        <w:rPr>
          <w:rFonts w:ascii="Times New Roman"/>
          <w:b w:val="false"/>
          <w:i w:val="false"/>
          <w:color w:val="000000"/>
          <w:sz w:val="28"/>
        </w:rPr>
        <w:t xml:space="preserve">
      обеспечение разработки проектно-сметной документации строительства объектов инфраструктуры туризма в Алматинской, Акмолинской, Южно-Казахстанской областях; </w:t>
      </w:r>
      <w:r>
        <w:br/>
      </w:r>
      <w:r>
        <w:rPr>
          <w:rFonts w:ascii="Times New Roman"/>
          <w:b w:val="false"/>
          <w:i w:val="false"/>
          <w:color w:val="000000"/>
          <w:sz w:val="28"/>
        </w:rPr>
        <w:t xml:space="preserve">
      принятие мер по обустройству зоны отдыха на острове Кендерли в целях развития пляжного туризма на Каспии. </w:t>
      </w:r>
      <w:r>
        <w:br/>
      </w:r>
      <w:r>
        <w:rPr>
          <w:rFonts w:ascii="Times New Roman"/>
          <w:b w:val="false"/>
          <w:i w:val="false"/>
          <w:color w:val="000000"/>
          <w:sz w:val="28"/>
        </w:rPr>
        <w:t xml:space="preserve">
      В области формирования привлекательного туристского имиджа страны будет: </w:t>
      </w:r>
      <w:r>
        <w:br/>
      </w:r>
      <w:r>
        <w:rPr>
          <w:rFonts w:ascii="Times New Roman"/>
          <w:b w:val="false"/>
          <w:i w:val="false"/>
          <w:color w:val="000000"/>
          <w:sz w:val="28"/>
        </w:rPr>
        <w:t xml:space="preserve">
      обеспечено продвижения казахстанского туристского продукта на мировой рынок туристских услуг; </w:t>
      </w:r>
      <w:r>
        <w:br/>
      </w:r>
      <w:r>
        <w:rPr>
          <w:rFonts w:ascii="Times New Roman"/>
          <w:b w:val="false"/>
          <w:i w:val="false"/>
          <w:color w:val="000000"/>
          <w:sz w:val="28"/>
        </w:rPr>
        <w:t xml:space="preserve">
      продолжена работа по широкомасштабной рекламно-информационной деятельности казахстанских туристических продуктов на внутреннем и внешнем рынках. </w:t>
      </w:r>
      <w:r>
        <w:br/>
      </w:r>
      <w:r>
        <w:rPr>
          <w:rFonts w:ascii="Times New Roman"/>
          <w:b w:val="false"/>
          <w:i w:val="false"/>
          <w:color w:val="000000"/>
          <w:sz w:val="28"/>
        </w:rPr>
        <w:t xml:space="preserve">
      В области создания эффективного механизма государственного регулирования и поддержки туризма будут проведены следующие мероприятия: </w:t>
      </w:r>
      <w:r>
        <w:br/>
      </w:r>
      <w:r>
        <w:rPr>
          <w:rFonts w:ascii="Times New Roman"/>
          <w:b w:val="false"/>
          <w:i w:val="false"/>
          <w:color w:val="000000"/>
          <w:sz w:val="28"/>
        </w:rPr>
        <w:t xml:space="preserve">
      обеспечение разработки мастер-планов по развитию туризма в регионе, на примере города Алматы и Алматинской области; </w:t>
      </w:r>
      <w:r>
        <w:br/>
      </w:r>
      <w:r>
        <w:rPr>
          <w:rFonts w:ascii="Times New Roman"/>
          <w:b w:val="false"/>
          <w:i w:val="false"/>
          <w:color w:val="000000"/>
          <w:sz w:val="28"/>
        </w:rPr>
        <w:t xml:space="preserve">
      совершенствование и гармонизация национального законодательства в области туристской деятельности с международными стандартами, в том числе по вопросам развития въездного и внутреннего туризма, упрощения визовых и регистрационных процедур и пограничного контроля. </w:t>
      </w:r>
      <w:r>
        <w:br/>
      </w:r>
      <w:r>
        <w:rPr>
          <w:rFonts w:ascii="Times New Roman"/>
          <w:b w:val="false"/>
          <w:i w:val="false"/>
          <w:color w:val="000000"/>
          <w:sz w:val="28"/>
        </w:rPr>
        <w:t xml:space="preserve">
      Прогнозируемые результаты: </w:t>
      </w:r>
      <w:r>
        <w:br/>
      </w:r>
      <w:r>
        <w:rPr>
          <w:rFonts w:ascii="Times New Roman"/>
          <w:b w:val="false"/>
          <w:i w:val="false"/>
          <w:color w:val="000000"/>
          <w:sz w:val="28"/>
        </w:rPr>
        <w:t xml:space="preserve">
      В результате намеченных мер к 2010 году будет создана конкурентоспособная туристская индустрия, повышена привлекательность национального туристического продукта, которая будет способствовать вхождению Казахстана в систему мирового туристского рынка, обеспечен к 2010 году стабильный поток туристов по внутреннему туризму до 4 миллион туристов, по въездному туризму до 6 миллион туристов. </w:t>
      </w:r>
      <w:r>
        <w:br/>
      </w:r>
      <w:r>
        <w:rPr>
          <w:rFonts w:ascii="Times New Roman"/>
          <w:b w:val="false"/>
          <w:i w:val="false"/>
          <w:color w:val="000000"/>
          <w:sz w:val="28"/>
        </w:rPr>
        <w:t xml:space="preserve">
      За счет въездного туризма будет обеспечено занятость населения в сфере туризма 447,6 тысяч человек в 2008 году до 499,4 в 2010 году. </w:t>
      </w:r>
    </w:p>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науки, технологий и инноваций </w:t>
      </w:r>
    </w:p>
    <w:bookmarkEnd w:id="70"/>
    <w:p>
      <w:pPr>
        <w:spacing w:after="0"/>
        <w:ind w:left="0"/>
        <w:jc w:val="both"/>
      </w:pPr>
      <w:r>
        <w:rPr>
          <w:rFonts w:ascii="Times New Roman"/>
          <w:b w:val="false"/>
          <w:i w:val="false"/>
          <w:color w:val="000000"/>
          <w:sz w:val="28"/>
        </w:rPr>
        <w:t xml:space="preserve">      Основной целью развития науки, технологий и инноваций является создание основ конкурентоспособной национальной инновационной системы, обеспечивающей эффективное развитие и использование новых знаний. </w:t>
      </w:r>
      <w:r>
        <w:br/>
      </w:r>
      <w:r>
        <w:rPr>
          <w:rFonts w:ascii="Times New Roman"/>
          <w:b w:val="false"/>
          <w:i w:val="false"/>
          <w:color w:val="000000"/>
          <w:sz w:val="28"/>
        </w:rPr>
        <w:t xml:space="preserve">
      Развитие казахстанской науки предусматривает создание современной инфраструктуры для научной и инновационной деятельности, а также обеспечение интеграции научного потенциала научных организаций и вузов. </w:t>
      </w:r>
      <w:r>
        <w:br/>
      </w:r>
      <w:r>
        <w:rPr>
          <w:rFonts w:ascii="Times New Roman"/>
          <w:b w:val="false"/>
          <w:i w:val="false"/>
          <w:color w:val="000000"/>
          <w:sz w:val="28"/>
        </w:rPr>
        <w:t>
      Реализация политики в области науки будет осуществляться в соответствии с Государственной программой развития науки Республики Казахстан на 2007-2012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20 июня 2007 года N 348. </w:t>
      </w:r>
      <w:r>
        <w:br/>
      </w:r>
      <w:r>
        <w:rPr>
          <w:rFonts w:ascii="Times New Roman"/>
          <w:b w:val="false"/>
          <w:i w:val="false"/>
          <w:color w:val="000000"/>
          <w:sz w:val="28"/>
        </w:rPr>
        <w:t xml:space="preserve">
      В 2008-2009 годах будет продолжена работа по: </w:t>
      </w:r>
      <w:r>
        <w:br/>
      </w:r>
      <w:r>
        <w:rPr>
          <w:rFonts w:ascii="Times New Roman"/>
          <w:b w:val="false"/>
          <w:i w:val="false"/>
          <w:color w:val="000000"/>
          <w:sz w:val="28"/>
        </w:rPr>
        <w:t xml:space="preserve">
      проведению целенаправленной работы по внедрению передового опыта и знаний в области финансирования прикладной науки, совершенствованию управленческих методов в области развития сложных научных исследований и разработок мирового уровня; </w:t>
      </w:r>
      <w:r>
        <w:br/>
      </w:r>
      <w:r>
        <w:rPr>
          <w:rFonts w:ascii="Times New Roman"/>
          <w:b w:val="false"/>
          <w:i w:val="false"/>
          <w:color w:val="000000"/>
          <w:sz w:val="28"/>
        </w:rPr>
        <w:t xml:space="preserve">
      развитию университетской науки, которая в соответствии с принятой международной практикой призвана стать системой воспроизводства знаний и подготовки отечественных кадров; </w:t>
      </w:r>
      <w:r>
        <w:br/>
      </w:r>
      <w:r>
        <w:rPr>
          <w:rFonts w:ascii="Times New Roman"/>
          <w:b w:val="false"/>
          <w:i w:val="false"/>
          <w:color w:val="000000"/>
          <w:sz w:val="28"/>
        </w:rPr>
        <w:t xml:space="preserve">
      осуществлению деятельности национальных научных лабораторий на основе международных стандартов в рамках определенных государственных приоритетов научного и научно-технического развития как ориентиров для государственной политики и частной инициативы. </w:t>
      </w:r>
      <w:r>
        <w:br/>
      </w:r>
      <w:r>
        <w:rPr>
          <w:rFonts w:ascii="Times New Roman"/>
          <w:b w:val="false"/>
          <w:i w:val="false"/>
          <w:color w:val="000000"/>
          <w:sz w:val="28"/>
        </w:rPr>
        <w:t xml:space="preserve">
      В результате будут: </w:t>
      </w:r>
      <w:r>
        <w:br/>
      </w:r>
      <w:r>
        <w:rPr>
          <w:rFonts w:ascii="Times New Roman"/>
          <w:b w:val="false"/>
          <w:i w:val="false"/>
          <w:color w:val="000000"/>
          <w:sz w:val="28"/>
        </w:rPr>
        <w:t xml:space="preserve">
      созданы пять национальных научных лабораторий открытого типа и 15 лабораторий инженерного профиля при высших учебных заведениях по приоритетным научным направлениям; </w:t>
      </w:r>
      <w:r>
        <w:br/>
      </w:r>
      <w:r>
        <w:rPr>
          <w:rFonts w:ascii="Times New Roman"/>
          <w:b w:val="false"/>
          <w:i w:val="false"/>
          <w:color w:val="000000"/>
          <w:sz w:val="28"/>
        </w:rPr>
        <w:t xml:space="preserve">
      реализованы совместные с национальными компаниями специальные научно-технические программы по пяти приоритетным направлениям; </w:t>
      </w:r>
      <w:r>
        <w:br/>
      </w:r>
      <w:r>
        <w:rPr>
          <w:rFonts w:ascii="Times New Roman"/>
          <w:b w:val="false"/>
          <w:i w:val="false"/>
          <w:color w:val="000000"/>
          <w:sz w:val="28"/>
        </w:rPr>
        <w:t xml:space="preserve">
      реализованы научные проекты с привлечением иностранных ученых и организаций, международные программы и проекты, в том числе с привлечением представителей казахской диаспоры за рубежом. </w:t>
      </w:r>
      <w:r>
        <w:br/>
      </w:r>
      <w:r>
        <w:rPr>
          <w:rFonts w:ascii="Times New Roman"/>
          <w:b w:val="false"/>
          <w:i w:val="false"/>
          <w:color w:val="000000"/>
          <w:sz w:val="28"/>
        </w:rPr>
        <w:t xml:space="preserve">
      Основные задачи в области развития технологий и инноваций: </w:t>
      </w:r>
      <w:r>
        <w:br/>
      </w:r>
      <w:r>
        <w:rPr>
          <w:rFonts w:ascii="Times New Roman"/>
          <w:b w:val="false"/>
          <w:i w:val="false"/>
          <w:color w:val="000000"/>
          <w:sz w:val="28"/>
        </w:rPr>
        <w:t xml:space="preserve">
      создание новых высокотехнологичных и системообразующих производств с большим мультипликативным эффектом, в том числе реализация "прорывных" инвестиционных проектов; </w:t>
      </w:r>
      <w:r>
        <w:br/>
      </w:r>
      <w:r>
        <w:rPr>
          <w:rFonts w:ascii="Times New Roman"/>
          <w:b w:val="false"/>
          <w:i w:val="false"/>
          <w:color w:val="000000"/>
          <w:sz w:val="28"/>
        </w:rPr>
        <w:t xml:space="preserve">
      повышение наукоемкости обрабатывающей промышленности и стимулирование инновационно-предпринимательской активности бизнеса; </w:t>
      </w:r>
      <w:r>
        <w:br/>
      </w:r>
      <w:r>
        <w:rPr>
          <w:rFonts w:ascii="Times New Roman"/>
          <w:b w:val="false"/>
          <w:i w:val="false"/>
          <w:color w:val="000000"/>
          <w:sz w:val="28"/>
        </w:rPr>
        <w:t xml:space="preserve">
      стимулирование экспансии казахстанских товаров на внешние рынки путем определения и завоевания конкретных экспортных "ниш". </w:t>
      </w:r>
      <w:r>
        <w:br/>
      </w:r>
      <w:r>
        <w:rPr>
          <w:rFonts w:ascii="Times New Roman"/>
          <w:b w:val="false"/>
          <w:i w:val="false"/>
          <w:color w:val="000000"/>
          <w:sz w:val="28"/>
        </w:rPr>
        <w:t xml:space="preserve">
      Планируемые мероприятия: </w:t>
      </w:r>
      <w:r>
        <w:br/>
      </w:r>
      <w:r>
        <w:rPr>
          <w:rFonts w:ascii="Times New Roman"/>
          <w:b w:val="false"/>
          <w:i w:val="false"/>
          <w:color w:val="000000"/>
          <w:sz w:val="28"/>
        </w:rPr>
        <w:t xml:space="preserve">
      С целью развития новых высокотехнологичных и системообразующих производств с большим мультипликативным эффектом, в том числе реализации "прорывных" инвестиционных проектов предполагается: </w:t>
      </w:r>
      <w:r>
        <w:br/>
      </w:r>
      <w:r>
        <w:rPr>
          <w:rFonts w:ascii="Times New Roman"/>
          <w:b w:val="false"/>
          <w:i w:val="false"/>
          <w:color w:val="000000"/>
          <w:sz w:val="28"/>
        </w:rPr>
        <w:t xml:space="preserve">
      разработка генерального плана по реализации "прорывных" инвестиционных проектов, который определит ряд проектов, способных изменить структуру экономики, имеющих высокую добавленную стоимость, мультипликативный эффект и экспортный потенциал; </w:t>
      </w:r>
      <w:r>
        <w:br/>
      </w:r>
      <w:r>
        <w:rPr>
          <w:rFonts w:ascii="Times New Roman"/>
          <w:b w:val="false"/>
          <w:i w:val="false"/>
          <w:color w:val="000000"/>
          <w:sz w:val="28"/>
        </w:rPr>
        <w:t xml:space="preserve">
      привлечение крупного отечественного бизнеса к реализации "прорывных" инвестиционных проектов, создание и развитие 5-6 кластеров на территории страны и стимулирование его взаимодействия с малым и средним бизнесом; </w:t>
      </w:r>
      <w:r>
        <w:br/>
      </w:r>
      <w:r>
        <w:rPr>
          <w:rFonts w:ascii="Times New Roman"/>
          <w:b w:val="false"/>
          <w:i w:val="false"/>
          <w:color w:val="000000"/>
          <w:sz w:val="28"/>
        </w:rPr>
        <w:t xml:space="preserve">
      создание и развитие новых торгово-экономических зон в приграничных районах, центрах промышленно-торговой и финансовой активности; </w:t>
      </w:r>
      <w:r>
        <w:br/>
      </w:r>
      <w:r>
        <w:rPr>
          <w:rFonts w:ascii="Times New Roman"/>
          <w:b w:val="false"/>
          <w:i w:val="false"/>
          <w:color w:val="000000"/>
          <w:sz w:val="28"/>
        </w:rPr>
        <w:t xml:space="preserve">
      активное участие социально-предпринимательских корпораций в реализации индустриальной политики регионов; </w:t>
      </w:r>
      <w:r>
        <w:br/>
      </w:r>
      <w:r>
        <w:rPr>
          <w:rFonts w:ascii="Times New Roman"/>
          <w:b w:val="false"/>
          <w:i w:val="false"/>
          <w:color w:val="000000"/>
          <w:sz w:val="28"/>
        </w:rPr>
        <w:t xml:space="preserve">
      привлечение финансовых институтов к реализации крупных инвестиционных проектов на национальном и региональном уровне; </w:t>
      </w:r>
      <w:r>
        <w:br/>
      </w:r>
      <w:r>
        <w:rPr>
          <w:rFonts w:ascii="Times New Roman"/>
          <w:b w:val="false"/>
          <w:i w:val="false"/>
          <w:color w:val="000000"/>
          <w:sz w:val="28"/>
        </w:rPr>
        <w:t xml:space="preserve">
      разработка действенных мер по развитию казахстанского сервисного рынка в сфере недропользования. </w:t>
      </w:r>
      <w:r>
        <w:br/>
      </w:r>
      <w:r>
        <w:rPr>
          <w:rFonts w:ascii="Times New Roman"/>
          <w:b w:val="false"/>
          <w:i w:val="false"/>
          <w:color w:val="000000"/>
          <w:sz w:val="28"/>
        </w:rPr>
        <w:t xml:space="preserve">
      Особое внимание будет уделено развитию смежных и сопутствующих производств минерально-сырьевого комплекса, нефтехимической отрасли, машиностроения, химии, легкой промышленности и других отраслей обрабатывающей промышленности. </w:t>
      </w:r>
      <w:r>
        <w:br/>
      </w:r>
      <w:r>
        <w:rPr>
          <w:rFonts w:ascii="Times New Roman"/>
          <w:b w:val="false"/>
          <w:i w:val="false"/>
          <w:color w:val="000000"/>
          <w:sz w:val="28"/>
        </w:rPr>
        <w:t xml:space="preserve">
      В среднесрочной перспективе будет создан первый интегрированный нефтехимический комплекс мирового класса, который позволит в дальнейшем развивать нефтехимические производства мирового уровня. </w:t>
      </w:r>
      <w:r>
        <w:br/>
      </w:r>
      <w:r>
        <w:rPr>
          <w:rFonts w:ascii="Times New Roman"/>
          <w:b w:val="false"/>
          <w:i w:val="false"/>
          <w:color w:val="000000"/>
          <w:sz w:val="28"/>
        </w:rPr>
        <w:t xml:space="preserve">
      Для повышения наукоемкости обрабатывающей промышленности и стимулирования инновационно-предпринимательской активности бизнеса предусматривается: </w:t>
      </w:r>
      <w:r>
        <w:br/>
      </w:r>
      <w:r>
        <w:rPr>
          <w:rFonts w:ascii="Times New Roman"/>
          <w:b w:val="false"/>
          <w:i w:val="false"/>
          <w:color w:val="000000"/>
          <w:sz w:val="28"/>
        </w:rPr>
        <w:t xml:space="preserve">
      институциональное и финансовое обеспечение отечественных инновационных разработок, в том числе путем грантового финансирования и софинансирования опытно-конструкторских разработок; </w:t>
      </w:r>
      <w:r>
        <w:br/>
      </w:r>
      <w:r>
        <w:rPr>
          <w:rFonts w:ascii="Times New Roman"/>
          <w:b w:val="false"/>
          <w:i w:val="false"/>
          <w:color w:val="000000"/>
          <w:sz w:val="28"/>
        </w:rPr>
        <w:t xml:space="preserve">
      стимулирование трансферта технологий, в том числе зарубежных; </w:t>
      </w:r>
      <w:r>
        <w:br/>
      </w:r>
      <w:r>
        <w:rPr>
          <w:rFonts w:ascii="Times New Roman"/>
          <w:b w:val="false"/>
          <w:i w:val="false"/>
          <w:color w:val="000000"/>
          <w:sz w:val="28"/>
        </w:rPr>
        <w:t xml:space="preserve">
      разработка мероприятий по повышению патентной активности, укреплению технопарков и бизнес-инкубаторов; </w:t>
      </w:r>
      <w:r>
        <w:br/>
      </w:r>
      <w:r>
        <w:rPr>
          <w:rFonts w:ascii="Times New Roman"/>
          <w:b w:val="false"/>
          <w:i w:val="false"/>
          <w:color w:val="000000"/>
          <w:sz w:val="28"/>
        </w:rPr>
        <w:t xml:space="preserve">
      создание условий для развития цивилизованного рынка технологий, включая признание всех международных конвенций в области защиты авторских прав, патентов и торговых знаков; </w:t>
      </w:r>
      <w:r>
        <w:br/>
      </w:r>
      <w:r>
        <w:rPr>
          <w:rFonts w:ascii="Times New Roman"/>
          <w:b w:val="false"/>
          <w:i w:val="false"/>
          <w:color w:val="000000"/>
          <w:sz w:val="28"/>
        </w:rPr>
        <w:t xml:space="preserve">
      разработка механизма передачи результатов научно-исследовательских работ в реальный сектор экономики; </w:t>
      </w:r>
      <w:r>
        <w:br/>
      </w:r>
      <w:r>
        <w:rPr>
          <w:rFonts w:ascii="Times New Roman"/>
          <w:b w:val="false"/>
          <w:i w:val="false"/>
          <w:color w:val="000000"/>
          <w:sz w:val="28"/>
        </w:rPr>
        <w:t xml:space="preserve">
      открытие офиса коммерциализации технологий, который станет связующим звеном между отечественными предприятиями и рынком технологий в Казахстане и за рубежом, а также сети конструкторских бюро и проектных организаций с использованием системы автоматизированного проектирования; </w:t>
      </w:r>
      <w:r>
        <w:br/>
      </w:r>
      <w:r>
        <w:rPr>
          <w:rFonts w:ascii="Times New Roman"/>
          <w:b w:val="false"/>
          <w:i w:val="false"/>
          <w:color w:val="000000"/>
          <w:sz w:val="28"/>
        </w:rPr>
        <w:t xml:space="preserve">
      формирование банка инноваций и патентов в целях обеспечения открытого доступа к национальной научно-технической информации, регламентам, базам данных и другим источникам, необходимым в инновационной деятельности. </w:t>
      </w:r>
      <w:r>
        <w:br/>
      </w:r>
      <w:r>
        <w:rPr>
          <w:rFonts w:ascii="Times New Roman"/>
          <w:b w:val="false"/>
          <w:i w:val="false"/>
          <w:color w:val="000000"/>
          <w:sz w:val="28"/>
        </w:rPr>
        <w:t xml:space="preserve">
      Продолжится работа по развитию венчурного финансирования, созданию и активизации деятельности отечественных и зарубежных венчурных фондов. Активное содействие со стороны государства развитию венчурной индустрии будет направлено на ускорение процесса создания и капитализации инноваций в национальной экономике. </w:t>
      </w:r>
      <w:r>
        <w:br/>
      </w:r>
      <w:r>
        <w:rPr>
          <w:rFonts w:ascii="Times New Roman"/>
          <w:b w:val="false"/>
          <w:i w:val="false"/>
          <w:color w:val="000000"/>
          <w:sz w:val="28"/>
        </w:rPr>
        <w:t xml:space="preserve">
      АО "Қазына" будет проводиться работа по приобретению высокотехнологичных компаний за рубежом и размещению части производств на территории республики. </w:t>
      </w:r>
      <w:r>
        <w:br/>
      </w:r>
      <w:r>
        <w:rPr>
          <w:rFonts w:ascii="Times New Roman"/>
          <w:b w:val="false"/>
          <w:i w:val="false"/>
          <w:color w:val="000000"/>
          <w:sz w:val="28"/>
        </w:rPr>
        <w:t xml:space="preserve">
      Будет продолжена работа по созданию и развитию сети технологических парков, в том числе по строительству второй очереди СЭЗ "Парк информационных технологий", формированию инфраструктуры, технологического наполнения парка. </w:t>
      </w:r>
      <w:r>
        <w:br/>
      </w:r>
      <w:r>
        <w:rPr>
          <w:rFonts w:ascii="Times New Roman"/>
          <w:b w:val="false"/>
          <w:i w:val="false"/>
          <w:color w:val="000000"/>
          <w:sz w:val="28"/>
        </w:rPr>
        <w:t>
      Будут внесены изменения и дополнения в Программу по формированию и развитию национальной инновационной системы Республики Казахстан на 2005-2015 годы, утвержденную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25 апреля 2005 года N 387. </w:t>
      </w:r>
      <w:r>
        <w:br/>
      </w:r>
      <w:r>
        <w:rPr>
          <w:rFonts w:ascii="Times New Roman"/>
          <w:b w:val="false"/>
          <w:i w:val="false"/>
          <w:color w:val="000000"/>
          <w:sz w:val="28"/>
        </w:rPr>
        <w:t xml:space="preserve">
      Для стимулирования экспансии казахстанских товаров на внешние рынки путем определения и завоевания конкретных экспортных "ниш" предусматривается: </w:t>
      </w:r>
      <w:r>
        <w:br/>
      </w:r>
      <w:r>
        <w:rPr>
          <w:rFonts w:ascii="Times New Roman"/>
          <w:b w:val="false"/>
          <w:i w:val="false"/>
          <w:color w:val="000000"/>
          <w:sz w:val="28"/>
        </w:rPr>
        <w:t xml:space="preserve">
      разработка Стратегии достижения качественно нового уровня конкурентоспособности и экспортных возможностей экономики; </w:t>
      </w:r>
      <w:r>
        <w:br/>
      </w:r>
      <w:r>
        <w:rPr>
          <w:rFonts w:ascii="Times New Roman"/>
          <w:b w:val="false"/>
          <w:i w:val="false"/>
          <w:color w:val="000000"/>
          <w:sz w:val="28"/>
        </w:rPr>
        <w:t xml:space="preserve">
      принятие Программы содействия продвижению экспорта казахстанских товаров и услуг на внешние рынки, определяющей перечень перспективных экспортных товаров и услуг, стратегию выхода на мировые рынки и перспективные "ниши" для казахстанского экспорта, а также систему институциональной поддержки отечественных экспортеров; </w:t>
      </w:r>
      <w:r>
        <w:br/>
      </w:r>
      <w:r>
        <w:rPr>
          <w:rFonts w:ascii="Times New Roman"/>
          <w:b w:val="false"/>
          <w:i w:val="false"/>
          <w:color w:val="000000"/>
          <w:sz w:val="28"/>
        </w:rPr>
        <w:t xml:space="preserve">
      дальнейшее упрощение административных процедур при экспорте продукции, создание системы страхования экспортных контрактов на поставку продукции обрабатывающей промышленности, формирование системы гарантирования экспортных кредитов для обрабатывающих отраслей, расширение практики предоставления связанных кредитов. </w:t>
      </w:r>
      <w:r>
        <w:br/>
      </w:r>
      <w:r>
        <w:rPr>
          <w:rFonts w:ascii="Times New Roman"/>
          <w:b w:val="false"/>
          <w:i w:val="false"/>
          <w:color w:val="000000"/>
          <w:sz w:val="28"/>
        </w:rPr>
        <w:t xml:space="preserve">
      Ожидаемые результаты на 2008-2010 годы, в том числе по 2008 году: </w:t>
      </w:r>
      <w:r>
        <w:br/>
      </w:r>
      <w:r>
        <w:rPr>
          <w:rFonts w:ascii="Times New Roman"/>
          <w:b w:val="false"/>
          <w:i w:val="false"/>
          <w:color w:val="000000"/>
          <w:sz w:val="28"/>
        </w:rPr>
        <w:t xml:space="preserve">
      Будет создана эффективная нормативная правовая база для развития инновационной деятельности предприятий. </w:t>
      </w:r>
      <w:r>
        <w:br/>
      </w:r>
      <w:r>
        <w:rPr>
          <w:rFonts w:ascii="Times New Roman"/>
          <w:b w:val="false"/>
          <w:i w:val="false"/>
          <w:color w:val="000000"/>
          <w:sz w:val="28"/>
        </w:rPr>
        <w:t xml:space="preserve">
      Будет активизирована инновационная активность в регионах, в частности в стране будет действовать не менее семи региональных технопарков, 12 технологических бизнес-инкубаторов при ведущих высших учебных заведениях Республики Казахстан. </w:t>
      </w:r>
      <w:r>
        <w:br/>
      </w:r>
      <w:r>
        <w:rPr>
          <w:rFonts w:ascii="Times New Roman"/>
          <w:b w:val="false"/>
          <w:i w:val="false"/>
          <w:color w:val="000000"/>
          <w:sz w:val="28"/>
        </w:rPr>
        <w:t xml:space="preserve">
      Начнут активно функционировать национальные технологические парки и зоны, парк информационных технологий, ядерных технологий, биотехнологий, индустриальный нефтехимический технопарк, парк новых материалов и агропромышленных технологий. </w:t>
      </w:r>
      <w:r>
        <w:br/>
      </w:r>
      <w:r>
        <w:rPr>
          <w:rFonts w:ascii="Times New Roman"/>
          <w:b w:val="false"/>
          <w:i w:val="false"/>
          <w:color w:val="000000"/>
          <w:sz w:val="28"/>
        </w:rPr>
        <w:t xml:space="preserve">
      Повысится уровень инновационного менеджмента. </w:t>
      </w:r>
      <w:r>
        <w:br/>
      </w:r>
      <w:r>
        <w:rPr>
          <w:rFonts w:ascii="Times New Roman"/>
          <w:b w:val="false"/>
          <w:i w:val="false"/>
          <w:color w:val="000000"/>
          <w:sz w:val="28"/>
        </w:rPr>
        <w:t xml:space="preserve">
      Получит активное развитие механизм венчурного финансирования через создание венчурных фондов с зарубежными инвесторами. </w:t>
      </w:r>
      <w:r>
        <w:br/>
      </w:r>
      <w:r>
        <w:rPr>
          <w:rFonts w:ascii="Times New Roman"/>
          <w:b w:val="false"/>
          <w:i w:val="false"/>
          <w:color w:val="000000"/>
          <w:sz w:val="28"/>
        </w:rPr>
        <w:t xml:space="preserve">
      Предполагается привлечение частных, в том числе и иностранных, средств, ускоренное промышленное освоение и использование высокоэффективных разработок и развитие на их основе наукоемких производств. </w:t>
      </w:r>
      <w:r>
        <w:br/>
      </w:r>
      <w:r>
        <w:rPr>
          <w:rFonts w:ascii="Times New Roman"/>
          <w:b w:val="false"/>
          <w:i w:val="false"/>
          <w:color w:val="000000"/>
          <w:sz w:val="28"/>
        </w:rPr>
        <w:t xml:space="preserve">
      Повысится инновационная активность предпринимательства. </w:t>
      </w:r>
    </w:p>
    <w:bookmarkStart w:name="z73" w:id="71"/>
    <w:p>
      <w:pPr>
        <w:spacing w:after="0"/>
        <w:ind w:left="0"/>
        <w:jc w:val="both"/>
      </w:pPr>
      <w:r>
        <w:rPr>
          <w:rFonts w:ascii="Times New Roman"/>
          <w:b w:val="false"/>
          <w:i w:val="false"/>
          <w:color w:val="000000"/>
          <w:sz w:val="28"/>
        </w:rPr>
        <w:t>
</w:t>
      </w:r>
      <w:r>
        <w:rPr>
          <w:rFonts w:ascii="Times New Roman"/>
          <w:b/>
          <w:i w:val="false"/>
          <w:color w:val="000000"/>
          <w:sz w:val="28"/>
        </w:rPr>
        <w:t xml:space="preserve">      Нефтехимическая отрасль </w:t>
      </w:r>
    </w:p>
    <w:bookmarkEnd w:id="71"/>
    <w:p>
      <w:pPr>
        <w:spacing w:after="0"/>
        <w:ind w:left="0"/>
        <w:jc w:val="both"/>
      </w:pPr>
      <w:r>
        <w:rPr>
          <w:rFonts w:ascii="Times New Roman"/>
          <w:b w:val="false"/>
          <w:i w:val="false"/>
          <w:color w:val="000000"/>
          <w:sz w:val="28"/>
        </w:rPr>
        <w:t xml:space="preserve">      Цель - ускоренное развитие нефтехимической отрасли промышленности Казахстана с созданием инновационных технологий и действующих производств по глубокой очистке и комплексной переработке углеводородного сырья с выпуском товарной нефтехимической продукции по цепочке добавленных стоимостей в соответствии с мировыми достижениями. </w:t>
      </w:r>
      <w:r>
        <w:br/>
      </w:r>
      <w:r>
        <w:rPr>
          <w:rFonts w:ascii="Times New Roman"/>
          <w:b w:val="false"/>
          <w:i w:val="false"/>
          <w:color w:val="000000"/>
          <w:sz w:val="28"/>
        </w:rPr>
        <w:t xml:space="preserve">
      Задача - реализация комплекса мер по созданию и развитию нефтехимических производств Казахстана по глубокой переработке углеводородного сырья и обеспечить их прорывное развитие на ближайшие десять лет. </w:t>
      </w:r>
      <w:r>
        <w:br/>
      </w:r>
      <w:r>
        <w:rPr>
          <w:rFonts w:ascii="Times New Roman"/>
          <w:b w:val="false"/>
          <w:i w:val="false"/>
          <w:color w:val="000000"/>
          <w:sz w:val="28"/>
        </w:rPr>
        <w:t xml:space="preserve">
      Мероприятия на 2008-2010 годы: </w:t>
      </w:r>
      <w:r>
        <w:br/>
      </w:r>
      <w:r>
        <w:rPr>
          <w:rFonts w:ascii="Times New Roman"/>
          <w:b w:val="false"/>
          <w:i w:val="false"/>
          <w:color w:val="000000"/>
          <w:sz w:val="28"/>
        </w:rPr>
        <w:t xml:space="preserve">
      создание СЭЗ "Национальный индустриальный нефтехимический технопарк" в Атырауской области; </w:t>
      </w:r>
      <w:r>
        <w:br/>
      </w:r>
      <w:r>
        <w:rPr>
          <w:rFonts w:ascii="Times New Roman"/>
          <w:b w:val="false"/>
          <w:i w:val="false"/>
          <w:color w:val="000000"/>
          <w:sz w:val="28"/>
        </w:rPr>
        <w:t xml:space="preserve">
      строительство первого интегрированного нефтехимического комплекса мирового уровня в Атырауской области по получению базовой нефтехимической продукции в объеме более 1,2 миллион тонн в год (начало строительства в 2008 году); </w:t>
      </w:r>
      <w:r>
        <w:br/>
      </w:r>
      <w:r>
        <w:rPr>
          <w:rFonts w:ascii="Times New Roman"/>
          <w:b w:val="false"/>
          <w:i w:val="false"/>
          <w:color w:val="000000"/>
          <w:sz w:val="28"/>
        </w:rPr>
        <w:t xml:space="preserve">
      подготовка совместно с акционерным обществом "Национальная компания "КазМунайГаз" инвестиционных проектов строительства нефтехимических производств по выпуску продукции с высокой добавленной стоимостью (2007-2009 годы). </w:t>
      </w:r>
      <w:r>
        <w:br/>
      </w:r>
      <w:r>
        <w:rPr>
          <w:rFonts w:ascii="Times New Roman"/>
          <w:b w:val="false"/>
          <w:i w:val="false"/>
          <w:color w:val="000000"/>
          <w:sz w:val="28"/>
        </w:rPr>
        <w:t xml:space="preserve">
      В металлургической промышленности планируется увеличение доли в общем объеме промышленности от 18 % в 2008 году до 20 % к 2010 году. </w:t>
      </w:r>
      <w:r>
        <w:br/>
      </w:r>
      <w:r>
        <w:rPr>
          <w:rFonts w:ascii="Times New Roman"/>
          <w:b w:val="false"/>
          <w:i w:val="false"/>
          <w:color w:val="000000"/>
          <w:sz w:val="28"/>
        </w:rPr>
        <w:t xml:space="preserve">
      В 2008-2010 годах в металлургической промышленности будут продолжены мероприятия по реконструкции действующих и строительству новых конкурентоспособных предприятий более высоких переделов, обеспечивающих производство товаров с высокой добавленной стоимостью. </w:t>
      </w:r>
      <w:r>
        <w:br/>
      </w:r>
      <w:r>
        <w:rPr>
          <w:rFonts w:ascii="Times New Roman"/>
          <w:b w:val="false"/>
          <w:i w:val="false"/>
          <w:color w:val="000000"/>
          <w:sz w:val="28"/>
        </w:rPr>
        <w:t xml:space="preserve">
      В Павлодарской области в 2008 году планируется ввод первой очереди электролизного завода по производству первичного алюминия мощностью 125 тысяч тонн алюминия в год, вторая очередь мощностью 250 тысяч тонн в год запланирована в 2010 году. Реализация проекта позволит впоследствии развить на его базе целый ряд сопутствующих производств. </w:t>
      </w:r>
      <w:r>
        <w:br/>
      </w:r>
      <w:r>
        <w:rPr>
          <w:rFonts w:ascii="Times New Roman"/>
          <w:b w:val="false"/>
          <w:i w:val="false"/>
          <w:color w:val="000000"/>
          <w:sz w:val="28"/>
        </w:rPr>
        <w:t xml:space="preserve">
      В 2009 году акционерное общество "Казцинк" планирует ввести в эксплуатацию медеплавильный и электролизные заводы мощностью 70 тысяч тонн катодной меди в год. </w:t>
      </w:r>
      <w:r>
        <w:br/>
      </w:r>
      <w:r>
        <w:rPr>
          <w:rFonts w:ascii="Times New Roman"/>
          <w:b w:val="false"/>
          <w:i w:val="false"/>
          <w:color w:val="000000"/>
          <w:sz w:val="28"/>
        </w:rPr>
        <w:t xml:space="preserve">
      В 2008 году на перепрофилированных мощностях завода товарищества с ограниченной ответственностью "Химпром 2030" (город Тараз) планируется запуск первой печи, в 2009 году - второй печи по производству ферромарганца. </w:t>
      </w:r>
      <w:r>
        <w:br/>
      </w:r>
      <w:r>
        <w:rPr>
          <w:rFonts w:ascii="Times New Roman"/>
          <w:b w:val="false"/>
          <w:i w:val="false"/>
          <w:color w:val="000000"/>
          <w:sz w:val="28"/>
        </w:rPr>
        <w:t xml:space="preserve">
      Товарищество с ограниченной ответственностью "Шалкия Цинк Лтд" (Кызылординская область) планирует строительство обогатительной фабрики по производству свинцово-цинкового концентрата, мощностью 3 миллион тонн руды в год. </w:t>
      </w:r>
      <w:r>
        <w:br/>
      </w:r>
      <w:r>
        <w:rPr>
          <w:rFonts w:ascii="Times New Roman"/>
          <w:b w:val="false"/>
          <w:i w:val="false"/>
          <w:color w:val="000000"/>
          <w:sz w:val="28"/>
        </w:rPr>
        <w:t xml:space="preserve">
      В машиностроении в 2008-2010 годах планируется реализация следующих мероприятий: </w:t>
      </w:r>
      <w:r>
        <w:br/>
      </w:r>
      <w:r>
        <w:rPr>
          <w:rFonts w:ascii="Times New Roman"/>
          <w:b w:val="false"/>
          <w:i w:val="false"/>
          <w:color w:val="000000"/>
          <w:sz w:val="28"/>
        </w:rPr>
        <w:t xml:space="preserve">
      дальнейшее расширение производства большегрузных автомобилей "КамАЗ" в городе Кокшетау, в том числе для силовых структур; </w:t>
      </w:r>
      <w:r>
        <w:br/>
      </w:r>
      <w:r>
        <w:rPr>
          <w:rFonts w:ascii="Times New Roman"/>
          <w:b w:val="false"/>
          <w:i w:val="false"/>
          <w:color w:val="000000"/>
          <w:sz w:val="28"/>
        </w:rPr>
        <w:t xml:space="preserve">
      организация новых производств по выпуску узлов, агрегатов автомобильной техники с установкой современного оборудования, в том числе локомотивов и комплектующих деталей к ним; </w:t>
      </w:r>
      <w:r>
        <w:br/>
      </w:r>
      <w:r>
        <w:rPr>
          <w:rFonts w:ascii="Times New Roman"/>
          <w:b w:val="false"/>
          <w:i w:val="false"/>
          <w:color w:val="000000"/>
          <w:sz w:val="28"/>
        </w:rPr>
        <w:t xml:space="preserve">
      создание производства железнодорожного подвижного состава; </w:t>
      </w:r>
      <w:r>
        <w:br/>
      </w:r>
      <w:r>
        <w:rPr>
          <w:rFonts w:ascii="Times New Roman"/>
          <w:b w:val="false"/>
          <w:i w:val="false"/>
          <w:color w:val="000000"/>
          <w:sz w:val="28"/>
        </w:rPr>
        <w:t xml:space="preserve">
      строительство судостроительной верфи на Каспийском море. </w:t>
      </w:r>
      <w:r>
        <w:br/>
      </w:r>
      <w:r>
        <w:rPr>
          <w:rFonts w:ascii="Times New Roman"/>
          <w:b w:val="false"/>
          <w:i w:val="false"/>
          <w:color w:val="000000"/>
          <w:sz w:val="28"/>
        </w:rPr>
        <w:t xml:space="preserve">
      В химической промышленности в 2008-2010 годах планируется увеличение производства экспортоориентированных видов продукции: фосфора, триполифосфата натрия, минеральных фосфорных и азотных удобрений, хромовых соединений. </w:t>
      </w:r>
      <w:r>
        <w:br/>
      </w:r>
      <w:r>
        <w:rPr>
          <w:rFonts w:ascii="Times New Roman"/>
          <w:b w:val="false"/>
          <w:i w:val="false"/>
          <w:color w:val="000000"/>
          <w:sz w:val="28"/>
        </w:rPr>
        <w:t xml:space="preserve">
      В настоящее время в республике ощущается острая нехватка сложных и азотных удобрений, необходимых для подкормки растений и повышения урожайности сельскохозяйственных угодий. Полноценное обеспечение сельхозугодий страны собственными минеральными удобрениями является одной из мер, способствующих восстановлению плодородия почв. Всего потребность Казахстана в минеральных удобрениях составляет 1089 тысяч тонн давальческого вещества. </w:t>
      </w:r>
      <w:r>
        <w:br/>
      </w:r>
      <w:r>
        <w:rPr>
          <w:rFonts w:ascii="Times New Roman"/>
          <w:b w:val="false"/>
          <w:i w:val="false"/>
          <w:color w:val="000000"/>
          <w:sz w:val="28"/>
        </w:rPr>
        <w:t xml:space="preserve">
      Для полноценного обеспечения страны собственными минеральными удобрениями, в производстве до 2010 года основной упор будет направлен на создание производств по выпуску концентрированных и сложных удобрений. К 2010 году в городе Актау планируется завершение строительства карбамидно-аммиачного комплекса, ориентированного на производство аммиака и азотного удобрения карбамид. </w:t>
      </w:r>
      <w:r>
        <w:br/>
      </w:r>
      <w:r>
        <w:rPr>
          <w:rFonts w:ascii="Times New Roman"/>
          <w:b w:val="false"/>
          <w:i w:val="false"/>
          <w:color w:val="000000"/>
          <w:sz w:val="28"/>
        </w:rPr>
        <w:t xml:space="preserve">
      В 2008-2010 годах продолжится работа по реализации проектов по производству кальцинированной и каустической соды. Несмотря на обширное применение этих химических реагентов в различных отраслях промышленности, в настоящее время в Казахстане нет предприятий по их выпуску. Планируемые производства ориентированы на импортозамещение, часть продукции может быть реализована за рубежом. </w:t>
      </w:r>
      <w:r>
        <w:br/>
      </w:r>
      <w:r>
        <w:rPr>
          <w:rFonts w:ascii="Times New Roman"/>
          <w:b w:val="false"/>
          <w:i w:val="false"/>
          <w:color w:val="000000"/>
          <w:sz w:val="28"/>
        </w:rPr>
        <w:t xml:space="preserve">
      Основным направлением выхода легкой промышленности на международные рынки является увеличение производства качественного хлопка, хлопковолокна, пряжи, расширение ассортимента тканей и готовых изделий с использованием всемирно известных текстильных брэндов. </w:t>
      </w:r>
      <w:r>
        <w:br/>
      </w:r>
      <w:r>
        <w:rPr>
          <w:rFonts w:ascii="Times New Roman"/>
          <w:b w:val="false"/>
          <w:i w:val="false"/>
          <w:color w:val="000000"/>
          <w:sz w:val="28"/>
        </w:rPr>
        <w:t xml:space="preserve">
      На 2008-2010 годы стратегическими направлениями развития отрасли, определенными с учетом текущего состояния отрасли, конъюнктуры мирового рынка текстильной и швейной продукции, успешного опыта использования мировых брэндов, будут следующие: </w:t>
      </w:r>
      <w:r>
        <w:br/>
      </w:r>
      <w:r>
        <w:rPr>
          <w:rFonts w:ascii="Times New Roman"/>
          <w:b w:val="false"/>
          <w:i w:val="false"/>
          <w:color w:val="000000"/>
          <w:sz w:val="28"/>
        </w:rPr>
        <w:t xml:space="preserve">
      развитие производства текстильной и швейной продукции для массового потребления; </w:t>
      </w:r>
      <w:r>
        <w:br/>
      </w:r>
      <w:r>
        <w:rPr>
          <w:rFonts w:ascii="Times New Roman"/>
          <w:b w:val="false"/>
          <w:i w:val="false"/>
          <w:color w:val="000000"/>
          <w:sz w:val="28"/>
        </w:rPr>
        <w:t xml:space="preserve">
      развитие производства в сегменте fast fashion. </w:t>
      </w:r>
      <w:r>
        <w:br/>
      </w:r>
      <w:r>
        <w:rPr>
          <w:rFonts w:ascii="Times New Roman"/>
          <w:b w:val="false"/>
          <w:i w:val="false"/>
          <w:color w:val="000000"/>
          <w:sz w:val="28"/>
        </w:rPr>
        <w:t xml:space="preserve">
      Развитие по первому направлению предполагает вхождение в рынок Китая, объем импорта текстильной продукции, которого составляет более 14 млрд. долларов США. Главной причиной этого является недостаточный уровень производства Китаем тканей и их несоответствие принятым на мировом рынке критериям качества. </w:t>
      </w:r>
      <w:r>
        <w:br/>
      </w:r>
      <w:r>
        <w:rPr>
          <w:rFonts w:ascii="Times New Roman"/>
          <w:b w:val="false"/>
          <w:i w:val="false"/>
          <w:color w:val="000000"/>
          <w:sz w:val="28"/>
        </w:rPr>
        <w:t xml:space="preserve">
      По второму стратегическому направлению с долей 20 - 30 % от общего объема реализации продукции предполагает работу в сегменте fast fashion с использованием известных брэндов, с обновлением оборудования и модернизацией производства, с внедрением инновационных технологий. В качестве основных рынков сбыта в данном направлении фигурируют страны Центральной Азии и Россия, где наблюдается тенденция улучшения социально-экономической ситуации. Продукция казахстанских компаний будет ориентирована на средний класс. </w:t>
      </w:r>
      <w:r>
        <w:br/>
      </w:r>
      <w:r>
        <w:rPr>
          <w:rFonts w:ascii="Times New Roman"/>
          <w:b w:val="false"/>
          <w:i w:val="false"/>
          <w:color w:val="000000"/>
          <w:sz w:val="28"/>
        </w:rPr>
        <w:t xml:space="preserve">
      Развитию текстильной отрасли, как свидетельствует мировой опыт, способствует экономически и стратегически выгодное объединение компаний в холдинги с замкнутым производственным циклом - от изготовления волокон и нитей до производства готовых швейных изделий. </w:t>
      </w:r>
      <w:r>
        <w:br/>
      </w:r>
      <w:r>
        <w:rPr>
          <w:rFonts w:ascii="Times New Roman"/>
          <w:b w:val="false"/>
          <w:i w:val="false"/>
          <w:color w:val="000000"/>
          <w:sz w:val="28"/>
        </w:rPr>
        <w:t xml:space="preserve">
      Создание конкурентоспособного текстильного сегмента позволит перерабатывать производимый в республике хлопок, увеличив добавленную стоимость и наладив производство продукции, необходимой для дальнейшей переработки на швейных предприятиях. </w:t>
      </w:r>
      <w:r>
        <w:br/>
      </w:r>
      <w:r>
        <w:rPr>
          <w:rFonts w:ascii="Times New Roman"/>
          <w:b w:val="false"/>
          <w:i w:val="false"/>
          <w:color w:val="000000"/>
          <w:sz w:val="28"/>
        </w:rPr>
        <w:t xml:space="preserve">
      Эта стратегия нашла отражение в программе по развитию СЭЗ "Оңтүстік" в Южно-Казахстанской области. </w:t>
      </w:r>
    </w:p>
    <w:bookmarkStart w:name="z74" w:id="72"/>
    <w:p>
      <w:pPr>
        <w:spacing w:after="0"/>
        <w:ind w:left="0"/>
        <w:jc w:val="both"/>
      </w:pPr>
      <w:r>
        <w:rPr>
          <w:rFonts w:ascii="Times New Roman"/>
          <w:b w:val="false"/>
          <w:i w:val="false"/>
          <w:color w:val="000000"/>
          <w:sz w:val="28"/>
        </w:rPr>
        <w:t>
</w:t>
      </w:r>
      <w:r>
        <w:rPr>
          <w:rFonts w:ascii="Times New Roman"/>
          <w:b/>
          <w:i w:val="false"/>
          <w:color w:val="000000"/>
          <w:sz w:val="28"/>
        </w:rPr>
        <w:t xml:space="preserve">      Отрасль переработки сельскохозяйственной продукции </w:t>
      </w:r>
    </w:p>
    <w:bookmarkEnd w:id="72"/>
    <w:p>
      <w:pPr>
        <w:spacing w:after="0"/>
        <w:ind w:left="0"/>
        <w:jc w:val="both"/>
      </w:pPr>
      <w:r>
        <w:rPr>
          <w:rFonts w:ascii="Times New Roman"/>
          <w:b w:val="false"/>
          <w:i w:val="false"/>
          <w:color w:val="000000"/>
          <w:sz w:val="28"/>
        </w:rPr>
        <w:t xml:space="preserve">      Цель - производство конкурентоспособной экспортоориентированной продукции переработки сельскохозяйственного сырья.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проведение маркетинговых и технологических исследований рынков и отраслей, в целях определения ниш для казахстанского бизнеса; </w:t>
      </w:r>
      <w:r>
        <w:br/>
      </w:r>
      <w:r>
        <w:rPr>
          <w:rFonts w:ascii="Times New Roman"/>
          <w:b w:val="false"/>
          <w:i w:val="false"/>
          <w:color w:val="000000"/>
          <w:sz w:val="28"/>
        </w:rPr>
        <w:t xml:space="preserve">
      создание ряда высокотехнологичных производств в приоритетных отраслях; </w:t>
      </w:r>
      <w:r>
        <w:br/>
      </w:r>
      <w:r>
        <w:rPr>
          <w:rFonts w:ascii="Times New Roman"/>
          <w:b w:val="false"/>
          <w:i w:val="false"/>
          <w:color w:val="000000"/>
          <w:sz w:val="28"/>
        </w:rPr>
        <w:t xml:space="preserve">
      определение конкретных мер по повышению производительности труда и по снижению энергоемкости; </w:t>
      </w:r>
      <w:r>
        <w:br/>
      </w:r>
      <w:r>
        <w:rPr>
          <w:rFonts w:ascii="Times New Roman"/>
          <w:b w:val="false"/>
          <w:i w:val="false"/>
          <w:color w:val="000000"/>
          <w:sz w:val="28"/>
        </w:rPr>
        <w:t xml:space="preserve">
      диверсификация экспортного потенциала страны в пользу товаров и услуг с высокой добавленной стоимостью; </w:t>
      </w:r>
      <w:r>
        <w:br/>
      </w:r>
      <w:r>
        <w:rPr>
          <w:rFonts w:ascii="Times New Roman"/>
          <w:b w:val="false"/>
          <w:i w:val="false"/>
          <w:color w:val="000000"/>
          <w:sz w:val="28"/>
        </w:rPr>
        <w:t xml:space="preserve">
      увеличение количества предприятий, внедривших систему менеджмента качества на базе международных стандартов ISO и НАССР; </w:t>
      </w:r>
      <w:r>
        <w:br/>
      </w:r>
      <w:r>
        <w:rPr>
          <w:rFonts w:ascii="Times New Roman"/>
          <w:b w:val="false"/>
          <w:i w:val="false"/>
          <w:color w:val="000000"/>
          <w:sz w:val="28"/>
        </w:rPr>
        <w:t xml:space="preserve">
      производство и поставка на внешние рынки экологически чистых видов продуктов питания, продукции "Халал". </w:t>
      </w:r>
      <w:r>
        <w:br/>
      </w:r>
      <w:r>
        <w:rPr>
          <w:rFonts w:ascii="Times New Roman"/>
          <w:b w:val="false"/>
          <w:i w:val="false"/>
          <w:color w:val="000000"/>
          <w:sz w:val="28"/>
        </w:rPr>
        <w:t xml:space="preserve">
      Мероприятия до 2010 года: </w:t>
      </w:r>
      <w:r>
        <w:br/>
      </w:r>
      <w:r>
        <w:rPr>
          <w:rFonts w:ascii="Times New Roman"/>
          <w:b w:val="false"/>
          <w:i w:val="false"/>
          <w:color w:val="000000"/>
          <w:sz w:val="28"/>
        </w:rPr>
        <w:t xml:space="preserve">
      стимулирование создания крупных товарных производств по переработке сельскохозяйственной продукции; </w:t>
      </w:r>
      <w:r>
        <w:br/>
      </w:r>
      <w:r>
        <w:rPr>
          <w:rFonts w:ascii="Times New Roman"/>
          <w:b w:val="false"/>
          <w:i w:val="false"/>
          <w:color w:val="000000"/>
          <w:sz w:val="28"/>
        </w:rPr>
        <w:t xml:space="preserve">
      реализация мер по стимулированию производства качественной продукции, организация специализированных пунктов по заготовке, хранению и первичной обработке сырья; </w:t>
      </w:r>
      <w:r>
        <w:br/>
      </w:r>
      <w:r>
        <w:rPr>
          <w:rFonts w:ascii="Times New Roman"/>
          <w:b w:val="false"/>
          <w:i w:val="false"/>
          <w:color w:val="000000"/>
          <w:sz w:val="28"/>
        </w:rPr>
        <w:t xml:space="preserve">
      субсидирование ставки вознаграждения банков второго уровня по кредитам, выдаваемым предприятиям по переработке сельскохозяйственной продукции на пополнение их оборотных средств; </w:t>
      </w:r>
      <w:r>
        <w:br/>
      </w:r>
      <w:r>
        <w:rPr>
          <w:rFonts w:ascii="Times New Roman"/>
          <w:b w:val="false"/>
          <w:i w:val="false"/>
          <w:color w:val="000000"/>
          <w:sz w:val="28"/>
        </w:rPr>
        <w:t xml:space="preserve">
      активизация институтов развития в вопросах инвестирования отраслей пищевой промышленности; </w:t>
      </w:r>
      <w:r>
        <w:br/>
      </w:r>
      <w:r>
        <w:rPr>
          <w:rFonts w:ascii="Times New Roman"/>
          <w:b w:val="false"/>
          <w:i w:val="false"/>
          <w:color w:val="000000"/>
          <w:sz w:val="28"/>
        </w:rPr>
        <w:t xml:space="preserve">
      разработка мер по увеличению объемов и ассортимента производства тароупаковочных материалов; </w:t>
      </w:r>
      <w:r>
        <w:br/>
      </w:r>
      <w:r>
        <w:rPr>
          <w:rFonts w:ascii="Times New Roman"/>
          <w:b w:val="false"/>
          <w:i w:val="false"/>
          <w:color w:val="000000"/>
          <w:sz w:val="28"/>
        </w:rPr>
        <w:t xml:space="preserve">
      усиление работ по гармонизации национальных стандартов, разработка мер по стимулированию перехода на системы менеджмента качества на базе международных стандартов ISO и НАССР; </w:t>
      </w:r>
      <w:r>
        <w:br/>
      </w:r>
      <w:r>
        <w:rPr>
          <w:rFonts w:ascii="Times New Roman"/>
          <w:b w:val="false"/>
          <w:i w:val="false"/>
          <w:color w:val="000000"/>
          <w:sz w:val="28"/>
        </w:rPr>
        <w:t xml:space="preserve">
      развитие системы оптовых рынков сельскохозяйственной продукции. </w:t>
      </w:r>
      <w:r>
        <w:br/>
      </w:r>
      <w:r>
        <w:rPr>
          <w:rFonts w:ascii="Times New Roman"/>
          <w:b w:val="false"/>
          <w:i w:val="false"/>
          <w:color w:val="000000"/>
          <w:sz w:val="28"/>
        </w:rPr>
        <w:t xml:space="preserve">
      Меры на 2008 год: </w:t>
      </w:r>
      <w:r>
        <w:br/>
      </w:r>
      <w:r>
        <w:rPr>
          <w:rFonts w:ascii="Times New Roman"/>
          <w:b w:val="false"/>
          <w:i w:val="false"/>
          <w:color w:val="000000"/>
          <w:sz w:val="28"/>
        </w:rPr>
        <w:t xml:space="preserve">
      стимулирование создания крупных товарных производств по переработке сельскохозяйственной продукции; </w:t>
      </w:r>
      <w:r>
        <w:br/>
      </w:r>
      <w:r>
        <w:rPr>
          <w:rFonts w:ascii="Times New Roman"/>
          <w:b w:val="false"/>
          <w:i w:val="false"/>
          <w:color w:val="000000"/>
          <w:sz w:val="28"/>
        </w:rPr>
        <w:t xml:space="preserve">
      разработка мер по стимулированию производства качественной продукции, организация специализированных пунктов по заготовке, хранению и первичной обработке сырья; </w:t>
      </w:r>
      <w:r>
        <w:br/>
      </w:r>
      <w:r>
        <w:rPr>
          <w:rFonts w:ascii="Times New Roman"/>
          <w:b w:val="false"/>
          <w:i w:val="false"/>
          <w:color w:val="000000"/>
          <w:sz w:val="28"/>
        </w:rPr>
        <w:t xml:space="preserve">
      субсидирование ставки вознаграждения банков второго уровня по кредитам, выдаваемым предприятиям по переработке сельскохозяйственной продукции на пополнение оборотных средств; </w:t>
      </w:r>
      <w:r>
        <w:br/>
      </w:r>
      <w:r>
        <w:rPr>
          <w:rFonts w:ascii="Times New Roman"/>
          <w:b w:val="false"/>
          <w:i w:val="false"/>
          <w:color w:val="000000"/>
          <w:sz w:val="28"/>
        </w:rPr>
        <w:t xml:space="preserve">
      активизация институтов развития в вопросах инвестирования отраслей пищевой промышленности; </w:t>
      </w:r>
      <w:r>
        <w:br/>
      </w:r>
      <w:r>
        <w:rPr>
          <w:rFonts w:ascii="Times New Roman"/>
          <w:b w:val="false"/>
          <w:i w:val="false"/>
          <w:color w:val="000000"/>
          <w:sz w:val="28"/>
        </w:rPr>
        <w:t xml:space="preserve">
      проведение работ по гармонизации национальных стандартов, разработка мер по стимулированию перехода на системы менеджмента качества на базе международных стандартов ISO и НАССР; </w:t>
      </w:r>
      <w:r>
        <w:br/>
      </w:r>
      <w:r>
        <w:rPr>
          <w:rFonts w:ascii="Times New Roman"/>
          <w:b w:val="false"/>
          <w:i w:val="false"/>
          <w:color w:val="000000"/>
          <w:sz w:val="28"/>
        </w:rPr>
        <w:t xml:space="preserve">
      развитие системы оптовых рынков сельскохозяйственной продукции.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ежегодный рост производства по переработке сельскохозяйственной продукции составит 5 - 7 % ежегодно; </w:t>
      </w:r>
      <w:r>
        <w:br/>
      </w:r>
      <w:r>
        <w:rPr>
          <w:rFonts w:ascii="Times New Roman"/>
          <w:b w:val="false"/>
          <w:i w:val="false"/>
          <w:color w:val="000000"/>
          <w:sz w:val="28"/>
        </w:rPr>
        <w:t xml:space="preserve">
      увеличение доли переработки сельскохозяйственного сырья отечественного производства, расширение ассортимента выпускаемой продукции; </w:t>
      </w:r>
      <w:r>
        <w:br/>
      </w:r>
      <w:r>
        <w:rPr>
          <w:rFonts w:ascii="Times New Roman"/>
          <w:b w:val="false"/>
          <w:i w:val="false"/>
          <w:color w:val="000000"/>
          <w:sz w:val="28"/>
        </w:rPr>
        <w:t xml:space="preserve">
      насыщение внутреннего рынка высококачественными продуктами переработки сельскохозяйственного сырья; </w:t>
      </w:r>
      <w:r>
        <w:br/>
      </w:r>
      <w:r>
        <w:rPr>
          <w:rFonts w:ascii="Times New Roman"/>
          <w:b w:val="false"/>
          <w:i w:val="false"/>
          <w:color w:val="000000"/>
          <w:sz w:val="28"/>
        </w:rPr>
        <w:t xml:space="preserve">
      вытеснение импорта отдельных видов продукции перерабатывающей отрасли; </w:t>
      </w:r>
      <w:r>
        <w:br/>
      </w:r>
      <w:r>
        <w:rPr>
          <w:rFonts w:ascii="Times New Roman"/>
          <w:b w:val="false"/>
          <w:i w:val="false"/>
          <w:color w:val="000000"/>
          <w:sz w:val="28"/>
        </w:rPr>
        <w:t xml:space="preserve">
      создание новых рабочих мест, увеличение поступлений в бюджет; </w:t>
      </w:r>
      <w:r>
        <w:br/>
      </w:r>
      <w:r>
        <w:rPr>
          <w:rFonts w:ascii="Times New Roman"/>
          <w:b w:val="false"/>
          <w:i w:val="false"/>
          <w:color w:val="000000"/>
          <w:sz w:val="28"/>
        </w:rPr>
        <w:t xml:space="preserve">
      повышение доходности предприятий по переработке сельскохозяйственной продукции; </w:t>
      </w:r>
      <w:r>
        <w:br/>
      </w:r>
      <w:r>
        <w:rPr>
          <w:rFonts w:ascii="Times New Roman"/>
          <w:b w:val="false"/>
          <w:i w:val="false"/>
          <w:color w:val="000000"/>
          <w:sz w:val="28"/>
        </w:rPr>
        <w:t xml:space="preserve">
      развитие производства экспортоориентированной и импортозамещающей продукции переработки сельскохозяйственного сырья, повышение ее конкурентоспособности за счет снижения издержек производства и цен продукции перерабатывающей отрасли, повышения ее качества. </w:t>
      </w:r>
      <w:r>
        <w:br/>
      </w:r>
      <w:r>
        <w:rPr>
          <w:rFonts w:ascii="Times New Roman"/>
          <w:b w:val="false"/>
          <w:i w:val="false"/>
          <w:color w:val="000000"/>
          <w:sz w:val="28"/>
        </w:rPr>
        <w:t xml:space="preserve">
      Современная фармацевтическая промышленность является одной из динамично развивающихся и самых наукоемких отраслей мировой экономики. </w:t>
      </w:r>
      <w:r>
        <w:br/>
      </w:r>
      <w:r>
        <w:rPr>
          <w:rFonts w:ascii="Times New Roman"/>
          <w:b w:val="false"/>
          <w:i w:val="false"/>
          <w:color w:val="000000"/>
          <w:sz w:val="28"/>
        </w:rPr>
        <w:t xml:space="preserve">
      В целях развития экспортоориентированного производства планируется поэтапное внедрение международного стандарта Надлежащей производственной практики (GMP). Внедрение стандартов GMP предполагает соблюдение определенных технологических условий, соответствующий уровень подготовки персонала. Кроме этого, предусмотрено внедрение Надлежащей дистрибьютерской практики (GDP). Внедрение надлежащих практик связано с модернизацией производства, обучением сотрудников, переоснащением складских помещений, ориентированных на развитие отрасли. </w:t>
      </w:r>
    </w:p>
    <w:bookmarkStart w:name="z75" w:id="73"/>
    <w:p>
      <w:pPr>
        <w:spacing w:after="0"/>
        <w:ind w:left="0"/>
        <w:jc w:val="left"/>
      </w:pPr>
      <w:r>
        <w:rPr>
          <w:rFonts w:ascii="Times New Roman"/>
          <w:b/>
          <w:i w:val="false"/>
          <w:color w:val="000000"/>
        </w:rPr>
        <w:t xml:space="preserve"> 
3.4.3. Мера 3. Развитие агропромышленного комплекса </w:t>
      </w:r>
    </w:p>
    <w:bookmarkEnd w:id="73"/>
    <w:p>
      <w:pPr>
        <w:spacing w:after="0"/>
        <w:ind w:left="0"/>
        <w:jc w:val="both"/>
      </w:pPr>
      <w:r>
        <w:rPr>
          <w:rFonts w:ascii="Times New Roman"/>
          <w:b w:val="false"/>
          <w:i w:val="false"/>
          <w:color w:val="000000"/>
          <w:sz w:val="28"/>
        </w:rPr>
        <w:t xml:space="preserve">      Цель - обеспечение устойчивого развития на основе роста производительности и доходности его отраслей, развития конкурентных преимуществ отечественной продукции.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совершенствование государственной политики в сфере агропромышленного комплекса; </w:t>
      </w:r>
      <w:r>
        <w:br/>
      </w:r>
      <w:r>
        <w:rPr>
          <w:rFonts w:ascii="Times New Roman"/>
          <w:b w:val="false"/>
          <w:i w:val="false"/>
          <w:color w:val="000000"/>
          <w:sz w:val="28"/>
        </w:rPr>
        <w:t xml:space="preserve">
      обеспечение диверсификации аграрного производства и развитие его инфраструктуры; </w:t>
      </w:r>
      <w:r>
        <w:br/>
      </w:r>
      <w:r>
        <w:rPr>
          <w:rFonts w:ascii="Times New Roman"/>
          <w:b w:val="false"/>
          <w:i w:val="false"/>
          <w:color w:val="000000"/>
          <w:sz w:val="28"/>
        </w:rPr>
        <w:t xml:space="preserve">
      определение основных направлений и "ниш" для продвижения казахстанских товаров на экспортные рынки и реализация конкретных прорывных проектов в области агропромышленного комплекса; </w:t>
      </w:r>
      <w:r>
        <w:br/>
      </w:r>
      <w:r>
        <w:rPr>
          <w:rFonts w:ascii="Times New Roman"/>
          <w:b w:val="false"/>
          <w:i w:val="false"/>
          <w:color w:val="000000"/>
          <w:sz w:val="28"/>
        </w:rPr>
        <w:t xml:space="preserve">
      обеспечение технической и технологической модернизации отраслей агропромышленного комплекса на основе внедрения современных прогрессивных энерго-, влаго- и ресурсосберегающих технологий. </w:t>
      </w:r>
      <w:r>
        <w:br/>
      </w:r>
      <w:r>
        <w:rPr>
          <w:rFonts w:ascii="Times New Roman"/>
          <w:b w:val="false"/>
          <w:i w:val="false"/>
          <w:color w:val="000000"/>
          <w:sz w:val="28"/>
        </w:rPr>
        <w:t xml:space="preserve">
      В области совершенствования государственной политики в сфере агропромышленного комплекса предполагается: </w:t>
      </w:r>
      <w:r>
        <w:br/>
      </w:r>
      <w:r>
        <w:rPr>
          <w:rFonts w:ascii="Times New Roman"/>
          <w:b w:val="false"/>
          <w:i w:val="false"/>
          <w:color w:val="000000"/>
          <w:sz w:val="28"/>
        </w:rPr>
        <w:t xml:space="preserve">
      разработка комплекса мер по устойчивому развитию агропромышленного комплекса на 2009-2011 годы; </w:t>
      </w:r>
      <w:r>
        <w:br/>
      </w:r>
      <w:r>
        <w:rPr>
          <w:rFonts w:ascii="Times New Roman"/>
          <w:b w:val="false"/>
          <w:i w:val="false"/>
          <w:color w:val="000000"/>
          <w:sz w:val="28"/>
        </w:rPr>
        <w:t xml:space="preserve">
      совершенствование механизма государственной поддержки сельского хозяйства. </w:t>
      </w:r>
      <w:r>
        <w:br/>
      </w:r>
      <w:r>
        <w:rPr>
          <w:rFonts w:ascii="Times New Roman"/>
          <w:b w:val="false"/>
          <w:i w:val="false"/>
          <w:color w:val="000000"/>
          <w:sz w:val="28"/>
        </w:rPr>
        <w:t xml:space="preserve">
      Для оптимизации институциональной поддержки агропромышленного комплекса будет проведен функциональный анализ, оценка эффективности и профилирования структур акционерного общества "Национальный управляющий холдинг "КазАгро" (далее - АО "КазАгро"). </w:t>
      </w:r>
      <w:r>
        <w:br/>
      </w:r>
      <w:r>
        <w:rPr>
          <w:rFonts w:ascii="Times New Roman"/>
          <w:b w:val="false"/>
          <w:i w:val="false"/>
          <w:color w:val="000000"/>
          <w:sz w:val="28"/>
        </w:rPr>
        <w:t xml:space="preserve">
      Предполагается разработка комплекса мер по развитию отрасли и внутреннего рынка биотоплива. </w:t>
      </w:r>
      <w:r>
        <w:br/>
      </w:r>
      <w:r>
        <w:rPr>
          <w:rFonts w:ascii="Times New Roman"/>
          <w:b w:val="false"/>
          <w:i w:val="false"/>
          <w:color w:val="000000"/>
          <w:sz w:val="28"/>
        </w:rPr>
        <w:t xml:space="preserve">
      В области обеспечения диверсификации аграрного производства и развития его инфраструктуры планируется: </w:t>
      </w:r>
      <w:r>
        <w:br/>
      </w:r>
      <w:r>
        <w:rPr>
          <w:rFonts w:ascii="Times New Roman"/>
          <w:b w:val="false"/>
          <w:i w:val="false"/>
          <w:color w:val="000000"/>
          <w:sz w:val="28"/>
        </w:rPr>
        <w:t xml:space="preserve">
      продолжение работ по обеспечению специализаций регионов в отраслях агропромышленного комплекса; </w:t>
      </w:r>
      <w:r>
        <w:br/>
      </w:r>
      <w:r>
        <w:rPr>
          <w:rFonts w:ascii="Times New Roman"/>
          <w:b w:val="false"/>
          <w:i w:val="false"/>
          <w:color w:val="000000"/>
          <w:sz w:val="28"/>
        </w:rPr>
        <w:t xml:space="preserve">
      разработка комплекса мер по повышению производительности и доходности отраслей агропромышленного комплекса, прежде всего, сельхозформирований; </w:t>
      </w:r>
      <w:r>
        <w:br/>
      </w:r>
      <w:r>
        <w:rPr>
          <w:rFonts w:ascii="Times New Roman"/>
          <w:b w:val="false"/>
          <w:i w:val="false"/>
          <w:color w:val="000000"/>
          <w:sz w:val="28"/>
        </w:rPr>
        <w:t xml:space="preserve">
      внедрение новых механизмов поддержки агропромышленного комплекса и регулирования рынков его продукции; </w:t>
      </w:r>
      <w:r>
        <w:br/>
      </w:r>
      <w:r>
        <w:rPr>
          <w:rFonts w:ascii="Times New Roman"/>
          <w:b w:val="false"/>
          <w:i w:val="false"/>
          <w:color w:val="000000"/>
          <w:sz w:val="28"/>
        </w:rPr>
        <w:t xml:space="preserve">
      создание микрокредитных организаций с участием фонда финансовой поддержки сельского хозяйства; </w:t>
      </w:r>
      <w:r>
        <w:br/>
      </w:r>
      <w:r>
        <w:rPr>
          <w:rFonts w:ascii="Times New Roman"/>
          <w:b w:val="false"/>
          <w:i w:val="false"/>
          <w:color w:val="000000"/>
          <w:sz w:val="28"/>
        </w:rPr>
        <w:t xml:space="preserve">
      обеспечение информационно-консультационными услугами на уровне сельского округа; </w:t>
      </w:r>
      <w:r>
        <w:br/>
      </w:r>
      <w:r>
        <w:rPr>
          <w:rFonts w:ascii="Times New Roman"/>
          <w:b w:val="false"/>
          <w:i w:val="false"/>
          <w:color w:val="000000"/>
          <w:sz w:val="28"/>
        </w:rPr>
        <w:t xml:space="preserve">
      развитие оптовых (коммунальных) рынков сельскохозяйственной продукции в республике. </w:t>
      </w:r>
      <w:r>
        <w:br/>
      </w:r>
      <w:r>
        <w:rPr>
          <w:rFonts w:ascii="Times New Roman"/>
          <w:b w:val="false"/>
          <w:i w:val="false"/>
          <w:color w:val="000000"/>
          <w:sz w:val="28"/>
        </w:rPr>
        <w:t xml:space="preserve">
      С целью повышения конкурентоспособности и индустриализации агропромышленного комплекса будет широко применяться кластерный подход. </w:t>
      </w:r>
      <w:r>
        <w:br/>
      </w:r>
      <w:r>
        <w:rPr>
          <w:rFonts w:ascii="Times New Roman"/>
          <w:b w:val="false"/>
          <w:i w:val="false"/>
          <w:color w:val="000000"/>
          <w:sz w:val="28"/>
        </w:rPr>
        <w:t xml:space="preserve">
      Получат развитие производства по переработке сельхозпродукции, в том числе с участием АО "КазАгро". </w:t>
      </w:r>
      <w:r>
        <w:br/>
      </w:r>
      <w:r>
        <w:rPr>
          <w:rFonts w:ascii="Times New Roman"/>
          <w:b w:val="false"/>
          <w:i w:val="false"/>
          <w:color w:val="000000"/>
          <w:sz w:val="28"/>
        </w:rPr>
        <w:t xml:space="preserve">
      В области определения основных направлений и "ниш" для продвижения казахстанских товаров на экспортные рынки и реализации конкретных прорывных проектов в области агропромышленного комплекса будут предприняты меры следующего характера. </w:t>
      </w:r>
      <w:r>
        <w:br/>
      </w:r>
      <w:r>
        <w:rPr>
          <w:rFonts w:ascii="Times New Roman"/>
          <w:b w:val="false"/>
          <w:i w:val="false"/>
          <w:color w:val="000000"/>
          <w:sz w:val="28"/>
        </w:rPr>
        <w:t xml:space="preserve">
      С целью формирования приоритетов развития отраслей сельского хозяйства будет проведена работа по выявлению экспортных "ниш" на зарубежных агропродовольственных рынках. </w:t>
      </w:r>
      <w:r>
        <w:br/>
      </w:r>
      <w:r>
        <w:rPr>
          <w:rFonts w:ascii="Times New Roman"/>
          <w:b w:val="false"/>
          <w:i w:val="false"/>
          <w:color w:val="000000"/>
          <w:sz w:val="28"/>
        </w:rPr>
        <w:t xml:space="preserve">
      Будут приняты меры по формированию и дальнейшему развитию экспортной инфраструктуры для продвижения продукции агропромышленного комплекса на внешние рынки, а также разработаны меры государственной поддержки транспортировки зерна и продуктов его переработки на внешние рынки. Будут построены и оснащены зерновые терминалы в портах Амирабад и Поти (Грузия). </w:t>
      </w:r>
      <w:r>
        <w:br/>
      </w:r>
      <w:r>
        <w:rPr>
          <w:rFonts w:ascii="Times New Roman"/>
          <w:b w:val="false"/>
          <w:i w:val="false"/>
          <w:color w:val="000000"/>
          <w:sz w:val="28"/>
        </w:rPr>
        <w:t xml:space="preserve">
      Техническая и технологическая модернизация отраслей агропромышленного комплекса на основе внедрения современных прогрессивных энерго-, влаго- и ресурсосберегающих технологий будет обеспечена путем: </w:t>
      </w:r>
      <w:r>
        <w:br/>
      </w:r>
      <w:r>
        <w:rPr>
          <w:rFonts w:ascii="Times New Roman"/>
          <w:b w:val="false"/>
          <w:i w:val="false"/>
          <w:color w:val="000000"/>
          <w:sz w:val="28"/>
        </w:rPr>
        <w:t xml:space="preserve">
      разработки комплекса мер по развитию орошаемого земледелия и стимулирование внедрения энерго-, влаго- и ресурсосберегающих технологий, оборотных и замкнутых систем водопользования и безотходных технологий водопользования в сельском хозяйстве; </w:t>
      </w:r>
      <w:r>
        <w:br/>
      </w:r>
      <w:r>
        <w:rPr>
          <w:rFonts w:ascii="Times New Roman"/>
          <w:b w:val="false"/>
          <w:i w:val="false"/>
          <w:color w:val="000000"/>
          <w:sz w:val="28"/>
        </w:rPr>
        <w:t xml:space="preserve">
      оснащения лабораторий по оценке качества испытываемых сортов сельскохозяйственных растений; </w:t>
      </w:r>
      <w:r>
        <w:br/>
      </w:r>
      <w:r>
        <w:rPr>
          <w:rFonts w:ascii="Times New Roman"/>
          <w:b w:val="false"/>
          <w:i w:val="false"/>
          <w:color w:val="000000"/>
          <w:sz w:val="28"/>
        </w:rPr>
        <w:t xml:space="preserve">
      разработки мер по созданию и эффективному функционированию головных проектно-конструкторских бюро по разработке и организации производства по приоритетным направлениям сельхозмашиностроения.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3.4.3. с изменениями, внесенными постановлением Правительства РК от 20.07.2009 </w:t>
      </w:r>
      <w:r>
        <w:rPr>
          <w:rFonts w:ascii="Times New Roman"/>
          <w:b w:val="false"/>
          <w:i w:val="false"/>
          <w:color w:val="000000"/>
          <w:sz w:val="28"/>
        </w:rPr>
        <w:t xml:space="preserve">N 1101 </w:t>
      </w:r>
      <w:r>
        <w:rPr>
          <w:rFonts w:ascii="Times New Roman"/>
          <w:b w:val="false"/>
          <w:i w:val="false"/>
          <w:color w:val="ff0000"/>
          <w:sz w:val="28"/>
        </w:rPr>
        <w:t xml:space="preserve">. </w:t>
      </w:r>
    </w:p>
    <w:bookmarkStart w:name="z76" w:id="74"/>
    <w:p>
      <w:pPr>
        <w:spacing w:after="0"/>
        <w:ind w:left="0"/>
        <w:jc w:val="left"/>
      </w:pPr>
      <w:r>
        <w:rPr>
          <w:rFonts w:ascii="Times New Roman"/>
          <w:b/>
          <w:i w:val="false"/>
          <w:color w:val="000000"/>
        </w:rPr>
        <w:t xml:space="preserve"> 
3.4.4. Мера 4. Торговая политика </w:t>
      </w:r>
    </w:p>
    <w:bookmarkEnd w:id="74"/>
    <w:p>
      <w:pPr>
        <w:spacing w:after="0"/>
        <w:ind w:left="0"/>
        <w:jc w:val="both"/>
      </w:pPr>
      <w:r>
        <w:rPr>
          <w:rFonts w:ascii="Times New Roman"/>
          <w:b w:val="false"/>
          <w:i w:val="false"/>
          <w:color w:val="000000"/>
          <w:sz w:val="28"/>
        </w:rPr>
        <w:t xml:space="preserve">      Цель - построение гибкой торговой системы, направленной на повышение конкурентоспособности казахстанских производителей.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проведение государственной политики развития торговой деятельности с учетом требований международных норм и стандартов; </w:t>
      </w:r>
      <w:r>
        <w:br/>
      </w:r>
      <w:r>
        <w:rPr>
          <w:rFonts w:ascii="Times New Roman"/>
          <w:b w:val="false"/>
          <w:i w:val="false"/>
          <w:color w:val="000000"/>
          <w:sz w:val="28"/>
        </w:rPr>
        <w:t xml:space="preserve">
      повышение конкурентоспособности внутренней торговой системы за счет применения инновационных технологий и развития инфраструктуры; </w:t>
      </w:r>
      <w:r>
        <w:br/>
      </w:r>
      <w:r>
        <w:rPr>
          <w:rFonts w:ascii="Times New Roman"/>
          <w:b w:val="false"/>
          <w:i w:val="false"/>
          <w:color w:val="000000"/>
          <w:sz w:val="28"/>
        </w:rPr>
        <w:t xml:space="preserve">
      создание эффективной системы защиты прав потребителей, соответствующей международным нормам и стандартам, и осуществление контроля за ее функционированием. </w:t>
      </w:r>
      <w:r>
        <w:br/>
      </w:r>
      <w:r>
        <w:rPr>
          <w:rFonts w:ascii="Times New Roman"/>
          <w:b w:val="false"/>
          <w:i w:val="false"/>
          <w:color w:val="000000"/>
          <w:sz w:val="28"/>
        </w:rPr>
        <w:t xml:space="preserve">
      Мероприятия на 2008-2010 годы: </w:t>
      </w:r>
      <w:r>
        <w:br/>
      </w:r>
      <w:r>
        <w:rPr>
          <w:rFonts w:ascii="Times New Roman"/>
          <w:b w:val="false"/>
          <w:i w:val="false"/>
          <w:color w:val="000000"/>
          <w:sz w:val="28"/>
        </w:rPr>
        <w:t xml:space="preserve">
      проведение таможенно-тарифной и нетарифной политики, направленной на реализацию задач индустриально-инновационного развития государства, поддержку отечественных производителей с учетом обязательств, принятых Республикой Казахстан при вступлении в ВТО; </w:t>
      </w:r>
      <w:r>
        <w:br/>
      </w:r>
      <w:r>
        <w:rPr>
          <w:rFonts w:ascii="Times New Roman"/>
          <w:b w:val="false"/>
          <w:i w:val="false"/>
          <w:color w:val="000000"/>
          <w:sz w:val="28"/>
        </w:rPr>
        <w:t xml:space="preserve">
      совершенствование законодательных актов в сфере регулирования торговой деятельности; </w:t>
      </w:r>
      <w:r>
        <w:br/>
      </w:r>
      <w:r>
        <w:rPr>
          <w:rFonts w:ascii="Times New Roman"/>
          <w:b w:val="false"/>
          <w:i w:val="false"/>
          <w:color w:val="000000"/>
          <w:sz w:val="28"/>
        </w:rPr>
        <w:t xml:space="preserve">
      защита интересов казахстанских производителей путем применения защитных, антидемпинговых и компенсационных мер; </w:t>
      </w:r>
      <w:r>
        <w:br/>
      </w:r>
      <w:r>
        <w:rPr>
          <w:rFonts w:ascii="Times New Roman"/>
          <w:b w:val="false"/>
          <w:i w:val="false"/>
          <w:color w:val="000000"/>
          <w:sz w:val="28"/>
        </w:rPr>
        <w:t xml:space="preserve">
      повышение эффективности механизма защиты отечественных производителей от возросшего, демпингового и субсидируемого импорта товаров; </w:t>
      </w:r>
      <w:r>
        <w:br/>
      </w:r>
      <w:r>
        <w:rPr>
          <w:rFonts w:ascii="Times New Roman"/>
          <w:b w:val="false"/>
          <w:i w:val="false"/>
          <w:color w:val="000000"/>
          <w:sz w:val="28"/>
        </w:rPr>
        <w:t xml:space="preserve">
      участие в подготовке правовой базы формирования Таможенного союза в рамках ЕврАзЭС; </w:t>
      </w:r>
      <w:r>
        <w:br/>
      </w:r>
      <w:r>
        <w:rPr>
          <w:rFonts w:ascii="Times New Roman"/>
          <w:b w:val="false"/>
          <w:i w:val="false"/>
          <w:color w:val="000000"/>
          <w:sz w:val="28"/>
        </w:rPr>
        <w:t xml:space="preserve">
      разработка законопроекта "О защите прав потребителей" в новой редакции; </w:t>
      </w:r>
      <w:r>
        <w:br/>
      </w:r>
      <w:r>
        <w:rPr>
          <w:rFonts w:ascii="Times New Roman"/>
          <w:b w:val="false"/>
          <w:i w:val="false"/>
          <w:color w:val="000000"/>
          <w:sz w:val="28"/>
        </w:rPr>
        <w:t xml:space="preserve">
      в том числе в 2008 году: </w:t>
      </w:r>
      <w:r>
        <w:br/>
      </w:r>
      <w:r>
        <w:rPr>
          <w:rFonts w:ascii="Times New Roman"/>
          <w:b w:val="false"/>
          <w:i w:val="false"/>
          <w:color w:val="000000"/>
          <w:sz w:val="28"/>
        </w:rPr>
        <w:t xml:space="preserve">
      проведение пересчета специфической составляющей в комбинированных таможенных пошлинах и специфических таможенных пошлин с учетом данных таможенной статистики, мировых цен в рамках принятия обязательств при вступлении в ВТО на основании которого будет проводиться работа по изменению ставок импортных таможенных пошлин; </w:t>
      </w:r>
      <w:r>
        <w:br/>
      </w:r>
      <w:r>
        <w:rPr>
          <w:rFonts w:ascii="Times New Roman"/>
          <w:b w:val="false"/>
          <w:i w:val="false"/>
          <w:color w:val="000000"/>
          <w:sz w:val="28"/>
        </w:rPr>
        <w:t xml:space="preserve">
      проведение расчета размера вывозных таможенных пошлин на товары, выработанные из нефти на ежемесячной основе, в случае изменения мировой цены на нефтяное сырье; </w:t>
      </w:r>
      <w:r>
        <w:br/>
      </w:r>
      <w:r>
        <w:rPr>
          <w:rFonts w:ascii="Times New Roman"/>
          <w:b w:val="false"/>
          <w:i w:val="false"/>
          <w:color w:val="000000"/>
          <w:sz w:val="28"/>
        </w:rPr>
        <w:t xml:space="preserve">
      проведение анализа промышленного сектора экономики и внешней торговли в целях выработки предложений по применению защитных, антидемпинговых и компенсационных мер при импорте товаров.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В рамках формирования торговой политики будет усовершенствовано законодательство в сфере регулирования торговой деятельности, в том числе таможенно-тарифного регулирования, приниматься меры по защите интересов казахстанских производителей путем применения защитных, антидемпинговых и компенсационных мер. </w:t>
      </w:r>
    </w:p>
    <w:bookmarkStart w:name="z77" w:id="75"/>
    <w:p>
      <w:pPr>
        <w:spacing w:after="0"/>
        <w:ind w:left="0"/>
        <w:jc w:val="left"/>
      </w:pPr>
      <w:r>
        <w:rPr>
          <w:rFonts w:ascii="Times New Roman"/>
          <w:b/>
          <w:i w:val="false"/>
          <w:color w:val="000000"/>
        </w:rPr>
        <w:t xml:space="preserve"> 
3.4.5. Мера 5. Строительство и развитие строительной индустрии </w:t>
      </w:r>
    </w:p>
    <w:bookmarkEnd w:id="75"/>
    <w:p>
      <w:pPr>
        <w:spacing w:after="0"/>
        <w:ind w:left="0"/>
        <w:jc w:val="both"/>
      </w:pPr>
      <w:r>
        <w:rPr>
          <w:rFonts w:ascii="Times New Roman"/>
          <w:b w:val="false"/>
          <w:i w:val="false"/>
          <w:color w:val="000000"/>
          <w:sz w:val="28"/>
        </w:rPr>
        <w:t xml:space="preserve">      Главной целью в области строительства и развития строительной индустрии на 2008-2010 годы станет внедрение высокоэффективных технологических производств, обеспечивающих выпуск конкурентоспособной продукции с высокой добавленной стоимостью. </w:t>
      </w:r>
      <w:r>
        <w:br/>
      </w:r>
      <w:r>
        <w:rPr>
          <w:rFonts w:ascii="Times New Roman"/>
          <w:b w:val="false"/>
          <w:i w:val="false"/>
          <w:color w:val="000000"/>
          <w:sz w:val="28"/>
        </w:rPr>
        <w:t xml:space="preserve">
      Задачи на 2008-2010 годы: </w:t>
      </w:r>
      <w:r>
        <w:br/>
      </w:r>
      <w:r>
        <w:rPr>
          <w:rFonts w:ascii="Times New Roman"/>
          <w:b w:val="false"/>
          <w:i w:val="false"/>
          <w:color w:val="000000"/>
          <w:sz w:val="28"/>
        </w:rPr>
        <w:t xml:space="preserve">
      организация выпуска строительных материалов, таких как, стекло, цемент, теплоизоляционные и кровельные материалы, лицевой кирпич; </w:t>
      </w:r>
      <w:r>
        <w:br/>
      </w:r>
      <w:r>
        <w:rPr>
          <w:rFonts w:ascii="Times New Roman"/>
          <w:b w:val="false"/>
          <w:i w:val="false"/>
          <w:color w:val="000000"/>
          <w:sz w:val="28"/>
        </w:rPr>
        <w:t xml:space="preserve">
      обеспечение к 2010 году доведения до 60 - 70 % продукции промышленности строительных материалов и конструкций от объема потребности строительства. </w:t>
      </w:r>
      <w:r>
        <w:br/>
      </w:r>
      <w:r>
        <w:rPr>
          <w:rFonts w:ascii="Times New Roman"/>
          <w:b w:val="false"/>
          <w:i w:val="false"/>
          <w:color w:val="000000"/>
          <w:sz w:val="28"/>
        </w:rPr>
        <w:t xml:space="preserve">
      Планируемые мероприятия на 2008-2010 годы: </w:t>
      </w:r>
      <w:r>
        <w:br/>
      </w:r>
      <w:r>
        <w:rPr>
          <w:rFonts w:ascii="Times New Roman"/>
          <w:b w:val="false"/>
          <w:i w:val="false"/>
          <w:color w:val="000000"/>
          <w:sz w:val="28"/>
        </w:rPr>
        <w:t xml:space="preserve">
      В целях обеспечения потребности строительной отрасли и создания новых производств по получению современных качественных, конкурентоспособных производств, в рамках Программы развития промышленности строительных материалов, предусматривается реализация следующих инвестиционных проектов со сроком ввода в 2010 году: </w:t>
      </w:r>
      <w:r>
        <w:br/>
      </w:r>
      <w:r>
        <w:rPr>
          <w:rFonts w:ascii="Times New Roman"/>
          <w:b w:val="false"/>
          <w:i w:val="false"/>
          <w:color w:val="000000"/>
          <w:sz w:val="28"/>
        </w:rPr>
        <w:t xml:space="preserve">
      строительство заводов по производству листового стекла общей мощностью 52 миллион условных кв.м в год; </w:t>
      </w:r>
      <w:r>
        <w:br/>
      </w:r>
      <w:r>
        <w:rPr>
          <w:rFonts w:ascii="Times New Roman"/>
          <w:b w:val="false"/>
          <w:i w:val="false"/>
          <w:color w:val="000000"/>
          <w:sz w:val="28"/>
        </w:rPr>
        <w:t xml:space="preserve">
      производство керамических плит и керамогранита общей мощностью 8,5 миллион кв.м год; </w:t>
      </w:r>
      <w:r>
        <w:br/>
      </w:r>
      <w:r>
        <w:rPr>
          <w:rFonts w:ascii="Times New Roman"/>
          <w:b w:val="false"/>
          <w:i w:val="false"/>
          <w:color w:val="000000"/>
          <w:sz w:val="28"/>
        </w:rPr>
        <w:t xml:space="preserve">
      организация производства облицовочного и керамического кирпича общей мощностью 248 миллион условных штук в год; </w:t>
      </w:r>
      <w:r>
        <w:br/>
      </w:r>
      <w:r>
        <w:rPr>
          <w:rFonts w:ascii="Times New Roman"/>
          <w:b w:val="false"/>
          <w:i w:val="false"/>
          <w:color w:val="000000"/>
          <w:sz w:val="28"/>
        </w:rPr>
        <w:t xml:space="preserve">
      строительство цементных заводов общей мощностью 3,2 миллион тонн в год; </w:t>
      </w:r>
      <w:r>
        <w:br/>
      </w:r>
      <w:r>
        <w:rPr>
          <w:rFonts w:ascii="Times New Roman"/>
          <w:b w:val="false"/>
          <w:i w:val="false"/>
          <w:color w:val="000000"/>
          <w:sz w:val="28"/>
        </w:rPr>
        <w:t xml:space="preserve">
      организация производства пенобетонных блоков для регионов массового строительства общей мощностью 300 тысяч куб.м в год; </w:t>
      </w:r>
      <w:r>
        <w:br/>
      </w:r>
      <w:r>
        <w:rPr>
          <w:rFonts w:ascii="Times New Roman"/>
          <w:b w:val="false"/>
          <w:i w:val="false"/>
          <w:color w:val="000000"/>
          <w:sz w:val="28"/>
        </w:rPr>
        <w:t xml:space="preserve">
      производство теплоизоляционных материалов 380 тысяч куб.м в год. </w:t>
      </w:r>
    </w:p>
    <w:bookmarkStart w:name="z78" w:id="76"/>
    <w:p>
      <w:pPr>
        <w:spacing w:after="0"/>
        <w:ind w:left="0"/>
        <w:jc w:val="left"/>
      </w:pPr>
      <w:r>
        <w:rPr>
          <w:rFonts w:ascii="Times New Roman"/>
          <w:b/>
          <w:i w:val="false"/>
          <w:color w:val="000000"/>
        </w:rPr>
        <w:t xml:space="preserve"> 
3.4.6. Мера 6. Совершенствование системы технического регулирования </w:t>
      </w:r>
    </w:p>
    <w:bookmarkEnd w:id="76"/>
    <w:p>
      <w:pPr>
        <w:spacing w:after="0"/>
        <w:ind w:left="0"/>
        <w:jc w:val="both"/>
      </w:pPr>
      <w:r>
        <w:rPr>
          <w:rFonts w:ascii="Times New Roman"/>
          <w:b w:val="false"/>
          <w:i w:val="false"/>
          <w:color w:val="000000"/>
          <w:sz w:val="28"/>
        </w:rPr>
        <w:t xml:space="preserve">      Цель - обеспечение безопасности продукции и процессов для жизни и здоровья человека и окружающей среды, повышение конкурентоспособности отечественной продукции, а также устранение технических барьеров в торговле.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совершенствование законодательства в области технического регулирования; </w:t>
      </w:r>
      <w:r>
        <w:br/>
      </w:r>
      <w:r>
        <w:rPr>
          <w:rFonts w:ascii="Times New Roman"/>
          <w:b w:val="false"/>
          <w:i w:val="false"/>
          <w:color w:val="000000"/>
          <w:sz w:val="28"/>
        </w:rPr>
        <w:t xml:space="preserve">
      устранение административных барьеров путем установления минимально необходимых требований в технических регламентах; </w:t>
      </w:r>
      <w:r>
        <w:br/>
      </w:r>
      <w:r>
        <w:rPr>
          <w:rFonts w:ascii="Times New Roman"/>
          <w:b w:val="false"/>
          <w:i w:val="false"/>
          <w:color w:val="000000"/>
          <w:sz w:val="28"/>
        </w:rPr>
        <w:t xml:space="preserve">
      создание системы сбора и обмена информацией о продукции, представляющей опасность для жизни и здоровья человека; </w:t>
      </w:r>
      <w:r>
        <w:br/>
      </w:r>
      <w:r>
        <w:rPr>
          <w:rFonts w:ascii="Times New Roman"/>
          <w:b w:val="false"/>
          <w:i w:val="false"/>
          <w:color w:val="000000"/>
          <w:sz w:val="28"/>
        </w:rPr>
        <w:t xml:space="preserve">
      гармонизация государственных стандартов с международными требованиями, создание доказательной базы для разработки технических регламентов; </w:t>
      </w:r>
      <w:r>
        <w:br/>
      </w:r>
      <w:r>
        <w:rPr>
          <w:rFonts w:ascii="Times New Roman"/>
          <w:b w:val="false"/>
          <w:i w:val="false"/>
          <w:color w:val="000000"/>
          <w:sz w:val="28"/>
        </w:rPr>
        <w:t xml:space="preserve">
      создание условий для развития и совершенствования работ по аккредитации и подтверждению соответствия; </w:t>
      </w:r>
      <w:r>
        <w:br/>
      </w:r>
      <w:r>
        <w:rPr>
          <w:rFonts w:ascii="Times New Roman"/>
          <w:b w:val="false"/>
          <w:i w:val="false"/>
          <w:color w:val="000000"/>
          <w:sz w:val="28"/>
        </w:rPr>
        <w:t xml:space="preserve">
      признание отечественных органов по подтверждению соответствия и лабораторий на международном уровне; </w:t>
      </w:r>
      <w:r>
        <w:br/>
      </w:r>
      <w:r>
        <w:rPr>
          <w:rFonts w:ascii="Times New Roman"/>
          <w:b w:val="false"/>
          <w:i w:val="false"/>
          <w:color w:val="000000"/>
          <w:sz w:val="28"/>
        </w:rPr>
        <w:t xml:space="preserve">
      стимулирование и создание условий для перехода отечественных предприятий на международные стандарты системы менеджмента; </w:t>
      </w:r>
      <w:r>
        <w:br/>
      </w:r>
      <w:r>
        <w:rPr>
          <w:rFonts w:ascii="Times New Roman"/>
          <w:b w:val="false"/>
          <w:i w:val="false"/>
          <w:color w:val="000000"/>
          <w:sz w:val="28"/>
        </w:rPr>
        <w:t xml:space="preserve">
      совершенствование эталонной базы для метрологического обеспечения потребностей отраслей экономики; </w:t>
      </w:r>
      <w:r>
        <w:br/>
      </w:r>
      <w:r>
        <w:rPr>
          <w:rFonts w:ascii="Times New Roman"/>
          <w:b w:val="false"/>
          <w:i w:val="false"/>
          <w:color w:val="000000"/>
          <w:sz w:val="28"/>
        </w:rPr>
        <w:t xml:space="preserve">
      разграничение функций по координации работ по техническому регулированию и функций по стандартизации и аккредитации. </w:t>
      </w:r>
      <w:r>
        <w:br/>
      </w:r>
      <w:r>
        <w:rPr>
          <w:rFonts w:ascii="Times New Roman"/>
          <w:b w:val="false"/>
          <w:i w:val="false"/>
          <w:color w:val="000000"/>
          <w:sz w:val="28"/>
        </w:rPr>
        <w:t xml:space="preserve">
      В целях реализации поставленных задач необходимо принять меры по заключению многосторонних и двусторонних соглашений по эквивалентности систем аккредитации, сертификатов и протоколов, выдаваемых аккредитованными организациями (создание "зеленого коридора" для продвижения казахстанского экспорта), в том числе в рамках интеграционных объединений, а также государственными органами - по созданию испытательных лабораторий (центров) и совершенствование работы действующих испытательных лабораторий (центров). </w:t>
      </w:r>
      <w:r>
        <w:br/>
      </w:r>
      <w:r>
        <w:rPr>
          <w:rFonts w:ascii="Times New Roman"/>
          <w:b w:val="false"/>
          <w:i w:val="false"/>
          <w:color w:val="000000"/>
          <w:sz w:val="28"/>
        </w:rPr>
        <w:t xml:space="preserve">
      В области совершенствования государственной политики в сфере технического регулирования предполагается: </w:t>
      </w:r>
      <w:r>
        <w:br/>
      </w:r>
      <w:r>
        <w:rPr>
          <w:rFonts w:ascii="Times New Roman"/>
          <w:b w:val="false"/>
          <w:i w:val="false"/>
          <w:color w:val="000000"/>
          <w:sz w:val="28"/>
        </w:rPr>
        <w:t xml:space="preserve">
      разработка и принятие необходимых законодательных актов, технических регламентов; </w:t>
      </w:r>
      <w:r>
        <w:br/>
      </w:r>
      <w:r>
        <w:rPr>
          <w:rFonts w:ascii="Times New Roman"/>
          <w:b w:val="false"/>
          <w:i w:val="false"/>
          <w:color w:val="000000"/>
          <w:sz w:val="28"/>
        </w:rPr>
        <w:t xml:space="preserve">
      ведение учета потенциально опасной продукции, не соответствующей требованиям технических регламентов; </w:t>
      </w:r>
      <w:r>
        <w:br/>
      </w:r>
      <w:r>
        <w:rPr>
          <w:rFonts w:ascii="Times New Roman"/>
          <w:b w:val="false"/>
          <w:i w:val="false"/>
          <w:color w:val="000000"/>
          <w:sz w:val="28"/>
        </w:rPr>
        <w:t xml:space="preserve">
      разграничение функций по надзору за продукцией по показателям безопасности на всех стадиях ее жизненного цикла и сокращение сферы государственного метрологического надзора; </w:t>
      </w:r>
      <w:r>
        <w:br/>
      </w:r>
      <w:r>
        <w:rPr>
          <w:rFonts w:ascii="Times New Roman"/>
          <w:b w:val="false"/>
          <w:i w:val="false"/>
          <w:color w:val="000000"/>
          <w:sz w:val="28"/>
        </w:rPr>
        <w:t xml:space="preserve">
      обеспечение неотвратимости и соразмерности наказания за выявленные нарушения, обеспечение территориальных органов контроля специальным оборудованием, в том числе для проведения экспресс-анализов; </w:t>
      </w:r>
      <w:r>
        <w:br/>
      </w:r>
      <w:r>
        <w:rPr>
          <w:rFonts w:ascii="Times New Roman"/>
          <w:b w:val="false"/>
          <w:i w:val="false"/>
          <w:color w:val="000000"/>
          <w:sz w:val="28"/>
        </w:rPr>
        <w:t xml:space="preserve">
      разработка гармонизированных стандартов, служащих в качестве доказательной базы выполнения требований технических регламентов; </w:t>
      </w:r>
      <w:r>
        <w:br/>
      </w:r>
      <w:r>
        <w:rPr>
          <w:rFonts w:ascii="Times New Roman"/>
          <w:b w:val="false"/>
          <w:i w:val="false"/>
          <w:color w:val="000000"/>
          <w:sz w:val="28"/>
        </w:rPr>
        <w:t xml:space="preserve">
      создание новых технических комитетов по стандартизации в республике и обеспечение их участия в работе международных технических комитетов Международной организации по стандартизации (ISO), Международной электротехнической комиссии (IEC) и Европейского комитета по стандартизации (CEN); </w:t>
      </w:r>
      <w:r>
        <w:br/>
      </w:r>
      <w:r>
        <w:rPr>
          <w:rFonts w:ascii="Times New Roman"/>
          <w:b w:val="false"/>
          <w:i w:val="false"/>
          <w:color w:val="000000"/>
          <w:sz w:val="28"/>
        </w:rPr>
        <w:t xml:space="preserve">
      приобретение необходимых международных стандартов и организация работ по их переводу с языка оригинала на казахский и русский языки, в том числе нормативных документов по стандартизации, связанных с вопросами экономии материальных, природных и энергетических ресурсов, телекоммуникаций и инфраструктуры преимущественно для предприятий малого и среднего бизнеса; </w:t>
      </w:r>
      <w:r>
        <w:br/>
      </w:r>
      <w:r>
        <w:rPr>
          <w:rFonts w:ascii="Times New Roman"/>
          <w:b w:val="false"/>
          <w:i w:val="false"/>
          <w:color w:val="000000"/>
          <w:sz w:val="28"/>
        </w:rPr>
        <w:t xml:space="preserve">
      создание национального органа по стандартизации на базе подведомственного предприятия уполномоченного органа в области технического регулирования и метрологии; </w:t>
      </w:r>
      <w:r>
        <w:br/>
      </w:r>
      <w:r>
        <w:rPr>
          <w:rFonts w:ascii="Times New Roman"/>
          <w:b w:val="false"/>
          <w:i w:val="false"/>
          <w:color w:val="000000"/>
          <w:sz w:val="28"/>
        </w:rPr>
        <w:t xml:space="preserve">
      создание служб стандартизации в отраслевых государственных органах; </w:t>
      </w:r>
      <w:r>
        <w:br/>
      </w:r>
      <w:r>
        <w:rPr>
          <w:rFonts w:ascii="Times New Roman"/>
          <w:b w:val="false"/>
          <w:i w:val="false"/>
          <w:color w:val="000000"/>
          <w:sz w:val="28"/>
        </w:rPr>
        <w:t xml:space="preserve">
      создание национального органа по аккредитации органов по подтверждению соответствия и лабораторий на базе подведомственного предприятия уполномоченного органа в области технического регулирования и метрологии; </w:t>
      </w:r>
      <w:r>
        <w:br/>
      </w:r>
      <w:r>
        <w:rPr>
          <w:rFonts w:ascii="Times New Roman"/>
          <w:b w:val="false"/>
          <w:i w:val="false"/>
          <w:color w:val="000000"/>
          <w:sz w:val="28"/>
        </w:rPr>
        <w:t xml:space="preserve">
      создание испытательных лабораторий по продукции в рамках строительства приграничных торговых центров, а также за счет передачи непрофильных государственных активов в конкурентную среду. </w:t>
      </w:r>
      <w:r>
        <w:br/>
      </w:r>
      <w:r>
        <w:rPr>
          <w:rFonts w:ascii="Times New Roman"/>
          <w:b w:val="false"/>
          <w:i w:val="false"/>
          <w:color w:val="000000"/>
          <w:sz w:val="28"/>
        </w:rPr>
        <w:t xml:space="preserve">
      Переход на новую модель технического регулирования будет обеспечена путем: </w:t>
      </w:r>
      <w:r>
        <w:br/>
      </w:r>
      <w:r>
        <w:rPr>
          <w:rFonts w:ascii="Times New Roman"/>
          <w:b w:val="false"/>
          <w:i w:val="false"/>
          <w:color w:val="000000"/>
          <w:sz w:val="28"/>
        </w:rPr>
        <w:t xml:space="preserve">
      совершенствования национальной эталонной базы, достижение ее соответствия зарубежным аналогам; </w:t>
      </w:r>
      <w:r>
        <w:br/>
      </w:r>
      <w:r>
        <w:rPr>
          <w:rFonts w:ascii="Times New Roman"/>
          <w:b w:val="false"/>
          <w:i w:val="false"/>
          <w:color w:val="000000"/>
          <w:sz w:val="28"/>
        </w:rPr>
        <w:t xml:space="preserve">
      проведения анализа по модернизации и оснащению высокотехнологичными средствами измерения испытательного оборудования и эталонами в области новых материалов, биотехнологии, ядерных технологий и технологий возобновляемых источников энергии, технологий для углеводородного и горно-металлургического секторов и связанных с ними сервисных отраслей, а также информационных и космических технологий; </w:t>
      </w:r>
      <w:r>
        <w:br/>
      </w:r>
      <w:r>
        <w:rPr>
          <w:rFonts w:ascii="Times New Roman"/>
          <w:b w:val="false"/>
          <w:i w:val="false"/>
          <w:color w:val="000000"/>
          <w:sz w:val="28"/>
        </w:rPr>
        <w:t xml:space="preserve">
      создания государственного центра испытаний средств измерений; </w:t>
      </w:r>
      <w:r>
        <w:br/>
      </w:r>
      <w:r>
        <w:rPr>
          <w:rFonts w:ascii="Times New Roman"/>
          <w:b w:val="false"/>
          <w:i w:val="false"/>
          <w:color w:val="000000"/>
          <w:sz w:val="28"/>
        </w:rPr>
        <w:t xml:space="preserve">
      нормативного и методического обеспечения внедрения стандартов на системы менеджмента профессиональной безопасности и охраны труда, экологического менеджмента и системы менеджмента безопасности пищевых продуктов; </w:t>
      </w:r>
      <w:r>
        <w:br/>
      </w:r>
      <w:r>
        <w:rPr>
          <w:rFonts w:ascii="Times New Roman"/>
          <w:b w:val="false"/>
          <w:i w:val="false"/>
          <w:color w:val="000000"/>
          <w:sz w:val="28"/>
        </w:rPr>
        <w:t xml:space="preserve">
      привлечения международных экспертов для ускоренного внедрения систем менеджмента на предприятиях обрабатывающей промышленности; </w:t>
      </w:r>
      <w:r>
        <w:br/>
      </w:r>
      <w:r>
        <w:rPr>
          <w:rFonts w:ascii="Times New Roman"/>
          <w:b w:val="false"/>
          <w:i w:val="false"/>
          <w:color w:val="000000"/>
          <w:sz w:val="28"/>
        </w:rPr>
        <w:t xml:space="preserve">
      выработки экономических и финансовых механизмов стимулирования предприятий, внедряющих системы менеджмента и производящих продукцию по международным стандартам, а также предприятий - лауреатов премии Президента Республики Казахстан "За достижения в области качества" и республиканского конкурса-выставки "Алтын сапа"; </w:t>
      </w:r>
      <w:r>
        <w:br/>
      </w:r>
      <w:r>
        <w:rPr>
          <w:rFonts w:ascii="Times New Roman"/>
          <w:b w:val="false"/>
          <w:i w:val="false"/>
          <w:color w:val="000000"/>
          <w:sz w:val="28"/>
        </w:rPr>
        <w:t xml:space="preserve">
      разработки технических регламентов, стандартов, создания лабораторий, внедрения систем менеджмента при открытии новых производств в рамках деятельности институтов развития; </w:t>
      </w:r>
      <w:r>
        <w:br/>
      </w:r>
      <w:r>
        <w:rPr>
          <w:rFonts w:ascii="Times New Roman"/>
          <w:b w:val="false"/>
          <w:i w:val="false"/>
          <w:color w:val="000000"/>
          <w:sz w:val="28"/>
        </w:rPr>
        <w:t xml:space="preserve">
      подготовки и повышения квалификации экспертов-аудиторов международного уровня; </w:t>
      </w:r>
      <w:r>
        <w:br/>
      </w:r>
      <w:r>
        <w:rPr>
          <w:rFonts w:ascii="Times New Roman"/>
          <w:b w:val="false"/>
          <w:i w:val="false"/>
          <w:color w:val="000000"/>
          <w:sz w:val="28"/>
        </w:rPr>
        <w:t xml:space="preserve">
      широкого освещения в средствах массовой информации идей перехода на международную модель технического регулирования. </w:t>
      </w:r>
    </w:p>
    <w:bookmarkStart w:name="z79" w:id="77"/>
    <w:p>
      <w:pPr>
        <w:spacing w:after="0"/>
        <w:ind w:left="0"/>
        <w:jc w:val="left"/>
      </w:pPr>
      <w:r>
        <w:rPr>
          <w:rFonts w:ascii="Times New Roman"/>
          <w:b/>
          <w:i w:val="false"/>
          <w:color w:val="000000"/>
        </w:rPr>
        <w:t xml:space="preserve"> 
3.5. Приоритет 5. Сбалансированное развитие регионов </w:t>
      </w:r>
    </w:p>
    <w:bookmarkEnd w:id="77"/>
    <w:bookmarkStart w:name="z80" w:id="78"/>
    <w:p>
      <w:pPr>
        <w:spacing w:after="0"/>
        <w:ind w:left="0"/>
        <w:jc w:val="left"/>
      </w:pPr>
      <w:r>
        <w:rPr>
          <w:rFonts w:ascii="Times New Roman"/>
          <w:b/>
          <w:i w:val="false"/>
          <w:color w:val="000000"/>
        </w:rPr>
        <w:t xml:space="preserve"> 
3.5.1. Мера 1. Развитие центров и "точек" экономического роста </w:t>
      </w:r>
    </w:p>
    <w:bookmarkEnd w:id="78"/>
    <w:p>
      <w:pPr>
        <w:spacing w:after="0"/>
        <w:ind w:left="0"/>
        <w:jc w:val="both"/>
      </w:pPr>
      <w:r>
        <w:rPr>
          <w:rFonts w:ascii="Times New Roman"/>
          <w:b w:val="false"/>
          <w:i w:val="false"/>
          <w:color w:val="000000"/>
          <w:sz w:val="28"/>
        </w:rPr>
        <w:t xml:space="preserve">      Основной целью регионального развития на 2008-2010 годы будет обеспечение устойчивого развития регионов на основе формирования конкурентоспособных специализаций и концентрации экономических и трудовых ресурсов в перспективных и экологически благоприятных районах. </w:t>
      </w:r>
      <w:r>
        <w:br/>
      </w:r>
      <w:r>
        <w:rPr>
          <w:rFonts w:ascii="Times New Roman"/>
          <w:b w:val="false"/>
          <w:i w:val="false"/>
          <w:color w:val="000000"/>
          <w:sz w:val="28"/>
        </w:rPr>
        <w:t>
      Для достижения поставленной цели в среднесрочном периоде в рамках реализации Стратегии территориального развития Республики Казахстан до 2015 года,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августа 2006 года N 167 (далее - Стратегия территориального развития), и конкурентных стратегий регионов предстоит решить следующие задачи: </w:t>
      </w:r>
      <w:r>
        <w:br/>
      </w:r>
      <w:r>
        <w:rPr>
          <w:rFonts w:ascii="Times New Roman"/>
          <w:b w:val="false"/>
          <w:i w:val="false"/>
          <w:color w:val="000000"/>
          <w:sz w:val="28"/>
        </w:rPr>
        <w:t xml:space="preserve">
      создание эффективной экономической организации территорий, соответствующей новым задачам позиционирования страны и ее регионов; </w:t>
      </w:r>
      <w:r>
        <w:br/>
      </w:r>
      <w:r>
        <w:rPr>
          <w:rFonts w:ascii="Times New Roman"/>
          <w:b w:val="false"/>
          <w:i w:val="false"/>
          <w:color w:val="000000"/>
          <w:sz w:val="28"/>
        </w:rPr>
        <w:t xml:space="preserve">
      формирование центров экономического роста, развитие городов Астаны и Алматы. </w:t>
      </w:r>
      <w:r>
        <w:br/>
      </w:r>
      <w:r>
        <w:rPr>
          <w:rFonts w:ascii="Times New Roman"/>
          <w:b w:val="false"/>
          <w:i w:val="false"/>
          <w:color w:val="000000"/>
          <w:sz w:val="28"/>
        </w:rPr>
        <w:t xml:space="preserve">
      До 2010 года будут проведены следующие мероприятия: </w:t>
      </w:r>
      <w:r>
        <w:br/>
      </w:r>
      <w:r>
        <w:rPr>
          <w:rFonts w:ascii="Times New Roman"/>
          <w:b w:val="false"/>
          <w:i w:val="false"/>
          <w:color w:val="000000"/>
          <w:sz w:val="28"/>
        </w:rPr>
        <w:t xml:space="preserve">
      В области создания эффективной экономической организации территорий, соответствующей новым задачам позиционирования страны и ее регионов планируется: </w:t>
      </w:r>
      <w:r>
        <w:br/>
      </w:r>
      <w:r>
        <w:rPr>
          <w:rFonts w:ascii="Times New Roman"/>
          <w:b w:val="false"/>
          <w:i w:val="false"/>
          <w:color w:val="000000"/>
          <w:sz w:val="28"/>
        </w:rPr>
        <w:t xml:space="preserve">
      принятие стратегий развития (конкурентные стратегии) опорных городов с определением перспектив позиционирования в региональном и национальном разделении труда; </w:t>
      </w:r>
      <w:r>
        <w:br/>
      </w:r>
      <w:r>
        <w:rPr>
          <w:rFonts w:ascii="Times New Roman"/>
          <w:b w:val="false"/>
          <w:i w:val="false"/>
          <w:color w:val="000000"/>
          <w:sz w:val="28"/>
        </w:rPr>
        <w:t xml:space="preserve">
      утверждение комплексных схем градостроительного развития территории областей; </w:t>
      </w:r>
      <w:r>
        <w:br/>
      </w:r>
      <w:r>
        <w:rPr>
          <w:rFonts w:ascii="Times New Roman"/>
          <w:b w:val="false"/>
          <w:i w:val="false"/>
          <w:color w:val="000000"/>
          <w:sz w:val="28"/>
        </w:rPr>
        <w:t xml:space="preserve">
      принятие Генеральной схемы организации территории Республики Казахстан с отражением ее основных положений, включая систему расселения населения и размещения производительных сил; </w:t>
      </w:r>
      <w:r>
        <w:br/>
      </w:r>
      <w:r>
        <w:rPr>
          <w:rFonts w:ascii="Times New Roman"/>
          <w:b w:val="false"/>
          <w:i w:val="false"/>
          <w:color w:val="000000"/>
          <w:sz w:val="28"/>
        </w:rPr>
        <w:t xml:space="preserve">
      выработка предложений по совершенствованию административно-территориального устройства. </w:t>
      </w:r>
      <w:r>
        <w:br/>
      </w:r>
      <w:r>
        <w:rPr>
          <w:rFonts w:ascii="Times New Roman"/>
          <w:b w:val="false"/>
          <w:i w:val="false"/>
          <w:color w:val="000000"/>
          <w:sz w:val="28"/>
        </w:rPr>
        <w:t xml:space="preserve">
      В области формирования центров экономического роста, развития городов Астаны и Алматы предполагается: </w:t>
      </w:r>
      <w:r>
        <w:br/>
      </w:r>
      <w:r>
        <w:rPr>
          <w:rFonts w:ascii="Times New Roman"/>
          <w:b w:val="false"/>
          <w:i w:val="false"/>
          <w:color w:val="000000"/>
          <w:sz w:val="28"/>
        </w:rPr>
        <w:t xml:space="preserve">
      проработка вопросов оказания селективной поддержки региональных инициатив по формированию зон "опережающего" роста и финансирования крупных инновационных проектов с международными финансовыми институтами развития; </w:t>
      </w:r>
      <w:r>
        <w:br/>
      </w:r>
      <w:r>
        <w:rPr>
          <w:rFonts w:ascii="Times New Roman"/>
          <w:b w:val="false"/>
          <w:i w:val="false"/>
          <w:color w:val="000000"/>
          <w:sz w:val="28"/>
        </w:rPr>
        <w:t xml:space="preserve">
      размещение в регионах промышленных предприятий, технопарков, индустриальных и специальных экономических зон; </w:t>
      </w:r>
      <w:r>
        <w:br/>
      </w:r>
      <w:r>
        <w:rPr>
          <w:rFonts w:ascii="Times New Roman"/>
          <w:b w:val="false"/>
          <w:i w:val="false"/>
          <w:color w:val="000000"/>
          <w:sz w:val="28"/>
        </w:rPr>
        <w:t xml:space="preserve">
      проработка вопросов развития городов-спутников вокруг крупных городов-мегаполисов в целях рациональной застройки и решения вопросов их загруженности. </w:t>
      </w:r>
      <w:r>
        <w:br/>
      </w:r>
      <w:r>
        <w:rPr>
          <w:rFonts w:ascii="Times New Roman"/>
          <w:b w:val="false"/>
          <w:i w:val="false"/>
          <w:color w:val="000000"/>
          <w:sz w:val="28"/>
        </w:rPr>
        <w:t>
      В целях дальнейшего развития города Астаны продолжится реализация Стратегического плана устойчивого развития города Астаны до 2030 года, утвержденного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17 марта 2006 года N 67, Государственной программы социально-экономического развития города Астаны на 2006-2010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4 мая 2006 года N 111, и будет начато строительство: </w:t>
      </w:r>
      <w:r>
        <w:br/>
      </w:r>
      <w:r>
        <w:rPr>
          <w:rFonts w:ascii="Times New Roman"/>
          <w:b w:val="false"/>
          <w:i w:val="false"/>
          <w:color w:val="000000"/>
          <w:sz w:val="28"/>
        </w:rPr>
        <w:t xml:space="preserve">
      двух новых центров - на правом и на левом берегу в юго-восточном направлении; </w:t>
      </w:r>
      <w:r>
        <w:br/>
      </w:r>
      <w:r>
        <w:rPr>
          <w:rFonts w:ascii="Times New Roman"/>
          <w:b w:val="false"/>
          <w:i w:val="false"/>
          <w:color w:val="000000"/>
          <w:sz w:val="28"/>
        </w:rPr>
        <w:t xml:space="preserve">
      национального центра биотехнологий; </w:t>
      </w:r>
      <w:r>
        <w:br/>
      </w:r>
      <w:r>
        <w:rPr>
          <w:rFonts w:ascii="Times New Roman"/>
          <w:b w:val="false"/>
          <w:i w:val="false"/>
          <w:color w:val="000000"/>
          <w:sz w:val="28"/>
        </w:rPr>
        <w:t xml:space="preserve">
      современного медицинского кластера, отвечающего всем международным стандартам; </w:t>
      </w:r>
      <w:r>
        <w:br/>
      </w:r>
      <w:r>
        <w:rPr>
          <w:rFonts w:ascii="Times New Roman"/>
          <w:b w:val="false"/>
          <w:i w:val="false"/>
          <w:color w:val="000000"/>
          <w:sz w:val="28"/>
        </w:rPr>
        <w:t xml:space="preserve">
      современного университета. </w:t>
      </w:r>
      <w:r>
        <w:br/>
      </w:r>
      <w:r>
        <w:rPr>
          <w:rFonts w:ascii="Times New Roman"/>
          <w:b w:val="false"/>
          <w:i w:val="false"/>
          <w:color w:val="000000"/>
          <w:sz w:val="28"/>
        </w:rPr>
        <w:t xml:space="preserve">
      Кроме того, в городе Астане будет создан Евразийский центр воды, призванный в комплексе решать вопросы исследования и охраны водных ресурсов. </w:t>
      </w:r>
      <w:r>
        <w:br/>
      </w:r>
      <w:r>
        <w:rPr>
          <w:rFonts w:ascii="Times New Roman"/>
          <w:b w:val="false"/>
          <w:i w:val="false"/>
          <w:color w:val="000000"/>
          <w:sz w:val="28"/>
        </w:rPr>
        <w:t xml:space="preserve">
      В рамках реализации Стратегии территориального развития начнутся работы по развитию туристического потенциала отдельных рекреационных зон. </w:t>
      </w:r>
      <w:r>
        <w:br/>
      </w:r>
      <w:r>
        <w:rPr>
          <w:rFonts w:ascii="Times New Roman"/>
          <w:b w:val="false"/>
          <w:i w:val="false"/>
          <w:color w:val="000000"/>
          <w:sz w:val="28"/>
        </w:rPr>
        <w:t>
      Для дальнейшего развития города Алматы в качестве крупного регионального центра финансовой и деловой активности предусматривается реализация Государственной программы развития города Алматы на 2003-2010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10 февраля 2003 года N 1019, а также принятие и реализация Стратегии развития (конкурентной стратегии) города Алматы до 2015 года. </w:t>
      </w:r>
      <w:r>
        <w:br/>
      </w:r>
      <w:r>
        <w:rPr>
          <w:rFonts w:ascii="Times New Roman"/>
          <w:b w:val="false"/>
          <w:i w:val="false"/>
          <w:color w:val="000000"/>
          <w:sz w:val="28"/>
        </w:rPr>
        <w:t xml:space="preserve">
      Мероприятия на 2008 год: </w:t>
      </w:r>
      <w:r>
        <w:br/>
      </w:r>
      <w:r>
        <w:rPr>
          <w:rFonts w:ascii="Times New Roman"/>
          <w:b w:val="false"/>
          <w:i w:val="false"/>
          <w:color w:val="000000"/>
          <w:sz w:val="28"/>
        </w:rPr>
        <w:t xml:space="preserve">
      В области создания эффективной экономической организации территорий, соответствующей новым задачам позиционирования страны и ее регионов планируется: </w:t>
      </w:r>
      <w:r>
        <w:br/>
      </w:r>
      <w:r>
        <w:rPr>
          <w:rFonts w:ascii="Times New Roman"/>
          <w:b w:val="false"/>
          <w:i w:val="false"/>
          <w:color w:val="000000"/>
          <w:sz w:val="28"/>
        </w:rPr>
        <w:t xml:space="preserve">
      принятие стратегии развития (конкурентные стратегии) опорных городов с определением перспектив позиционирования в региональном и национальном разделении труда; </w:t>
      </w:r>
      <w:r>
        <w:br/>
      </w:r>
      <w:r>
        <w:rPr>
          <w:rFonts w:ascii="Times New Roman"/>
          <w:b w:val="false"/>
          <w:i w:val="false"/>
          <w:color w:val="000000"/>
          <w:sz w:val="28"/>
        </w:rPr>
        <w:t xml:space="preserve">
      разработка Генеральной схемы организации территории Республики Казахстан с отражением ее основных положений, включая систему расселения населения и размещения производительных сил. </w:t>
      </w:r>
      <w:r>
        <w:br/>
      </w:r>
      <w:r>
        <w:rPr>
          <w:rFonts w:ascii="Times New Roman"/>
          <w:b w:val="false"/>
          <w:i w:val="false"/>
          <w:color w:val="000000"/>
          <w:sz w:val="28"/>
        </w:rPr>
        <w:t xml:space="preserve">
      В области формирования центров экономического роста, развития городов Астаны и Алматы предполагается: </w:t>
      </w:r>
      <w:r>
        <w:br/>
      </w:r>
      <w:r>
        <w:rPr>
          <w:rFonts w:ascii="Times New Roman"/>
          <w:b w:val="false"/>
          <w:i w:val="false"/>
          <w:color w:val="000000"/>
          <w:sz w:val="28"/>
        </w:rPr>
        <w:t xml:space="preserve">
      определение перечня центров экономического роста (опорных городов); </w:t>
      </w:r>
      <w:r>
        <w:br/>
      </w:r>
      <w:r>
        <w:rPr>
          <w:rFonts w:ascii="Times New Roman"/>
          <w:b w:val="false"/>
          <w:i w:val="false"/>
          <w:color w:val="000000"/>
          <w:sz w:val="28"/>
        </w:rPr>
        <w:t xml:space="preserve">
      выработка предложений по размещению промышленных предприятий, созданию индустриальных и специальных экономических зон; </w:t>
      </w:r>
      <w:r>
        <w:br/>
      </w:r>
      <w:r>
        <w:rPr>
          <w:rFonts w:ascii="Times New Roman"/>
          <w:b w:val="false"/>
          <w:i w:val="false"/>
          <w:color w:val="000000"/>
          <w:sz w:val="28"/>
        </w:rPr>
        <w:t xml:space="preserve">
      внесение изменений в Генеральный план города Астаны с учетом строительства двух новых центров - на правом и на левом берегу в юго-восточном направлении; </w:t>
      </w:r>
      <w:r>
        <w:br/>
      </w:r>
      <w:r>
        <w:rPr>
          <w:rFonts w:ascii="Times New Roman"/>
          <w:b w:val="false"/>
          <w:i w:val="false"/>
          <w:color w:val="000000"/>
          <w:sz w:val="28"/>
        </w:rPr>
        <w:t xml:space="preserve">
      проработка вопроса развития городов-спутников вокруг крупных городов-мегаполисов Алматы и Астаны в целях рациональной застройки и решения вопросов их загруженности. </w:t>
      </w:r>
      <w:r>
        <w:br/>
      </w:r>
      <w:r>
        <w:rPr>
          <w:rFonts w:ascii="Times New Roman"/>
          <w:b w:val="false"/>
          <w:i w:val="false"/>
          <w:color w:val="000000"/>
          <w:sz w:val="28"/>
        </w:rPr>
        <w:t xml:space="preserve">
      Ожидаемые результаты на 2008-2010 годы: </w:t>
      </w:r>
      <w:r>
        <w:br/>
      </w:r>
      <w:r>
        <w:rPr>
          <w:rFonts w:ascii="Times New Roman"/>
          <w:b w:val="false"/>
          <w:i w:val="false"/>
          <w:color w:val="000000"/>
          <w:sz w:val="28"/>
        </w:rPr>
        <w:t xml:space="preserve">
      В 2008-2010 годы будут созданы предпосылки для формирования эффективной пространственной организации экономического потенциала и расселения населения, экономической организации территорий. </w:t>
      </w:r>
      <w:r>
        <w:br/>
      </w:r>
      <w:r>
        <w:rPr>
          <w:rFonts w:ascii="Times New Roman"/>
          <w:b w:val="false"/>
          <w:i w:val="false"/>
          <w:color w:val="000000"/>
          <w:sz w:val="28"/>
        </w:rPr>
        <w:t xml:space="preserve">
      В результате начнется формирование конкурентоспособной специализации регионов и новой модели территориально-экономической организации страны, основанной на кластерном развитии, самоорганизации и мобилизации внутренних ресурсов. </w:t>
      </w:r>
      <w:r>
        <w:br/>
      </w:r>
      <w:r>
        <w:rPr>
          <w:rFonts w:ascii="Times New Roman"/>
          <w:b w:val="false"/>
          <w:i w:val="false"/>
          <w:color w:val="000000"/>
          <w:sz w:val="28"/>
        </w:rPr>
        <w:t xml:space="preserve">
      В экономические процессы будут вовлечены государственные холдинги "Самрук", "Қазына" и "КазАгро", широкий круг экономических субъектов, стимулируя тем самым развитие обрабатывающей промышленности, развитие предпринимательства и формирование среднего класса как основы устойчивого общественного развития страны. </w:t>
      </w:r>
      <w:r>
        <w:br/>
      </w:r>
      <w:r>
        <w:rPr>
          <w:rFonts w:ascii="Times New Roman"/>
          <w:b w:val="false"/>
          <w:i w:val="false"/>
          <w:color w:val="000000"/>
          <w:sz w:val="28"/>
        </w:rPr>
        <w:t xml:space="preserve">
      Реализация комплекса мер по развитию города Астаны будет способствовать становлению Астаны как столицы, соответствующей современным мировым стандартам, как одного из крупных центров международного взаимодействия в Евразии. </w:t>
      </w:r>
      <w:r>
        <w:br/>
      </w:r>
      <w:r>
        <w:rPr>
          <w:rFonts w:ascii="Times New Roman"/>
          <w:b w:val="false"/>
          <w:i w:val="false"/>
          <w:color w:val="000000"/>
          <w:sz w:val="28"/>
        </w:rPr>
        <w:t xml:space="preserve">
      Город Астана сформирует вокруг себя сетевую "зону роста" с вовлечением близлежащих территорий, даст импульс развитию прилегающим территориям и станет "локомотивом роста" для Карагандинской и Акмолинской областей. </w:t>
      </w:r>
      <w:r>
        <w:br/>
      </w:r>
      <w:r>
        <w:rPr>
          <w:rFonts w:ascii="Times New Roman"/>
          <w:b w:val="false"/>
          <w:i w:val="false"/>
          <w:color w:val="000000"/>
          <w:sz w:val="28"/>
        </w:rPr>
        <w:t xml:space="preserve">
      Посредством становления в качестве регионального центра финансовой и деловой активности к 2009 году город Алматы получит дальнейшее развитие как крупный международный центр деловой активности, центр притяжения для ведущих международных финансовых, страховых и других компаний; мультипликативный эффект от развития регионального финансового центра окажет содействие дальнейшему экономическому развитию страны. </w:t>
      </w:r>
      <w:r>
        <w:br/>
      </w:r>
      <w:r>
        <w:rPr>
          <w:rFonts w:ascii="Times New Roman"/>
          <w:b w:val="false"/>
          <w:i w:val="false"/>
          <w:color w:val="000000"/>
          <w:sz w:val="28"/>
        </w:rPr>
        <w:t xml:space="preserve">
      В том числе в 2008 году будут: </w:t>
      </w:r>
      <w:r>
        <w:br/>
      </w:r>
      <w:r>
        <w:rPr>
          <w:rFonts w:ascii="Times New Roman"/>
          <w:b w:val="false"/>
          <w:i w:val="false"/>
          <w:color w:val="000000"/>
          <w:sz w:val="28"/>
        </w:rPr>
        <w:t xml:space="preserve">
      определены перспективы позиционирования опорных городов в региональном и национальном разделении труда, а также схемы градостроительного развития территории областей; </w:t>
      </w:r>
      <w:r>
        <w:br/>
      </w:r>
      <w:r>
        <w:rPr>
          <w:rFonts w:ascii="Times New Roman"/>
          <w:b w:val="false"/>
          <w:i w:val="false"/>
          <w:color w:val="000000"/>
          <w:sz w:val="28"/>
        </w:rPr>
        <w:t xml:space="preserve">
      разработана генеральная схема организации территории Республики Казахстан с отражением ее основных положений, включая систему расселения населения и размещения производительных сил; </w:t>
      </w:r>
      <w:r>
        <w:br/>
      </w:r>
      <w:r>
        <w:rPr>
          <w:rFonts w:ascii="Times New Roman"/>
          <w:b w:val="false"/>
          <w:i w:val="false"/>
          <w:color w:val="000000"/>
          <w:sz w:val="28"/>
        </w:rPr>
        <w:t xml:space="preserve">
      осуществляться реализация генерального плана города Астаны с учетом строительства двух новых центров на правом и на левом берегу в юго-восточном направлении. </w:t>
      </w:r>
    </w:p>
    <w:bookmarkStart w:name="z81" w:id="79"/>
    <w:p>
      <w:pPr>
        <w:spacing w:after="0"/>
        <w:ind w:left="0"/>
        <w:jc w:val="left"/>
      </w:pPr>
      <w:r>
        <w:rPr>
          <w:rFonts w:ascii="Times New Roman"/>
          <w:b/>
          <w:i w:val="false"/>
          <w:color w:val="000000"/>
        </w:rPr>
        <w:t xml:space="preserve"> 
3.5.2. Мера 2. Развитие социальной инфраструктуры регионов </w:t>
      </w:r>
    </w:p>
    <w:bookmarkEnd w:id="79"/>
    <w:p>
      <w:pPr>
        <w:spacing w:after="0"/>
        <w:ind w:left="0"/>
        <w:jc w:val="both"/>
      </w:pPr>
      <w:r>
        <w:rPr>
          <w:rFonts w:ascii="Times New Roman"/>
          <w:b w:val="false"/>
          <w:i w:val="false"/>
          <w:color w:val="000000"/>
          <w:sz w:val="28"/>
        </w:rPr>
        <w:t xml:space="preserve">      Цель - обеспечение общедоступности и качества предоставляемых гарантированных государством социальных услуг через рациональное развитие сети объектов социальной инфраструктуры регионов. </w:t>
      </w:r>
      <w:r>
        <w:br/>
      </w:r>
      <w:r>
        <w:rPr>
          <w:rFonts w:ascii="Times New Roman"/>
          <w:b w:val="false"/>
          <w:i w:val="false"/>
          <w:color w:val="000000"/>
          <w:sz w:val="28"/>
        </w:rPr>
        <w:t xml:space="preserve">
      Для достижения поставленной цели до конца 2007 года будет уточнен гарантированный государственный норматив сети организаций образования и здравоохранения и на их основе будет разработана новая методика определения потребности в объектах социальной инфраструктуры и формирования перечня приоритетных инвестиционных проектов в социальной сфере. </w:t>
      </w:r>
      <w:r>
        <w:br/>
      </w:r>
      <w:r>
        <w:rPr>
          <w:rFonts w:ascii="Times New Roman"/>
          <w:b w:val="false"/>
          <w:i w:val="false"/>
          <w:color w:val="000000"/>
          <w:sz w:val="28"/>
        </w:rPr>
        <w:t xml:space="preserve">
      При этом в качестве целевых задач будут приняты: </w:t>
      </w:r>
      <w:r>
        <w:br/>
      </w:r>
      <w:r>
        <w:rPr>
          <w:rFonts w:ascii="Times New Roman"/>
          <w:b w:val="false"/>
          <w:i w:val="false"/>
          <w:color w:val="000000"/>
          <w:sz w:val="28"/>
        </w:rPr>
        <w:t xml:space="preserve">
      строительство необходимых, согласно нормативам положенности сети, объектов социальной инфраструктуры в населенных пунктах, районах (городах); </w:t>
      </w:r>
      <w:r>
        <w:br/>
      </w:r>
      <w:r>
        <w:rPr>
          <w:rFonts w:ascii="Times New Roman"/>
          <w:b w:val="false"/>
          <w:i w:val="false"/>
          <w:color w:val="000000"/>
          <w:sz w:val="28"/>
        </w:rPr>
        <w:t xml:space="preserve">
      замена ветхого и аварийного фонда, не отвечающего санитарно-эксплуатационным нормам, в случае невозможности осуществления его реконструкции или капитального ремонта и необходимости его ликвидации; </w:t>
      </w:r>
      <w:r>
        <w:br/>
      </w:r>
      <w:r>
        <w:rPr>
          <w:rFonts w:ascii="Times New Roman"/>
          <w:b w:val="false"/>
          <w:i w:val="false"/>
          <w:color w:val="000000"/>
          <w:sz w:val="28"/>
        </w:rPr>
        <w:t xml:space="preserve">
      ликвидация перегруженности объектов социальной инфраструктуры. </w:t>
      </w:r>
      <w:r>
        <w:br/>
      </w:r>
      <w:r>
        <w:rPr>
          <w:rFonts w:ascii="Times New Roman"/>
          <w:b w:val="false"/>
          <w:i w:val="false"/>
          <w:color w:val="000000"/>
          <w:sz w:val="28"/>
        </w:rPr>
        <w:t xml:space="preserve">
      Строительство новых объектов будет осуществляться преимущественно на основе типовых проектов различной мощности, адаптированных к конкретным природно-климатическим условиям, предусматривающих их оснащение современным оборудованием. </w:t>
      </w:r>
      <w:r>
        <w:br/>
      </w:r>
      <w:r>
        <w:rPr>
          <w:rFonts w:ascii="Times New Roman"/>
          <w:b w:val="false"/>
          <w:i w:val="false"/>
          <w:color w:val="000000"/>
          <w:sz w:val="28"/>
        </w:rPr>
        <w:t xml:space="preserve">
      В целом, дальнейшее развитие социальной инфраструктуры территорий будет осуществляться во взаимоувязке с формированием городских агломераций и отражены в планируемых к разработке в 2008 году комплексных схемах градостроительного развития территории областей и Генеральной схеме организации территории Республики Казахстан. </w:t>
      </w:r>
      <w:r>
        <w:br/>
      </w:r>
      <w:r>
        <w:rPr>
          <w:rFonts w:ascii="Times New Roman"/>
          <w:b w:val="false"/>
          <w:i w:val="false"/>
          <w:color w:val="000000"/>
          <w:sz w:val="28"/>
        </w:rPr>
        <w:t xml:space="preserve">
      Будет проработан вопрос по наполнению центров экономического роста, где будут размещены индустриальные зоны и СЭЗ социальной инфраструктурой. </w:t>
      </w:r>
      <w:r>
        <w:br/>
      </w:r>
      <w:r>
        <w:rPr>
          <w:rFonts w:ascii="Times New Roman"/>
          <w:b w:val="false"/>
          <w:i w:val="false"/>
          <w:color w:val="000000"/>
          <w:sz w:val="28"/>
        </w:rPr>
        <w:t xml:space="preserve">
      Помимо строительства новых и реконструкции действующих объектов, одной из приоритетных задач будет приведение объектов социальной инфраструктуры в соответствие с санитарно-эксплуатационными и строительными нормами и правилами, а также их оснащение в соответствии с нормативами оснащенности. </w:t>
      </w:r>
    </w:p>
    <w:bookmarkStart w:name="z82" w:id="80"/>
    <w:p>
      <w:pPr>
        <w:spacing w:after="0"/>
        <w:ind w:left="0"/>
        <w:jc w:val="left"/>
      </w:pPr>
      <w:r>
        <w:rPr>
          <w:rFonts w:ascii="Times New Roman"/>
          <w:b/>
          <w:i w:val="false"/>
          <w:color w:val="000000"/>
        </w:rPr>
        <w:t xml:space="preserve"> 
3.5.3 Мера 3. Развитие социально-предпринимательских </w:t>
      </w:r>
      <w:r>
        <w:br/>
      </w:r>
      <w:r>
        <w:rPr>
          <w:rFonts w:ascii="Times New Roman"/>
          <w:b/>
          <w:i w:val="false"/>
          <w:color w:val="000000"/>
        </w:rPr>
        <w:t xml:space="preserve">
корпораций </w:t>
      </w:r>
    </w:p>
    <w:bookmarkEnd w:id="80"/>
    <w:p>
      <w:pPr>
        <w:spacing w:after="0"/>
        <w:ind w:left="0"/>
        <w:jc w:val="both"/>
      </w:pPr>
      <w:r>
        <w:rPr>
          <w:rFonts w:ascii="Times New Roman"/>
          <w:b w:val="false"/>
          <w:i w:val="false"/>
          <w:color w:val="000000"/>
          <w:sz w:val="28"/>
        </w:rPr>
        <w:t xml:space="preserve">      Цель - содействие экономическому развитию регионов путем консолидации государственного и частного секторов, создание единого экономического рынка на основе кластерного подхода.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вовлечение в экономические процессы широкого круга экономических субъектов, привлечение инвестиций; </w:t>
      </w:r>
      <w:r>
        <w:br/>
      </w:r>
      <w:r>
        <w:rPr>
          <w:rFonts w:ascii="Times New Roman"/>
          <w:b w:val="false"/>
          <w:i w:val="false"/>
          <w:color w:val="000000"/>
          <w:sz w:val="28"/>
        </w:rPr>
        <w:t xml:space="preserve">
      разработка и финансирование проектов, направленных на социальное развитие региона. </w:t>
      </w:r>
      <w:r>
        <w:br/>
      </w:r>
      <w:r>
        <w:rPr>
          <w:rFonts w:ascii="Times New Roman"/>
          <w:b w:val="false"/>
          <w:i w:val="false"/>
          <w:color w:val="000000"/>
          <w:sz w:val="28"/>
        </w:rPr>
        <w:t xml:space="preserve">
      Мероприятия на 2008 год: </w:t>
      </w:r>
      <w:r>
        <w:br/>
      </w:r>
      <w:r>
        <w:rPr>
          <w:rFonts w:ascii="Times New Roman"/>
          <w:b w:val="false"/>
          <w:i w:val="false"/>
          <w:color w:val="000000"/>
          <w:sz w:val="28"/>
        </w:rPr>
        <w:t xml:space="preserve">
      Будет разработан законопроект о социально-предпринимательских корпорациях. </w:t>
      </w:r>
      <w:r>
        <w:br/>
      </w:r>
      <w:r>
        <w:rPr>
          <w:rFonts w:ascii="Times New Roman"/>
          <w:b w:val="false"/>
          <w:i w:val="false"/>
          <w:color w:val="000000"/>
          <w:sz w:val="28"/>
        </w:rPr>
        <w:t xml:space="preserve">
      Ожидаемый результат: </w:t>
      </w:r>
      <w:r>
        <w:br/>
      </w:r>
      <w:r>
        <w:rPr>
          <w:rFonts w:ascii="Times New Roman"/>
          <w:b w:val="false"/>
          <w:i w:val="false"/>
          <w:color w:val="000000"/>
          <w:sz w:val="28"/>
        </w:rPr>
        <w:t xml:space="preserve">
      В результате создания социально-предпринимательских корпораций ожидается создание новых конкурентоспособных производств, увеличение количества рабочих мест в регионах, повышение производительности действующих предприятий, реализация экспортоориентированной отечественной продукции с высокой добавленной стоимостью, сокращение количества нерентабельных государственных предприятий, повышение конкурентоспособности продукции субъектов предпринимательства. </w:t>
      </w:r>
      <w:r>
        <w:br/>
      </w:r>
      <w:r>
        <w:rPr>
          <w:rFonts w:ascii="Times New Roman"/>
          <w:b w:val="false"/>
          <w:i w:val="false"/>
          <w:color w:val="000000"/>
          <w:sz w:val="28"/>
        </w:rPr>
        <w:t>
</w:t>
      </w:r>
      <w:r>
        <w:rPr>
          <w:rFonts w:ascii="Times New Roman"/>
          <w:b w:val="false"/>
          <w:i w:val="false"/>
          <w:color w:val="ff0000"/>
          <w:sz w:val="28"/>
        </w:rPr>
        <w:t xml:space="preserve">      Сноска. Подраздел 3.5.3 с изменениями, внесенными постановлением Правительства Республики Казахстан от 2 февраля 2008 года </w:t>
      </w:r>
      <w:r>
        <w:rPr>
          <w:rFonts w:ascii="Times New Roman"/>
          <w:b w:val="false"/>
          <w:i w:val="false"/>
          <w:color w:val="000000"/>
          <w:sz w:val="28"/>
        </w:rPr>
        <w:t xml:space="preserve">N 89 </w:t>
      </w:r>
      <w:r>
        <w:rPr>
          <w:rFonts w:ascii="Times New Roman"/>
          <w:b w:val="false"/>
          <w:i w:val="false"/>
          <w:color w:val="ff0000"/>
          <w:sz w:val="28"/>
        </w:rPr>
        <w:t xml:space="preserve">. </w:t>
      </w:r>
    </w:p>
    <w:bookmarkStart w:name="z83" w:id="81"/>
    <w:p>
      <w:pPr>
        <w:spacing w:after="0"/>
        <w:ind w:left="0"/>
        <w:jc w:val="left"/>
      </w:pPr>
      <w:r>
        <w:rPr>
          <w:rFonts w:ascii="Times New Roman"/>
          <w:b/>
          <w:i w:val="false"/>
          <w:color w:val="000000"/>
        </w:rPr>
        <w:t xml:space="preserve"> 
3.6. Приоритет 6. Профессиональное Правительство </w:t>
      </w:r>
    </w:p>
    <w:bookmarkEnd w:id="81"/>
    <w:bookmarkStart w:name="z84" w:id="82"/>
    <w:p>
      <w:pPr>
        <w:spacing w:after="0"/>
        <w:ind w:left="0"/>
        <w:jc w:val="left"/>
      </w:pPr>
      <w:r>
        <w:rPr>
          <w:rFonts w:ascii="Times New Roman"/>
          <w:b/>
          <w:i w:val="false"/>
          <w:color w:val="000000"/>
        </w:rPr>
        <w:t xml:space="preserve"> 
  3.6.1. Мера 1. Повышение качества государственных услуг </w:t>
      </w:r>
    </w:p>
    <w:bookmarkEnd w:id="82"/>
    <w:p>
      <w:pPr>
        <w:spacing w:after="0"/>
        <w:ind w:left="0"/>
        <w:jc w:val="both"/>
      </w:pPr>
      <w:r>
        <w:rPr>
          <w:rFonts w:ascii="Times New Roman"/>
          <w:b w:val="false"/>
          <w:i w:val="false"/>
          <w:color w:val="000000"/>
          <w:sz w:val="28"/>
        </w:rPr>
        <w:t xml:space="preserve">      Цель - повышение качества и доступности государственных услуг.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поэтапное внедрение регламентов оказания государственных услуг населению; </w:t>
      </w:r>
      <w:r>
        <w:br/>
      </w:r>
      <w:r>
        <w:rPr>
          <w:rFonts w:ascii="Times New Roman"/>
          <w:b w:val="false"/>
          <w:i w:val="false"/>
          <w:color w:val="000000"/>
          <w:sz w:val="28"/>
        </w:rPr>
        <w:t xml:space="preserve">
      создание системы мотивации государственных служащих и работников организаций, ориентированной на оказание государственных услуг высокого качества; </w:t>
      </w:r>
      <w:r>
        <w:br/>
      </w:r>
      <w:r>
        <w:rPr>
          <w:rFonts w:ascii="Times New Roman"/>
          <w:b w:val="false"/>
          <w:i w:val="false"/>
          <w:color w:val="000000"/>
          <w:sz w:val="28"/>
        </w:rPr>
        <w:t xml:space="preserve">
      оптимизация административных процедур по предоставлению государственных услуг; </w:t>
      </w:r>
      <w:r>
        <w:br/>
      </w:r>
      <w:r>
        <w:rPr>
          <w:rFonts w:ascii="Times New Roman"/>
          <w:b w:val="false"/>
          <w:i w:val="false"/>
          <w:color w:val="000000"/>
          <w:sz w:val="28"/>
        </w:rPr>
        <w:t xml:space="preserve">
      внедрение стандартов менеджмента качества ISO в деятельность по оказанию государственных услуг; </w:t>
      </w:r>
      <w:r>
        <w:br/>
      </w:r>
      <w:r>
        <w:rPr>
          <w:rFonts w:ascii="Times New Roman"/>
          <w:b w:val="false"/>
          <w:i w:val="false"/>
          <w:color w:val="000000"/>
          <w:sz w:val="28"/>
        </w:rPr>
        <w:t xml:space="preserve">
      широкое применение информационно-коммуникационных технологий при оказании государственных услуг. </w:t>
      </w:r>
      <w:r>
        <w:br/>
      </w:r>
      <w:r>
        <w:rPr>
          <w:rFonts w:ascii="Times New Roman"/>
          <w:b w:val="false"/>
          <w:i w:val="false"/>
          <w:color w:val="000000"/>
          <w:sz w:val="28"/>
        </w:rPr>
        <w:t xml:space="preserve">
      Законодательно закреплено понятие "государственная услуга" и утвержден "Типовой регламент оказания государственных услуг", устанавливающий нормативные значения показателей качества и доступности государственной услуги, порядок взаимодействия с физическими и юридическими лицами и их права на получение государственных услуг установленного качества. </w:t>
      </w:r>
      <w:r>
        <w:br/>
      </w:r>
      <w:r>
        <w:rPr>
          <w:rFonts w:ascii="Times New Roman"/>
          <w:b w:val="false"/>
          <w:i w:val="false"/>
          <w:color w:val="000000"/>
          <w:sz w:val="28"/>
        </w:rPr>
        <w:t xml:space="preserve">
      Разработан реестр государственных услуг. Государственные органы и организации, оказывающие государственные услуги населению, разработают на основе типового регламента оказания государственных услуг соответствующие регламенты. В деятельность указанных органов также будут внедрены стандарты менеджмента качества ISO. </w:t>
      </w:r>
      <w:r>
        <w:br/>
      </w:r>
      <w:r>
        <w:rPr>
          <w:rFonts w:ascii="Times New Roman"/>
          <w:b w:val="false"/>
          <w:i w:val="false"/>
          <w:color w:val="000000"/>
          <w:sz w:val="28"/>
        </w:rPr>
        <w:t xml:space="preserve">
      Будет продолжена работа по развитию системы оказания государственных услуг населению на принципах "одного окна" с увеличением количества оказываемых услуг. </w:t>
      </w:r>
      <w:r>
        <w:br/>
      </w:r>
      <w:r>
        <w:rPr>
          <w:rFonts w:ascii="Times New Roman"/>
          <w:b w:val="false"/>
          <w:i w:val="false"/>
          <w:color w:val="000000"/>
          <w:sz w:val="28"/>
        </w:rPr>
        <w:t xml:space="preserve">
      Планируется внедрение внутренней и независимой внешней оценки качества оказания государственных услуг населению, как одного из элементов оценки и аудита эффективности деятельности государственных органов. В этих целях будут внедрены регулярные социологические опросы населения по оценке качества государственных услуг. Результаты оценки будут подлежать обязательной публикации в общедоступных средствах массовой информации. </w:t>
      </w:r>
      <w:r>
        <w:br/>
      </w:r>
      <w:r>
        <w:rPr>
          <w:rFonts w:ascii="Times New Roman"/>
          <w:b w:val="false"/>
          <w:i w:val="false"/>
          <w:color w:val="000000"/>
          <w:sz w:val="28"/>
        </w:rPr>
        <w:t xml:space="preserve">
      В Академии государственного управления при Президенте Республики Казахстан и региональных центрах обучения государственных служащих будут реализованы учебные программы по вопросам предоставления государственных услуг населению. Наряду с этим будет усилена ответственность государственных органов и организаций, оказывающих государственные услуги населению. </w:t>
      </w:r>
      <w:r>
        <w:br/>
      </w:r>
      <w:r>
        <w:rPr>
          <w:rFonts w:ascii="Times New Roman"/>
          <w:b w:val="false"/>
          <w:i w:val="false"/>
          <w:color w:val="000000"/>
          <w:sz w:val="28"/>
        </w:rPr>
        <w:t xml:space="preserve">
      В результате выполнения мероприятий повысится качество государственных услуг, будет обеспечена их прозрачность и доступность для населения, снижение уровня коррупции, будут устранены административные барьеры, повысится профессионализм государственных служащих. </w:t>
      </w:r>
    </w:p>
    <w:bookmarkStart w:name="z85" w:id="83"/>
    <w:p>
      <w:pPr>
        <w:spacing w:after="0"/>
        <w:ind w:left="0"/>
        <w:jc w:val="left"/>
      </w:pPr>
      <w:r>
        <w:rPr>
          <w:rFonts w:ascii="Times New Roman"/>
          <w:b/>
          <w:i w:val="false"/>
          <w:color w:val="000000"/>
        </w:rPr>
        <w:t xml:space="preserve"> 
3.6.2. Мера 2. Подготовка, переподготовка и повышение </w:t>
      </w:r>
      <w:r>
        <w:br/>
      </w:r>
      <w:r>
        <w:rPr>
          <w:rFonts w:ascii="Times New Roman"/>
          <w:b/>
          <w:i w:val="false"/>
          <w:color w:val="000000"/>
        </w:rPr>
        <w:t xml:space="preserve">
квалификации государственных служащих </w:t>
      </w:r>
    </w:p>
    <w:bookmarkEnd w:id="83"/>
    <w:p>
      <w:pPr>
        <w:spacing w:after="0"/>
        <w:ind w:left="0"/>
        <w:jc w:val="both"/>
      </w:pPr>
      <w:r>
        <w:rPr>
          <w:rFonts w:ascii="Times New Roman"/>
          <w:b w:val="false"/>
          <w:i w:val="false"/>
          <w:color w:val="000000"/>
          <w:sz w:val="28"/>
        </w:rPr>
        <w:t xml:space="preserve">      Цель - повышение профессионального уровня государственных служащих, который отвечает требованиям профессиональной государственной службы в соответствии с современными экономическими условиями и ресурсными возможностями государства.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повышение качества и эффективности обучения; </w:t>
      </w:r>
      <w:r>
        <w:br/>
      </w:r>
      <w:r>
        <w:rPr>
          <w:rFonts w:ascii="Times New Roman"/>
          <w:b w:val="false"/>
          <w:i w:val="false"/>
          <w:color w:val="000000"/>
          <w:sz w:val="28"/>
        </w:rPr>
        <w:t xml:space="preserve">
      развитие инфраструктуры обучения; </w:t>
      </w:r>
      <w:r>
        <w:br/>
      </w:r>
      <w:r>
        <w:rPr>
          <w:rFonts w:ascii="Times New Roman"/>
          <w:b w:val="false"/>
          <w:i w:val="false"/>
          <w:color w:val="000000"/>
          <w:sz w:val="28"/>
        </w:rPr>
        <w:t xml:space="preserve">
      создание устойчивого механизма адекватного ресурсного обеспечения системы обучения; </w:t>
      </w:r>
      <w:r>
        <w:br/>
      </w:r>
      <w:r>
        <w:rPr>
          <w:rFonts w:ascii="Times New Roman"/>
          <w:b w:val="false"/>
          <w:i w:val="false"/>
          <w:color w:val="000000"/>
          <w:sz w:val="28"/>
        </w:rPr>
        <w:t xml:space="preserve">
      создание эффективной системы управления обучением; </w:t>
      </w:r>
      <w:r>
        <w:br/>
      </w:r>
      <w:r>
        <w:rPr>
          <w:rFonts w:ascii="Times New Roman"/>
          <w:b w:val="false"/>
          <w:i w:val="false"/>
          <w:color w:val="000000"/>
          <w:sz w:val="28"/>
        </w:rPr>
        <w:t xml:space="preserve">
      нормативно-правовое обеспечение обучения. </w:t>
      </w:r>
      <w:r>
        <w:br/>
      </w:r>
      <w:r>
        <w:rPr>
          <w:rFonts w:ascii="Times New Roman"/>
          <w:b w:val="false"/>
          <w:i w:val="false"/>
          <w:color w:val="000000"/>
          <w:sz w:val="28"/>
        </w:rPr>
        <w:t xml:space="preserve">
      Для решения поставленных задач будет разработан проект Указа Президента Республики Казахстан о создании Национальной управленческой школы на базе Академии государственного управления при Президенте Республики Казахстан. </w:t>
      </w:r>
      <w:r>
        <w:br/>
      </w:r>
      <w:r>
        <w:rPr>
          <w:rFonts w:ascii="Times New Roman"/>
          <w:b w:val="false"/>
          <w:i w:val="false"/>
          <w:color w:val="000000"/>
          <w:sz w:val="28"/>
        </w:rPr>
        <w:t xml:space="preserve">
      Ожидаемые результаты на 2008-2010 годы, в том числе в 2008 году: </w:t>
      </w:r>
      <w:r>
        <w:br/>
      </w:r>
      <w:r>
        <w:rPr>
          <w:rFonts w:ascii="Times New Roman"/>
          <w:b w:val="false"/>
          <w:i w:val="false"/>
          <w:color w:val="000000"/>
          <w:sz w:val="28"/>
        </w:rPr>
        <w:t xml:space="preserve">
      Повышение качества обучения государственных служащих в соответствии с современными требованиями.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753 </w:t>
      </w:r>
    </w:p>
    <w:bookmarkStart w:name="z86" w:id="84"/>
    <w:p>
      <w:pPr>
        <w:spacing w:after="0"/>
        <w:ind w:left="0"/>
        <w:jc w:val="left"/>
      </w:pPr>
      <w:r>
        <w:rPr>
          <w:rFonts w:ascii="Times New Roman"/>
          <w:b/>
          <w:i w:val="false"/>
          <w:color w:val="000000"/>
        </w:rPr>
        <w:t xml:space="preserve"> 
Раздел 2. Государственные регуляторы социально-экономического </w:t>
      </w:r>
      <w:r>
        <w:br/>
      </w:r>
      <w:r>
        <w:rPr>
          <w:rFonts w:ascii="Times New Roman"/>
          <w:b/>
          <w:i w:val="false"/>
          <w:color w:val="000000"/>
        </w:rPr>
        <w:t xml:space="preserve">
развития Республики Казахстан на 2008-2010 годы </w:t>
      </w:r>
    </w:p>
    <w:bookmarkEnd w:id="84"/>
    <w:bookmarkStart w:name="z87" w:id="85"/>
    <w:p>
      <w:pPr>
        <w:spacing w:after="0"/>
        <w:ind w:left="0"/>
        <w:jc w:val="both"/>
      </w:pPr>
      <w:r>
        <w:rPr>
          <w:rFonts w:ascii="Times New Roman"/>
          <w:b w:val="false"/>
          <w:i w:val="false"/>
          <w:color w:val="000000"/>
          <w:sz w:val="28"/>
        </w:rPr>
        <w:t>
</w:t>
      </w:r>
      <w:r>
        <w:rPr>
          <w:rFonts w:ascii="Times New Roman"/>
          <w:b/>
          <w:i w:val="false"/>
          <w:color w:val="000000"/>
          <w:sz w:val="28"/>
        </w:rPr>
        <w:t xml:space="preserve">             Регуляторы развития социальной сферы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Таблица "Регуляторы развития социальной сферы" в редакции постановления Правительства РК от 16.05.2008 </w:t>
      </w:r>
      <w:r>
        <w:rPr>
          <w:rFonts w:ascii="Times New Roman"/>
          <w:b w:val="false"/>
          <w:i w:val="false"/>
          <w:color w:val="000000"/>
          <w:sz w:val="28"/>
        </w:rPr>
        <w:t>N 463</w:t>
      </w:r>
      <w:r>
        <w:rPr>
          <w:rFonts w:ascii="Times New Roman"/>
          <w:b w:val="false"/>
          <w:i w:val="false"/>
          <w:color w:val="ff0000"/>
          <w:sz w:val="28"/>
        </w:rPr>
        <w:t xml:space="preserve">; с изменениями, внесенными постановлениями Правительства РК от 22.12.2008 </w:t>
      </w:r>
      <w:r>
        <w:rPr>
          <w:rFonts w:ascii="Times New Roman"/>
          <w:b w:val="false"/>
          <w:i w:val="false"/>
          <w:color w:val="000000"/>
          <w:sz w:val="28"/>
        </w:rPr>
        <w:t xml:space="preserve">N 1197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30.12.2009 </w:t>
      </w:r>
      <w:r>
        <w:rPr>
          <w:rFonts w:ascii="Times New Roman"/>
          <w:b w:val="false"/>
          <w:i w:val="false"/>
          <w:color w:val="000000"/>
          <w:sz w:val="28"/>
        </w:rPr>
        <w:t>№ 2274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1413"/>
        <w:gridCol w:w="1513"/>
        <w:gridCol w:w="1453"/>
        <w:gridCol w:w="1673"/>
      </w:tblGrid>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отчет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Минимальный размер </w:t>
            </w:r>
            <w:r>
              <w:br/>
            </w:r>
            <w:r>
              <w:rPr>
                <w:rFonts w:ascii="Times New Roman"/>
                <w:b w:val="false"/>
                <w:i w:val="false"/>
                <w:color w:val="000000"/>
                <w:sz w:val="20"/>
              </w:rPr>
              <w:t xml:space="preserve">
заработной платы, тенге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14156,0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базовой пенсионной </w:t>
            </w:r>
            <w:r>
              <w:br/>
            </w:r>
            <w:r>
              <w:rPr>
                <w:rFonts w:ascii="Times New Roman"/>
                <w:b w:val="false"/>
                <w:i w:val="false"/>
                <w:color w:val="000000"/>
                <w:sz w:val="20"/>
              </w:rPr>
              <w:t xml:space="preserve">
выплаты, тенге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5662,0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Минимальный размер </w:t>
            </w:r>
            <w:r>
              <w:br/>
            </w:r>
            <w:r>
              <w:rPr>
                <w:rFonts w:ascii="Times New Roman"/>
                <w:b w:val="false"/>
                <w:i w:val="false"/>
                <w:color w:val="000000"/>
                <w:sz w:val="20"/>
              </w:rPr>
              <w:t xml:space="preserve">
пенсии, тенге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9646,0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Прожиточный минимум, </w:t>
            </w:r>
            <w:r>
              <w:br/>
            </w:r>
            <w:r>
              <w:rPr>
                <w:rFonts w:ascii="Times New Roman"/>
                <w:b w:val="false"/>
                <w:i w:val="false"/>
                <w:color w:val="000000"/>
                <w:sz w:val="20"/>
              </w:rPr>
              <w:t xml:space="preserve">
тенге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14156,0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Месячный расчетный </w:t>
            </w:r>
            <w:r>
              <w:br/>
            </w:r>
            <w:r>
              <w:rPr>
                <w:rFonts w:ascii="Times New Roman"/>
                <w:b w:val="false"/>
                <w:i w:val="false"/>
                <w:color w:val="000000"/>
                <w:sz w:val="20"/>
              </w:rPr>
              <w:t xml:space="preserve">
показатель, тенге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на импорт рабочей </w:t>
            </w:r>
            <w:r>
              <w:br/>
            </w:r>
            <w:r>
              <w:rPr>
                <w:rFonts w:ascii="Times New Roman"/>
                <w:b w:val="false"/>
                <w:i w:val="false"/>
                <w:color w:val="000000"/>
                <w:sz w:val="20"/>
              </w:rPr>
              <w:t xml:space="preserve">
силы (с учетом </w:t>
            </w:r>
            <w:r>
              <w:br/>
            </w:r>
            <w:r>
              <w:rPr>
                <w:rFonts w:ascii="Times New Roman"/>
                <w:b w:val="false"/>
                <w:i w:val="false"/>
                <w:color w:val="000000"/>
                <w:sz w:val="20"/>
              </w:rPr>
              <w:t xml:space="preserve">
трудящихся-мигрантов, </w:t>
            </w:r>
            <w:r>
              <w:br/>
            </w:r>
            <w:r>
              <w:rPr>
                <w:rFonts w:ascii="Times New Roman"/>
                <w:b w:val="false"/>
                <w:i w:val="false"/>
                <w:color w:val="000000"/>
                <w:sz w:val="20"/>
              </w:rPr>
              <w:t xml:space="preserve">
привлекаемых для </w:t>
            </w:r>
            <w:r>
              <w:br/>
            </w:r>
            <w:r>
              <w:rPr>
                <w:rFonts w:ascii="Times New Roman"/>
                <w:b w:val="false"/>
                <w:i w:val="false"/>
                <w:color w:val="000000"/>
                <w:sz w:val="20"/>
              </w:rPr>
              <w:t xml:space="preserve">
осуществления трудовой </w:t>
            </w:r>
            <w:r>
              <w:br/>
            </w:r>
            <w:r>
              <w:rPr>
                <w:rFonts w:ascii="Times New Roman"/>
                <w:b w:val="false"/>
                <w:i w:val="false"/>
                <w:color w:val="000000"/>
                <w:sz w:val="20"/>
              </w:rPr>
              <w:t xml:space="preserve">
деятельности на </w:t>
            </w:r>
            <w:r>
              <w:br/>
            </w:r>
            <w:r>
              <w:rPr>
                <w:rFonts w:ascii="Times New Roman"/>
                <w:b w:val="false"/>
                <w:i w:val="false"/>
                <w:color w:val="000000"/>
                <w:sz w:val="20"/>
              </w:rPr>
              <w:t xml:space="preserve">
сельскохозяйственных </w:t>
            </w:r>
            <w:r>
              <w:br/>
            </w:r>
            <w:r>
              <w:rPr>
                <w:rFonts w:ascii="Times New Roman"/>
                <w:b w:val="false"/>
                <w:i w:val="false"/>
                <w:color w:val="000000"/>
                <w:sz w:val="20"/>
              </w:rPr>
              <w:t xml:space="preserve">
работах в приграничных </w:t>
            </w:r>
            <w:r>
              <w:br/>
            </w:r>
            <w:r>
              <w:rPr>
                <w:rFonts w:ascii="Times New Roman"/>
                <w:b w:val="false"/>
                <w:i w:val="false"/>
                <w:color w:val="000000"/>
                <w:sz w:val="20"/>
              </w:rPr>
              <w:t xml:space="preserve">
областях Республики </w:t>
            </w:r>
            <w:r>
              <w:br/>
            </w:r>
            <w:r>
              <w:rPr>
                <w:rFonts w:ascii="Times New Roman"/>
                <w:b w:val="false"/>
                <w:i w:val="false"/>
                <w:color w:val="000000"/>
                <w:sz w:val="20"/>
              </w:rPr>
              <w:t xml:space="preserve">
Казахстан, в %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bl>
    <w:p>
      <w:pPr>
        <w:spacing w:after="0"/>
        <w:ind w:left="0"/>
        <w:jc w:val="both"/>
      </w:pPr>
      <w:r>
        <w:rPr>
          <w:rFonts w:ascii="Times New Roman"/>
          <w:b w:val="false"/>
          <w:i w:val="false"/>
          <w:color w:val="000000"/>
          <w:sz w:val="28"/>
        </w:rPr>
        <w:t xml:space="preserve">      * с 1 июля 2008 года </w:t>
      </w:r>
    </w:p>
    <w:bookmarkStart w:name="z137" w:id="86"/>
    <w:p>
      <w:pPr>
        <w:spacing w:after="0"/>
        <w:ind w:left="0"/>
        <w:jc w:val="both"/>
      </w:pPr>
      <w:r>
        <w:rPr>
          <w:rFonts w:ascii="Times New Roman"/>
          <w:b w:val="false"/>
          <w:i w:val="false"/>
          <w:color w:val="000000"/>
          <w:sz w:val="28"/>
        </w:rPr>
        <w:t>
</w:t>
      </w:r>
      <w:r>
        <w:rPr>
          <w:rFonts w:ascii="Times New Roman"/>
          <w:b/>
          <w:i w:val="false"/>
          <w:color w:val="000000"/>
          <w:sz w:val="28"/>
        </w:rPr>
        <w:t xml:space="preserve">       Предельный рост цен и тарифов на регулируемые услуги </w:t>
      </w:r>
      <w:r>
        <w:br/>
      </w:r>
      <w:r>
        <w:rPr>
          <w:rFonts w:ascii="Times New Roman"/>
          <w:b w:val="false"/>
          <w:i w:val="false"/>
          <w:color w:val="000000"/>
          <w:sz w:val="28"/>
        </w:rPr>
        <w:t>
</w:t>
      </w:r>
      <w:r>
        <w:rPr>
          <w:rFonts w:ascii="Times New Roman"/>
          <w:b/>
          <w:i w:val="false"/>
          <w:color w:val="000000"/>
          <w:sz w:val="28"/>
        </w:rPr>
        <w:t xml:space="preserve">       (товары, работы) субъектов естественных монополий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1613"/>
        <w:gridCol w:w="1573"/>
        <w:gridCol w:w="1573"/>
        <w:gridCol w:w="167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r>
              <w:br/>
            </w:r>
            <w:r>
              <w:rPr>
                <w:rFonts w:ascii="Times New Roman"/>
                <w:b w:val="false"/>
                <w:i w:val="false"/>
                <w:color w:val="000000"/>
                <w:sz w:val="20"/>
              </w:rPr>
              <w:t xml:space="preserve">
к </w:t>
            </w:r>
            <w:r>
              <w:br/>
            </w:r>
            <w:r>
              <w:rPr>
                <w:rFonts w:ascii="Times New Roman"/>
                <w:b w:val="false"/>
                <w:i w:val="false"/>
                <w:color w:val="000000"/>
                <w:sz w:val="20"/>
              </w:rPr>
              <w:t xml:space="preserve">
декабрю </w:t>
            </w:r>
            <w:r>
              <w:br/>
            </w:r>
            <w:r>
              <w:rPr>
                <w:rFonts w:ascii="Times New Roman"/>
                <w:b w:val="false"/>
                <w:i w:val="false"/>
                <w:color w:val="000000"/>
                <w:sz w:val="20"/>
              </w:rPr>
              <w:t xml:space="preserve">
2006 г., </w:t>
            </w:r>
            <w:r>
              <w:br/>
            </w:r>
            <w:r>
              <w:rPr>
                <w:rFonts w:ascii="Times New Roman"/>
                <w:b w:val="false"/>
                <w:i w:val="false"/>
                <w:color w:val="000000"/>
                <w:sz w:val="20"/>
              </w:rPr>
              <w:t xml:space="preserve">
%, </w:t>
            </w:r>
            <w:r>
              <w:br/>
            </w:r>
            <w:r>
              <w:rPr>
                <w:rFonts w:ascii="Times New Roman"/>
                <w:b w:val="false"/>
                <w:i w:val="false"/>
                <w:color w:val="000000"/>
                <w:sz w:val="20"/>
              </w:rPr>
              <w:t xml:space="preserve">
оценка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г. </w:t>
            </w:r>
            <w:r>
              <w:br/>
            </w:r>
            <w:r>
              <w:rPr>
                <w:rFonts w:ascii="Times New Roman"/>
                <w:b w:val="false"/>
                <w:i w:val="false"/>
                <w:color w:val="000000"/>
                <w:sz w:val="20"/>
              </w:rPr>
              <w:t xml:space="preserve">
к </w:t>
            </w:r>
            <w:r>
              <w:br/>
            </w:r>
            <w:r>
              <w:rPr>
                <w:rFonts w:ascii="Times New Roman"/>
                <w:b w:val="false"/>
                <w:i w:val="false"/>
                <w:color w:val="000000"/>
                <w:sz w:val="20"/>
              </w:rPr>
              <w:t xml:space="preserve">
декабрю </w:t>
            </w:r>
            <w:r>
              <w:br/>
            </w:r>
            <w:r>
              <w:rPr>
                <w:rFonts w:ascii="Times New Roman"/>
                <w:b w:val="false"/>
                <w:i w:val="false"/>
                <w:color w:val="000000"/>
                <w:sz w:val="20"/>
              </w:rPr>
              <w:t xml:space="preserve">
2007 г., </w:t>
            </w:r>
            <w:r>
              <w:br/>
            </w:r>
            <w:r>
              <w:rPr>
                <w:rFonts w:ascii="Times New Roman"/>
                <w:b w:val="false"/>
                <w:i w:val="false"/>
                <w:color w:val="000000"/>
                <w:sz w:val="20"/>
              </w:rPr>
              <w:t xml:space="preserve">
%, </w:t>
            </w:r>
            <w:r>
              <w:br/>
            </w:r>
            <w:r>
              <w:rPr>
                <w:rFonts w:ascii="Times New Roman"/>
                <w:b w:val="false"/>
                <w:i w:val="false"/>
                <w:color w:val="000000"/>
                <w:sz w:val="20"/>
              </w:rPr>
              <w:t xml:space="preserve">
прогноз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г. </w:t>
            </w:r>
            <w:r>
              <w:br/>
            </w:r>
            <w:r>
              <w:rPr>
                <w:rFonts w:ascii="Times New Roman"/>
                <w:b w:val="false"/>
                <w:i w:val="false"/>
                <w:color w:val="000000"/>
                <w:sz w:val="20"/>
              </w:rPr>
              <w:t xml:space="preserve">
к </w:t>
            </w:r>
            <w:r>
              <w:br/>
            </w:r>
            <w:r>
              <w:rPr>
                <w:rFonts w:ascii="Times New Roman"/>
                <w:b w:val="false"/>
                <w:i w:val="false"/>
                <w:color w:val="000000"/>
                <w:sz w:val="20"/>
              </w:rPr>
              <w:t xml:space="preserve">
декабрю </w:t>
            </w:r>
            <w:r>
              <w:br/>
            </w:r>
            <w:r>
              <w:rPr>
                <w:rFonts w:ascii="Times New Roman"/>
                <w:b w:val="false"/>
                <w:i w:val="false"/>
                <w:color w:val="000000"/>
                <w:sz w:val="20"/>
              </w:rPr>
              <w:t xml:space="preserve">
2008 г., </w:t>
            </w:r>
            <w:r>
              <w:br/>
            </w:r>
            <w:r>
              <w:rPr>
                <w:rFonts w:ascii="Times New Roman"/>
                <w:b w:val="false"/>
                <w:i w:val="false"/>
                <w:color w:val="000000"/>
                <w:sz w:val="20"/>
              </w:rPr>
              <w:t xml:space="preserve">
%, </w:t>
            </w:r>
            <w:r>
              <w:br/>
            </w:r>
            <w:r>
              <w:rPr>
                <w:rFonts w:ascii="Times New Roman"/>
                <w:b w:val="false"/>
                <w:i w:val="false"/>
                <w:color w:val="000000"/>
                <w:sz w:val="20"/>
              </w:rPr>
              <w:t xml:space="preserve">
прогноз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2010 г. </w:t>
            </w:r>
            <w:r>
              <w:br/>
            </w:r>
            <w:r>
              <w:rPr>
                <w:rFonts w:ascii="Times New Roman"/>
                <w:b w:val="false"/>
                <w:i w:val="false"/>
                <w:color w:val="000000"/>
                <w:sz w:val="20"/>
              </w:rPr>
              <w:t xml:space="preserve">
к </w:t>
            </w:r>
            <w:r>
              <w:br/>
            </w:r>
            <w:r>
              <w:rPr>
                <w:rFonts w:ascii="Times New Roman"/>
                <w:b w:val="false"/>
                <w:i w:val="false"/>
                <w:color w:val="000000"/>
                <w:sz w:val="20"/>
              </w:rPr>
              <w:t xml:space="preserve">
декабрю </w:t>
            </w:r>
            <w:r>
              <w:br/>
            </w:r>
            <w:r>
              <w:rPr>
                <w:rFonts w:ascii="Times New Roman"/>
                <w:b w:val="false"/>
                <w:i w:val="false"/>
                <w:color w:val="000000"/>
                <w:sz w:val="20"/>
              </w:rPr>
              <w:t xml:space="preserve">
2009 г., </w:t>
            </w:r>
            <w:r>
              <w:br/>
            </w:r>
            <w:r>
              <w:rPr>
                <w:rFonts w:ascii="Times New Roman"/>
                <w:b w:val="false"/>
                <w:i w:val="false"/>
                <w:color w:val="000000"/>
                <w:sz w:val="20"/>
              </w:rPr>
              <w:t xml:space="preserve">
%, </w:t>
            </w:r>
            <w:r>
              <w:br/>
            </w:r>
            <w:r>
              <w:rPr>
                <w:rFonts w:ascii="Times New Roman"/>
                <w:b w:val="false"/>
                <w:i w:val="false"/>
                <w:color w:val="000000"/>
                <w:sz w:val="20"/>
              </w:rPr>
              <w:t xml:space="preserve">
прогноз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электрической энергии </w:t>
            </w:r>
            <w:r>
              <w:br/>
            </w:r>
            <w:r>
              <w:rPr>
                <w:rFonts w:ascii="Times New Roman"/>
                <w:b w:val="false"/>
                <w:i w:val="false"/>
                <w:color w:val="000000"/>
                <w:sz w:val="20"/>
              </w:rPr>
              <w:t xml:space="preserve">
по электрическим сетям </w:t>
            </w:r>
            <w:r>
              <w:br/>
            </w:r>
            <w:r>
              <w:rPr>
                <w:rFonts w:ascii="Times New Roman"/>
                <w:b w:val="false"/>
                <w:i w:val="false"/>
                <w:color w:val="000000"/>
                <w:sz w:val="20"/>
              </w:rPr>
              <w:t xml:space="preserve">
межрегионального уровня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и распределение </w:t>
            </w:r>
            <w:r>
              <w:br/>
            </w:r>
            <w:r>
              <w:rPr>
                <w:rFonts w:ascii="Times New Roman"/>
                <w:b w:val="false"/>
                <w:i w:val="false"/>
                <w:color w:val="000000"/>
                <w:sz w:val="20"/>
              </w:rPr>
              <w:t xml:space="preserve">
электрической энергии по сетям </w:t>
            </w:r>
            <w:r>
              <w:br/>
            </w:r>
            <w:r>
              <w:rPr>
                <w:rFonts w:ascii="Times New Roman"/>
                <w:b w:val="false"/>
                <w:i w:val="false"/>
                <w:color w:val="000000"/>
                <w:sz w:val="20"/>
              </w:rPr>
              <w:t xml:space="preserve">
регионального и местного </w:t>
            </w:r>
            <w:r>
              <w:br/>
            </w:r>
            <w:r>
              <w:rPr>
                <w:rFonts w:ascii="Times New Roman"/>
                <w:b w:val="false"/>
                <w:i w:val="false"/>
                <w:color w:val="000000"/>
                <w:sz w:val="20"/>
              </w:rPr>
              <w:t xml:space="preserve">
уровней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диспетчеризация </w:t>
            </w:r>
            <w:r>
              <w:br/>
            </w:r>
            <w:r>
              <w:rPr>
                <w:rFonts w:ascii="Times New Roman"/>
                <w:b w:val="false"/>
                <w:i w:val="false"/>
                <w:color w:val="000000"/>
                <w:sz w:val="20"/>
              </w:rPr>
              <w:t xml:space="preserve">
отпуска в сеть и потребления </w:t>
            </w:r>
            <w:r>
              <w:br/>
            </w:r>
            <w:r>
              <w:rPr>
                <w:rFonts w:ascii="Times New Roman"/>
                <w:b w:val="false"/>
                <w:i w:val="false"/>
                <w:color w:val="000000"/>
                <w:sz w:val="20"/>
              </w:rPr>
              <w:t xml:space="preserve">
электрической энергии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природного </w:t>
            </w:r>
            <w:r>
              <w:br/>
            </w:r>
            <w:r>
              <w:rPr>
                <w:rFonts w:ascii="Times New Roman"/>
                <w:b w:val="false"/>
                <w:i w:val="false"/>
                <w:color w:val="000000"/>
                <w:sz w:val="20"/>
              </w:rPr>
              <w:t xml:space="preserve">
газа: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распределительным </w:t>
            </w:r>
            <w:r>
              <w:br/>
            </w:r>
            <w:r>
              <w:rPr>
                <w:rFonts w:ascii="Times New Roman"/>
                <w:b w:val="false"/>
                <w:i w:val="false"/>
                <w:color w:val="000000"/>
                <w:sz w:val="20"/>
              </w:rPr>
              <w:t xml:space="preserve">
трубопроводам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магистральным трубопроводам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Tpaнcпopтиpoвкa нефти по </w:t>
            </w:r>
            <w:r>
              <w:br/>
            </w:r>
            <w:r>
              <w:rPr>
                <w:rFonts w:ascii="Times New Roman"/>
                <w:b w:val="false"/>
                <w:i w:val="false"/>
                <w:color w:val="000000"/>
                <w:sz w:val="20"/>
              </w:rPr>
              <w:t xml:space="preserve">
магистральным трубопроводам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Снабжение тепловой энергией, </w:t>
            </w:r>
            <w:r>
              <w:br/>
            </w:r>
            <w:r>
              <w:rPr>
                <w:rFonts w:ascii="Times New Roman"/>
                <w:b w:val="false"/>
                <w:i w:val="false"/>
                <w:color w:val="000000"/>
                <w:sz w:val="20"/>
              </w:rPr>
              <w:t xml:space="preserve">
в том числе производство, </w:t>
            </w:r>
            <w:r>
              <w:br/>
            </w:r>
            <w:r>
              <w:rPr>
                <w:rFonts w:ascii="Times New Roman"/>
                <w:b w:val="false"/>
                <w:i w:val="false"/>
                <w:color w:val="000000"/>
                <w:sz w:val="20"/>
              </w:rPr>
              <w:t xml:space="preserve">
передача и (или) распределение </w:t>
            </w:r>
            <w:r>
              <w:br/>
            </w:r>
            <w:r>
              <w:rPr>
                <w:rFonts w:ascii="Times New Roman"/>
                <w:b w:val="false"/>
                <w:i w:val="false"/>
                <w:color w:val="000000"/>
                <w:sz w:val="20"/>
              </w:rPr>
              <w:t xml:space="preserve">
тепловой энергии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водохозяйственной </w:t>
            </w:r>
            <w:r>
              <w:br/>
            </w:r>
            <w:r>
              <w:rPr>
                <w:rFonts w:ascii="Times New Roman"/>
                <w:b w:val="false"/>
                <w:i w:val="false"/>
                <w:color w:val="000000"/>
                <w:sz w:val="20"/>
              </w:rPr>
              <w:t xml:space="preserve">
системы: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магистральным трубопроводам </w:t>
            </w:r>
            <w:r>
              <w:br/>
            </w:r>
            <w:r>
              <w:rPr>
                <w:rFonts w:ascii="Times New Roman"/>
                <w:b w:val="false"/>
                <w:i w:val="false"/>
                <w:color w:val="000000"/>
                <w:sz w:val="20"/>
              </w:rPr>
              <w:t xml:space="preserve">
и (или) каналам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подача воды по </w:t>
            </w:r>
            <w:r>
              <w:br/>
            </w:r>
            <w:r>
              <w:rPr>
                <w:rFonts w:ascii="Times New Roman"/>
                <w:b w:val="false"/>
                <w:i w:val="false"/>
                <w:color w:val="000000"/>
                <w:sz w:val="20"/>
              </w:rPr>
              <w:t xml:space="preserve">
распределительным трубопроводам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Отведение сточных вод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портов: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погрузочно-разгрузочные работы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судозаход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аэропортов: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взлета </w:t>
            </w:r>
            <w:r>
              <w:br/>
            </w:r>
            <w:r>
              <w:rPr>
                <w:rFonts w:ascii="Times New Roman"/>
                <w:b w:val="false"/>
                <w:i w:val="false"/>
                <w:color w:val="000000"/>
                <w:sz w:val="20"/>
              </w:rPr>
              <w:t xml:space="preserve">
и посадки воздушного судна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w:t>
            </w:r>
            <w:r>
              <w:br/>
            </w:r>
            <w:r>
              <w:rPr>
                <w:rFonts w:ascii="Times New Roman"/>
                <w:b w:val="false"/>
                <w:i w:val="false"/>
                <w:color w:val="000000"/>
                <w:sz w:val="20"/>
              </w:rPr>
              <w:t xml:space="preserve">
авиационной безопасности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обеспечению места </w:t>
            </w:r>
            <w:r>
              <w:br/>
            </w:r>
            <w:r>
              <w:rPr>
                <w:rFonts w:ascii="Times New Roman"/>
                <w:b w:val="false"/>
                <w:i w:val="false"/>
                <w:color w:val="000000"/>
                <w:sz w:val="20"/>
              </w:rPr>
              <w:t xml:space="preserve">
стоянки сверх 3-х часов для </w:t>
            </w:r>
            <w:r>
              <w:br/>
            </w:r>
            <w:r>
              <w:rPr>
                <w:rFonts w:ascii="Times New Roman"/>
                <w:b w:val="false"/>
                <w:i w:val="false"/>
                <w:color w:val="000000"/>
                <w:sz w:val="20"/>
              </w:rPr>
              <w:t xml:space="preserve">
грузовых и 6-ти часов для </w:t>
            </w:r>
            <w:r>
              <w:br/>
            </w:r>
            <w:r>
              <w:rPr>
                <w:rFonts w:ascii="Times New Roman"/>
                <w:b w:val="false"/>
                <w:i w:val="false"/>
                <w:color w:val="000000"/>
                <w:sz w:val="20"/>
              </w:rPr>
              <w:t xml:space="preserve">
грузопассажирских ВС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базированию </w:t>
            </w:r>
            <w:r>
              <w:br/>
            </w:r>
            <w:r>
              <w:rPr>
                <w:rFonts w:ascii="Times New Roman"/>
                <w:b w:val="false"/>
                <w:i w:val="false"/>
                <w:color w:val="000000"/>
                <w:sz w:val="20"/>
              </w:rPr>
              <w:t xml:space="preserve">
воздушного судна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Общедоступные услуги почтовой </w:t>
            </w:r>
            <w:r>
              <w:br/>
            </w:r>
            <w:r>
              <w:rPr>
                <w:rFonts w:ascii="Times New Roman"/>
                <w:b w:val="false"/>
                <w:i w:val="false"/>
                <w:color w:val="000000"/>
                <w:sz w:val="20"/>
              </w:rPr>
              <w:t xml:space="preserve">
связи: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простого письма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простой карточки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простой бандероли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подъездных путей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подъездного </w:t>
            </w:r>
            <w:r>
              <w:br/>
            </w:r>
            <w:r>
              <w:rPr>
                <w:rFonts w:ascii="Times New Roman"/>
                <w:b w:val="false"/>
                <w:i w:val="false"/>
                <w:color w:val="000000"/>
                <w:sz w:val="20"/>
              </w:rPr>
              <w:t xml:space="preserve">
пути для проезда подвижного </w:t>
            </w:r>
            <w:r>
              <w:br/>
            </w:r>
            <w:r>
              <w:rPr>
                <w:rFonts w:ascii="Times New Roman"/>
                <w:b w:val="false"/>
                <w:i w:val="false"/>
                <w:color w:val="000000"/>
                <w:sz w:val="20"/>
              </w:rPr>
              <w:t xml:space="preserve">
состава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подъездного </w:t>
            </w:r>
            <w:r>
              <w:br/>
            </w:r>
            <w:r>
              <w:rPr>
                <w:rFonts w:ascii="Times New Roman"/>
                <w:b w:val="false"/>
                <w:i w:val="false"/>
                <w:color w:val="000000"/>
                <w:sz w:val="20"/>
              </w:rPr>
              <w:t xml:space="preserve">
пути для маневровых работ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bl>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753 </w:t>
      </w:r>
    </w:p>
    <w:p>
      <w:pPr>
        <w:spacing w:after="0"/>
        <w:ind w:left="0"/>
        <w:jc w:val="both"/>
      </w:pPr>
      <w:r>
        <w:rPr>
          <w:rFonts w:ascii="Times New Roman"/>
          <w:b w:val="false"/>
          <w:i w:val="false"/>
          <w:color w:val="ff0000"/>
          <w:sz w:val="28"/>
        </w:rPr>
        <w:t xml:space="preserve">      Сноска. Раздел 3 в редакции постановления Правительства РК от 16.05.2008 </w:t>
      </w:r>
      <w:r>
        <w:rPr>
          <w:rFonts w:ascii="Times New Roman"/>
          <w:b w:val="false"/>
          <w:i w:val="false"/>
          <w:color w:val="ff0000"/>
          <w:sz w:val="28"/>
        </w:rPr>
        <w:t xml:space="preserve">N 463 </w:t>
      </w:r>
      <w:r>
        <w:rPr>
          <w:rFonts w:ascii="Times New Roman"/>
          <w:b w:val="false"/>
          <w:i w:val="false"/>
          <w:color w:val="ff0000"/>
          <w:sz w:val="28"/>
        </w:rPr>
        <w:t xml:space="preserve">; с изменениями, внесенными постановлением Правительства РК от 21.10.2008 </w:t>
      </w:r>
      <w:r>
        <w:rPr>
          <w:rFonts w:ascii="Times New Roman"/>
          <w:b w:val="false"/>
          <w:i w:val="false"/>
          <w:color w:val="ff0000"/>
          <w:sz w:val="28"/>
        </w:rPr>
        <w:t xml:space="preserve">N 967 </w:t>
      </w:r>
      <w:r>
        <w:rPr>
          <w:rFonts w:ascii="Times New Roman"/>
          <w:b w:val="false"/>
          <w:i w:val="false"/>
          <w:color w:val="ff0000"/>
          <w:sz w:val="28"/>
        </w:rPr>
        <w:t xml:space="preserve">. </w:t>
      </w:r>
    </w:p>
    <w:bookmarkStart w:name="z89" w:id="87"/>
    <w:p>
      <w:pPr>
        <w:spacing w:after="0"/>
        <w:ind w:left="0"/>
        <w:jc w:val="left"/>
      </w:pPr>
      <w:r>
        <w:rPr>
          <w:rFonts w:ascii="Times New Roman"/>
          <w:b/>
          <w:i w:val="false"/>
          <w:color w:val="000000"/>
        </w:rPr>
        <w:t xml:space="preserve"> 
Раздел 3. Прогноз важнейших показателей </w:t>
      </w:r>
      <w:r>
        <w:br/>
      </w:r>
      <w:r>
        <w:rPr>
          <w:rFonts w:ascii="Times New Roman"/>
          <w:b/>
          <w:i w:val="false"/>
          <w:color w:val="000000"/>
        </w:rPr>
        <w:t xml:space="preserve">
социально-экономического развития Республики Казахстан </w:t>
      </w:r>
      <w:r>
        <w:br/>
      </w:r>
      <w:r>
        <w:rPr>
          <w:rFonts w:ascii="Times New Roman"/>
          <w:b/>
          <w:i w:val="false"/>
          <w:color w:val="000000"/>
        </w:rPr>
        <w:t xml:space="preserve">
на 2008-2010 годы </w:t>
      </w:r>
    </w:p>
    <w:bookmarkEnd w:id="87"/>
    <w:bookmarkStart w:name="z90" w:id="88"/>
    <w:p>
      <w:pPr>
        <w:spacing w:after="0"/>
        <w:ind w:left="0"/>
        <w:jc w:val="both"/>
      </w:pPr>
      <w:r>
        <w:rPr>
          <w:rFonts w:ascii="Times New Roman"/>
          <w:b w:val="false"/>
          <w:i w:val="false"/>
          <w:color w:val="000000"/>
          <w:sz w:val="28"/>
        </w:rPr>
        <w:t>
</w:t>
      </w:r>
      <w:r>
        <w:rPr>
          <w:rFonts w:ascii="Times New Roman"/>
          <w:b/>
          <w:i w:val="false"/>
          <w:color w:val="000000"/>
          <w:sz w:val="28"/>
        </w:rPr>
        <w:t xml:space="preserve">             Социально-демографические показатели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673"/>
        <w:gridCol w:w="1573"/>
        <w:gridCol w:w="1613"/>
        <w:gridCol w:w="1593"/>
        <w:gridCol w:w="147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отчет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c>
          <w:tcPr>
            <w:tcW w:w="0" w:type="auto"/>
            <w:vMerge/>
            <w:tcBorders>
              <w:top w:val="nil"/>
              <w:left w:val="single" w:color="cfcfcf" w:sz="5"/>
              <w:bottom w:val="single" w:color="cfcfcf" w:sz="5"/>
              <w:right w:val="single" w:color="cfcfcf" w:sz="5"/>
            </w:tcBorders>
          </w:tcP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численность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тыс. чел.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15488,9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занятых в </w:t>
            </w:r>
            <w:r>
              <w:br/>
            </w:r>
            <w:r>
              <w:rPr>
                <w:rFonts w:ascii="Times New Roman"/>
                <w:b w:val="false"/>
                <w:i w:val="false"/>
                <w:color w:val="000000"/>
                <w:sz w:val="20"/>
              </w:rPr>
              <w:t xml:space="preserve">
экономике, </w:t>
            </w:r>
            <w:r>
              <w:br/>
            </w:r>
            <w:r>
              <w:rPr>
                <w:rFonts w:ascii="Times New Roman"/>
                <w:b w:val="false"/>
                <w:i w:val="false"/>
                <w:color w:val="000000"/>
                <w:sz w:val="20"/>
              </w:rPr>
              <w:t xml:space="preserve">
тыс. чел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7558,2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пенсионеров </w:t>
            </w:r>
            <w:r>
              <w:br/>
            </w:r>
            <w:r>
              <w:rPr>
                <w:rFonts w:ascii="Times New Roman"/>
                <w:b w:val="false"/>
                <w:i w:val="false"/>
                <w:color w:val="000000"/>
                <w:sz w:val="20"/>
              </w:rPr>
              <w:t xml:space="preserve">
(среднегодовая), </w:t>
            </w:r>
            <w:r>
              <w:br/>
            </w:r>
            <w:r>
              <w:rPr>
                <w:rFonts w:ascii="Times New Roman"/>
                <w:b w:val="false"/>
                <w:i w:val="false"/>
                <w:color w:val="000000"/>
                <w:sz w:val="20"/>
              </w:rPr>
              <w:t xml:space="preserve">
тыс.чел.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Среднемесячный </w:t>
            </w:r>
            <w:r>
              <w:br/>
            </w:r>
            <w:r>
              <w:rPr>
                <w:rFonts w:ascii="Times New Roman"/>
                <w:b w:val="false"/>
                <w:i w:val="false"/>
                <w:color w:val="000000"/>
                <w:sz w:val="20"/>
              </w:rPr>
              <w:t xml:space="preserve">
размер пенсии, </w:t>
            </w:r>
            <w:r>
              <w:br/>
            </w:r>
            <w:r>
              <w:rPr>
                <w:rFonts w:ascii="Times New Roman"/>
                <w:b w:val="false"/>
                <w:i w:val="false"/>
                <w:color w:val="000000"/>
                <w:sz w:val="20"/>
              </w:rPr>
              <w:t xml:space="preserve">
тенге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в % к </w:t>
            </w:r>
            <w:r>
              <w:br/>
            </w:r>
            <w:r>
              <w:rPr>
                <w:rFonts w:ascii="Times New Roman"/>
                <w:b w:val="false"/>
                <w:i w:val="false"/>
                <w:color w:val="000000"/>
                <w:sz w:val="20"/>
              </w:rPr>
              <w:t xml:space="preserve">
предыдущему </w:t>
            </w:r>
            <w:r>
              <w:br/>
            </w:r>
            <w:r>
              <w:rPr>
                <w:rFonts w:ascii="Times New Roman"/>
                <w:b w:val="false"/>
                <w:i w:val="false"/>
                <w:color w:val="000000"/>
                <w:sz w:val="20"/>
              </w:rPr>
              <w:t xml:space="preserve">
году (с </w:t>
            </w:r>
            <w:r>
              <w:br/>
            </w:r>
            <w:r>
              <w:rPr>
                <w:rFonts w:ascii="Times New Roman"/>
                <w:b w:val="false"/>
                <w:i w:val="false"/>
                <w:color w:val="000000"/>
                <w:sz w:val="20"/>
              </w:rPr>
              <w:t xml:space="preserve">
учетом малых </w:t>
            </w:r>
            <w:r>
              <w:br/>
            </w:r>
            <w:r>
              <w:rPr>
                <w:rFonts w:ascii="Times New Roman"/>
                <w:b w:val="false"/>
                <w:i w:val="false"/>
                <w:color w:val="000000"/>
                <w:sz w:val="20"/>
              </w:rPr>
              <w:t xml:space="preserve">
предприятий)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453"/>
        <w:gridCol w:w="1533"/>
        <w:gridCol w:w="1493"/>
        <w:gridCol w:w="1533"/>
        <w:gridCol w:w="1513"/>
      </w:tblGrid>
      <w:tr>
        <w:trPr>
          <w:trHeight w:val="3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отчет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c>
          <w:tcPr>
            <w:tcW w:w="0" w:type="auto"/>
            <w:vMerge/>
            <w:tcBorders>
              <w:top w:val="nil"/>
              <w:left w:val="single" w:color="cfcfcf" w:sz="5"/>
              <w:bottom w:val="single" w:color="cfcfcf" w:sz="5"/>
              <w:right w:val="single" w:color="cfcfcf" w:sz="5"/>
            </w:tcBorders>
          </w:tcP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w:t>
            </w:r>
            <w:r>
              <w:br/>
            </w:r>
            <w:r>
              <w:rPr>
                <w:rFonts w:ascii="Times New Roman"/>
                <w:b w:val="false"/>
                <w:i w:val="false"/>
                <w:color w:val="000000"/>
                <w:sz w:val="20"/>
              </w:rPr>
              <w:t xml:space="preserve">
внутренний </w:t>
            </w:r>
            <w:r>
              <w:br/>
            </w:r>
            <w:r>
              <w:rPr>
                <w:rFonts w:ascii="Times New Roman"/>
                <w:b w:val="false"/>
                <w:i w:val="false"/>
                <w:color w:val="000000"/>
                <w:sz w:val="20"/>
              </w:rPr>
              <w:t xml:space="preserve">
продукт, </w:t>
            </w:r>
            <w:r>
              <w:br/>
            </w:r>
            <w:r>
              <w:rPr>
                <w:rFonts w:ascii="Times New Roman"/>
                <w:b w:val="false"/>
                <w:i w:val="false"/>
                <w:color w:val="000000"/>
                <w:sz w:val="20"/>
              </w:rPr>
              <w:t xml:space="preserve">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12849,8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15909,8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на душу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долл. США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Отраслевая </w:t>
            </w:r>
            <w:r>
              <w:br/>
            </w:r>
            <w:r>
              <w:rPr>
                <w:rFonts w:ascii="Times New Roman"/>
                <w:b w:val="false"/>
                <w:i w:val="false"/>
                <w:color w:val="000000"/>
                <w:sz w:val="20"/>
              </w:rPr>
              <w:t xml:space="preserve">
структура ВВП,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r>
              <w:br/>
            </w:r>
            <w:r>
              <w:rPr>
                <w:rFonts w:ascii="Times New Roman"/>
                <w:b w:val="false"/>
                <w:i w:val="false"/>
                <w:color w:val="000000"/>
                <w:sz w:val="20"/>
              </w:rPr>
              <w:t xml:space="preserve">
товаров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промышленность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сельское хозяйство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услуг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Чистые налоги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финансового </w:t>
            </w:r>
            <w:r>
              <w:br/>
            </w:r>
            <w:r>
              <w:rPr>
                <w:rFonts w:ascii="Times New Roman"/>
                <w:b w:val="false"/>
                <w:i w:val="false"/>
                <w:color w:val="000000"/>
                <w:sz w:val="20"/>
              </w:rPr>
              <w:t xml:space="preserve">
посредничества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r>
              <w:br/>
            </w:r>
            <w:r>
              <w:rPr>
                <w:rFonts w:ascii="Times New Roman"/>
                <w:b w:val="false"/>
                <w:i w:val="false"/>
                <w:color w:val="000000"/>
                <w:sz w:val="20"/>
              </w:rPr>
              <w:t xml:space="preserve">
потребительских </w:t>
            </w:r>
            <w:r>
              <w:br/>
            </w:r>
            <w:r>
              <w:rPr>
                <w:rFonts w:ascii="Times New Roman"/>
                <w:b w:val="false"/>
                <w:i w:val="false"/>
                <w:color w:val="000000"/>
                <w:sz w:val="20"/>
              </w:rPr>
              <w:t xml:space="preserve">
цен, в % (на конец </w:t>
            </w:r>
            <w:r>
              <w:br/>
            </w:r>
            <w:r>
              <w:rPr>
                <w:rFonts w:ascii="Times New Roman"/>
                <w:b w:val="false"/>
                <w:i w:val="false"/>
                <w:color w:val="000000"/>
                <w:sz w:val="20"/>
              </w:rPr>
              <w:t xml:space="preserve">
периода)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Дефицит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бюджета в % к ВВП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товаров </w:t>
            </w:r>
            <w:r>
              <w:br/>
            </w:r>
            <w:r>
              <w:rPr>
                <w:rFonts w:ascii="Times New Roman"/>
                <w:b w:val="false"/>
                <w:i w:val="false"/>
                <w:color w:val="000000"/>
                <w:sz w:val="20"/>
              </w:rPr>
              <w:t xml:space="preserve">
(ФОБ), млн. долл. США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48349,1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62075,1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60958,9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68423,4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предыдущему </w:t>
            </w:r>
            <w:r>
              <w:br/>
            </w:r>
            <w:r>
              <w:rPr>
                <w:rFonts w:ascii="Times New Roman"/>
                <w:b w:val="false"/>
                <w:i w:val="false"/>
                <w:color w:val="000000"/>
                <w:sz w:val="20"/>
              </w:rPr>
              <w:t xml:space="preserve">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товаров </w:t>
            </w:r>
            <w:r>
              <w:br/>
            </w:r>
            <w:r>
              <w:rPr>
                <w:rFonts w:ascii="Times New Roman"/>
                <w:b w:val="false"/>
                <w:i w:val="false"/>
                <w:color w:val="000000"/>
                <w:sz w:val="20"/>
              </w:rPr>
              <w:t xml:space="preserve">
(ФОБ), млн. долл. США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48339,2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предыдущему </w:t>
            </w:r>
            <w:r>
              <w:br/>
            </w:r>
            <w:r>
              <w:rPr>
                <w:rFonts w:ascii="Times New Roman"/>
                <w:b w:val="false"/>
                <w:i w:val="false"/>
                <w:color w:val="000000"/>
                <w:sz w:val="20"/>
              </w:rPr>
              <w:t xml:space="preserve">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промышленной </w:t>
            </w:r>
            <w:r>
              <w:br/>
            </w:r>
            <w:r>
              <w:rPr>
                <w:rFonts w:ascii="Times New Roman"/>
                <w:b w:val="false"/>
                <w:i w:val="false"/>
                <w:color w:val="000000"/>
                <w:sz w:val="20"/>
              </w:rPr>
              <w:t xml:space="preserve">
продукции (работ, </w:t>
            </w:r>
            <w:r>
              <w:br/>
            </w:r>
            <w:r>
              <w:rPr>
                <w:rFonts w:ascii="Times New Roman"/>
                <w:b w:val="false"/>
                <w:i w:val="false"/>
                <w:color w:val="000000"/>
                <w:sz w:val="20"/>
              </w:rPr>
              <w:t xml:space="preserve">
услуг),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продукция </w:t>
            </w:r>
            <w:r>
              <w:br/>
            </w:r>
            <w:r>
              <w:rPr>
                <w:rFonts w:ascii="Times New Roman"/>
                <w:b w:val="false"/>
                <w:i w:val="false"/>
                <w:color w:val="000000"/>
                <w:sz w:val="20"/>
              </w:rPr>
              <w:t xml:space="preserve">
сельского хозяйства, </w:t>
            </w:r>
            <w:r>
              <w:br/>
            </w:r>
            <w:r>
              <w:rPr>
                <w:rFonts w:ascii="Times New Roman"/>
                <w:b w:val="false"/>
                <w:i w:val="false"/>
                <w:color w:val="000000"/>
                <w:sz w:val="20"/>
              </w:rPr>
              <w:t xml:space="preserve">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транспорта, </w:t>
            </w:r>
            <w:r>
              <w:br/>
            </w:r>
            <w:r>
              <w:rPr>
                <w:rFonts w:ascii="Times New Roman"/>
                <w:b w:val="false"/>
                <w:i w:val="false"/>
                <w:color w:val="000000"/>
                <w:sz w:val="20"/>
              </w:rPr>
              <w:t xml:space="preserve">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Связь,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млрд. 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4657,7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производительности </w:t>
            </w:r>
            <w:r>
              <w:br/>
            </w:r>
            <w:r>
              <w:rPr>
                <w:rFonts w:ascii="Times New Roman"/>
                <w:b w:val="false"/>
                <w:i w:val="false"/>
                <w:color w:val="000000"/>
                <w:sz w:val="20"/>
              </w:rPr>
              <w:t xml:space="preserve">
труда, в % к </w:t>
            </w:r>
            <w:r>
              <w:br/>
            </w:r>
            <w:r>
              <w:rPr>
                <w:rFonts w:ascii="Times New Roman"/>
                <w:b w:val="false"/>
                <w:i w:val="false"/>
                <w:color w:val="000000"/>
                <w:sz w:val="20"/>
              </w:rPr>
              <w:t xml:space="preserve">
предыдущему году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753 </w:t>
      </w:r>
    </w:p>
    <w:bookmarkStart w:name="z91" w:id="89"/>
    <w:p>
      <w:pPr>
        <w:spacing w:after="0"/>
        <w:ind w:left="0"/>
        <w:jc w:val="left"/>
      </w:pPr>
      <w:r>
        <w:rPr>
          <w:rFonts w:ascii="Times New Roman"/>
          <w:b/>
          <w:i w:val="false"/>
          <w:color w:val="000000"/>
        </w:rPr>
        <w:t xml:space="preserve"> 
Раздел 4. Перечень действующих и разрабатываемых </w:t>
      </w:r>
      <w:r>
        <w:br/>
      </w:r>
      <w:r>
        <w:rPr>
          <w:rFonts w:ascii="Times New Roman"/>
          <w:b/>
          <w:i w:val="false"/>
          <w:color w:val="000000"/>
        </w:rPr>
        <w:t xml:space="preserve">
государственных и отраслевых (секторальных) программ </w:t>
      </w:r>
      <w:r>
        <w:br/>
      </w:r>
      <w:r>
        <w:rPr>
          <w:rFonts w:ascii="Times New Roman"/>
          <w:b/>
          <w:i w:val="false"/>
          <w:color w:val="000000"/>
        </w:rPr>
        <w:t xml:space="preserve">
на 2008-2010 годы </w:t>
      </w:r>
    </w:p>
    <w:bookmarkEnd w:id="89"/>
    <w:p>
      <w:pPr>
        <w:spacing w:after="0"/>
        <w:ind w:left="0"/>
        <w:jc w:val="both"/>
      </w:pPr>
      <w:r>
        <w:rPr>
          <w:rFonts w:ascii="Times New Roman"/>
          <w:b w:val="false"/>
          <w:i w:val="false"/>
          <w:color w:val="ff0000"/>
          <w:sz w:val="28"/>
        </w:rPr>
        <w:t xml:space="preserve">      Сноска. Раздел 4 в редакции постановления Правительства РК от  21.10.2008 </w:t>
      </w:r>
      <w:r>
        <w:rPr>
          <w:rFonts w:ascii="Times New Roman"/>
          <w:b w:val="false"/>
          <w:i w:val="false"/>
          <w:color w:val="ff0000"/>
          <w:sz w:val="28"/>
        </w:rPr>
        <w:t xml:space="preserve">N 967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49"/>
        <w:gridCol w:w="433"/>
        <w:gridCol w:w="813"/>
        <w:gridCol w:w="1005"/>
        <w:gridCol w:w="3057"/>
        <w:gridCol w:w="1264"/>
        <w:gridCol w:w="1691"/>
        <w:gridCol w:w="1188"/>
        <w:gridCol w:w="1242"/>
        <w:gridCol w:w="1242"/>
        <w:gridCol w:w="1188"/>
      </w:tblGrid>
      <w:tr>
        <w:trPr>
          <w:trHeight w:val="60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w:t>
            </w:r>
            <w:r>
              <w:br/>
            </w:r>
            <w:r>
              <w:rPr>
                <w:rFonts w:ascii="Times New Roman"/>
                <w:b w:val="false"/>
                <w:i w:val="false"/>
                <w:color w:val="000000"/>
                <w:sz w:val="20"/>
              </w:rPr>
              <w:t xml:space="preserve">
д </w:t>
            </w:r>
            <w:r>
              <w:br/>
            </w:r>
            <w:r>
              <w:rPr>
                <w:rFonts w:ascii="Times New Roman"/>
                <w:b w:val="false"/>
                <w:i w:val="false"/>
                <w:color w:val="000000"/>
                <w:sz w:val="20"/>
              </w:rPr>
              <w:t xml:space="preserve">
е </w:t>
            </w:r>
            <w:r>
              <w:br/>
            </w:r>
            <w:r>
              <w:rPr>
                <w:rFonts w:ascii="Times New Roman"/>
                <w:b w:val="false"/>
                <w:i w:val="false"/>
                <w:color w:val="000000"/>
                <w:sz w:val="20"/>
              </w:rPr>
              <w:t xml:space="preserve">
й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в </w:t>
            </w:r>
            <w:r>
              <w:br/>
            </w:r>
            <w:r>
              <w:rPr>
                <w:rFonts w:ascii="Times New Roman"/>
                <w:b w:val="false"/>
                <w:i w:val="false"/>
                <w:color w:val="000000"/>
                <w:sz w:val="20"/>
              </w:rPr>
              <w:t xml:space="preserve">
у </w:t>
            </w:r>
            <w:r>
              <w:br/>
            </w:r>
            <w:r>
              <w:rPr>
                <w:rFonts w:ascii="Times New Roman"/>
                <w:b w:val="false"/>
                <w:i w:val="false"/>
                <w:color w:val="000000"/>
                <w:sz w:val="20"/>
              </w:rPr>
              <w:t xml:space="preserve">
ю </w:t>
            </w:r>
            <w:r>
              <w:br/>
            </w:r>
            <w:r>
              <w:rPr>
                <w:rFonts w:ascii="Times New Roman"/>
                <w:b w:val="false"/>
                <w:i w:val="false"/>
                <w:color w:val="000000"/>
                <w:sz w:val="20"/>
              </w:rPr>
              <w:t xml:space="preserve">
щ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r>
              <w:br/>
            </w:r>
            <w:r>
              <w:rPr>
                <w:rFonts w:ascii="Times New Roman"/>
                <w:b w:val="false"/>
                <w:i w:val="false"/>
                <w:color w:val="000000"/>
                <w:sz w:val="20"/>
              </w:rPr>
              <w:t xml:space="preserve">
  </w:t>
            </w:r>
            <w:r>
              <w:br/>
            </w:r>
            <w:r>
              <w:rPr>
                <w:rFonts w:ascii="Times New Roman"/>
                <w:b w:val="false"/>
                <w:i w:val="false"/>
                <w:color w:val="000000"/>
                <w:sz w:val="20"/>
              </w:rPr>
              <w:t xml:space="preserve">
ГП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а </w:t>
            </w:r>
            <w:r>
              <w:br/>
            </w:r>
            <w:r>
              <w:rPr>
                <w:rFonts w:ascii="Times New Roman"/>
                <w:b w:val="false"/>
                <w:i w:val="false"/>
                <w:color w:val="000000"/>
                <w:sz w:val="20"/>
              </w:rPr>
              <w:t xml:space="preserve">
з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б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в </w:t>
            </w:r>
            <w:r>
              <w:br/>
            </w:r>
            <w:r>
              <w:rPr>
                <w:rFonts w:ascii="Times New Roman"/>
                <w:b w:val="false"/>
                <w:i w:val="false"/>
                <w:color w:val="000000"/>
                <w:sz w:val="20"/>
              </w:rPr>
              <w:t xml:space="preserve">
а </w:t>
            </w:r>
            <w:r>
              <w:br/>
            </w:r>
            <w:r>
              <w:rPr>
                <w:rFonts w:ascii="Times New Roman"/>
                <w:b w:val="false"/>
                <w:i w:val="false"/>
                <w:color w:val="000000"/>
                <w:sz w:val="20"/>
              </w:rPr>
              <w:t xml:space="preserve">
е </w:t>
            </w:r>
            <w:r>
              <w:br/>
            </w:r>
            <w:r>
              <w:rPr>
                <w:rFonts w:ascii="Times New Roman"/>
                <w:b w:val="false"/>
                <w:i w:val="false"/>
                <w:color w:val="000000"/>
                <w:sz w:val="20"/>
              </w:rPr>
              <w:t xml:space="preserve">
м </w:t>
            </w:r>
            <w:r>
              <w:br/>
            </w:r>
            <w:r>
              <w:rPr>
                <w:rFonts w:ascii="Times New Roman"/>
                <w:b w:val="false"/>
                <w:i w:val="false"/>
                <w:color w:val="000000"/>
                <w:sz w:val="20"/>
              </w:rPr>
              <w:t xml:space="preserve">
ы </w:t>
            </w:r>
            <w:r>
              <w:br/>
            </w: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ГП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дей- </w:t>
            </w:r>
            <w:r>
              <w:br/>
            </w:r>
            <w:r>
              <w:rPr>
                <w:rFonts w:ascii="Times New Roman"/>
                <w:b w:val="false"/>
                <w:i w:val="false"/>
                <w:color w:val="000000"/>
                <w:sz w:val="20"/>
              </w:rPr>
              <w:t xml:space="preserve">
ст- </w:t>
            </w:r>
            <w:r>
              <w:br/>
            </w:r>
            <w:r>
              <w:rPr>
                <w:rFonts w:ascii="Times New Roman"/>
                <w:b w:val="false"/>
                <w:i w:val="false"/>
                <w:color w:val="000000"/>
                <w:sz w:val="20"/>
              </w:rPr>
              <w:t xml:space="preserve">
вую- </w:t>
            </w:r>
            <w:r>
              <w:br/>
            </w:r>
            <w:r>
              <w:rPr>
                <w:rFonts w:ascii="Times New Roman"/>
                <w:b w:val="false"/>
                <w:i w:val="false"/>
                <w:color w:val="000000"/>
                <w:sz w:val="20"/>
              </w:rPr>
              <w:t xml:space="preserve">
щих </w:t>
            </w:r>
            <w:r>
              <w:br/>
            </w:r>
            <w:r>
              <w:rPr>
                <w:rFonts w:ascii="Times New Roman"/>
                <w:b w:val="false"/>
                <w:i w:val="false"/>
                <w:color w:val="000000"/>
                <w:sz w:val="20"/>
              </w:rPr>
              <w:t xml:space="preserve">
от- </w:t>
            </w:r>
            <w:r>
              <w:br/>
            </w:r>
            <w:r>
              <w:rPr>
                <w:rFonts w:ascii="Times New Roman"/>
                <w:b w:val="false"/>
                <w:i w:val="false"/>
                <w:color w:val="000000"/>
                <w:sz w:val="20"/>
              </w:rPr>
              <w:t xml:space="preserve">
рас- </w:t>
            </w:r>
            <w:r>
              <w:br/>
            </w:r>
            <w:r>
              <w:rPr>
                <w:rFonts w:ascii="Times New Roman"/>
                <w:b w:val="false"/>
                <w:i w:val="false"/>
                <w:color w:val="000000"/>
                <w:sz w:val="20"/>
              </w:rPr>
              <w:t xml:space="preserve">
ле- </w:t>
            </w:r>
            <w:r>
              <w:br/>
            </w:r>
            <w:r>
              <w:rPr>
                <w:rFonts w:ascii="Times New Roman"/>
                <w:b w:val="false"/>
                <w:i w:val="false"/>
                <w:color w:val="000000"/>
                <w:sz w:val="20"/>
              </w:rPr>
              <w:t xml:space="preserve">
вых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 </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раз- </w:t>
            </w:r>
            <w:r>
              <w:br/>
            </w:r>
            <w:r>
              <w:rPr>
                <w:rFonts w:ascii="Times New Roman"/>
                <w:b w:val="false"/>
                <w:i w:val="false"/>
                <w:color w:val="000000"/>
                <w:sz w:val="20"/>
              </w:rPr>
              <w:t xml:space="preserve">
раба- </w:t>
            </w:r>
            <w:r>
              <w:br/>
            </w:r>
            <w:r>
              <w:rPr>
                <w:rFonts w:ascii="Times New Roman"/>
                <w:b w:val="false"/>
                <w:i w:val="false"/>
                <w:color w:val="000000"/>
                <w:sz w:val="20"/>
              </w:rPr>
              <w:t xml:space="preserve">
ты- </w:t>
            </w:r>
            <w:r>
              <w:br/>
            </w:r>
            <w:r>
              <w:rPr>
                <w:rFonts w:ascii="Times New Roman"/>
                <w:b w:val="false"/>
                <w:i w:val="false"/>
                <w:color w:val="000000"/>
                <w:sz w:val="20"/>
              </w:rPr>
              <w:t xml:space="preserve">
вае-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от- </w:t>
            </w:r>
            <w:r>
              <w:br/>
            </w:r>
            <w:r>
              <w:rPr>
                <w:rFonts w:ascii="Times New Roman"/>
                <w:b w:val="false"/>
                <w:i w:val="false"/>
                <w:color w:val="000000"/>
                <w:sz w:val="20"/>
              </w:rPr>
              <w:t xml:space="preserve">
рас- </w:t>
            </w:r>
            <w:r>
              <w:br/>
            </w:r>
            <w:r>
              <w:rPr>
                <w:rFonts w:ascii="Times New Roman"/>
                <w:b w:val="false"/>
                <w:i w:val="false"/>
                <w:color w:val="000000"/>
                <w:sz w:val="20"/>
              </w:rPr>
              <w:t xml:space="preserve">
левых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 </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(нормативный </w:t>
            </w:r>
            <w:r>
              <w:br/>
            </w:r>
            <w:r>
              <w:rPr>
                <w:rFonts w:ascii="Times New Roman"/>
                <w:b w:val="false"/>
                <w:i w:val="false"/>
                <w:color w:val="000000"/>
                <w:sz w:val="20"/>
              </w:rPr>
              <w:t xml:space="preserve">
правовой акт,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утверждена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или основание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Программы)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риод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тенге)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Национальная Комиссия по делам семьи и гендерной </w:t>
            </w:r>
            <w:r>
              <w:br/>
            </w:r>
            <w:r>
              <w:rPr>
                <w:rFonts w:ascii="Times New Roman"/>
                <w:b w:val="false"/>
                <w:i w:val="false"/>
                <w:color w:val="000000"/>
                <w:sz w:val="20"/>
              </w:rPr>
              <w:t>
</w:t>
            </w:r>
            <w:r>
              <w:rPr>
                <w:rFonts w:ascii="Times New Roman"/>
                <w:b/>
                <w:i w:val="false"/>
                <w:color w:val="000000"/>
                <w:sz w:val="20"/>
              </w:rPr>
              <w:t xml:space="preserve">политике при Президенте Республики Казахстан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гендерного </w:t>
            </w:r>
            <w:r>
              <w:br/>
            </w:r>
            <w:r>
              <w:rPr>
                <w:rFonts w:ascii="Times New Roman"/>
                <w:b w:val="false"/>
                <w:i w:val="false"/>
                <w:color w:val="000000"/>
                <w:sz w:val="20"/>
              </w:rPr>
              <w:t xml:space="preserve">
равенства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2006-2016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ноября 2005 </w:t>
            </w:r>
            <w:r>
              <w:br/>
            </w:r>
            <w:r>
              <w:rPr>
                <w:rFonts w:ascii="Times New Roman"/>
                <w:b w:val="false"/>
                <w:i w:val="false"/>
                <w:color w:val="000000"/>
                <w:sz w:val="20"/>
              </w:rPr>
              <w:t xml:space="preserve">
года N 1677)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2016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нальная </w:t>
            </w:r>
            <w:r>
              <w:br/>
            </w:r>
            <w:r>
              <w:rPr>
                <w:rFonts w:ascii="Times New Roman"/>
                <w:b w:val="false"/>
                <w:i w:val="false"/>
                <w:color w:val="000000"/>
                <w:sz w:val="20"/>
              </w:rPr>
              <w:t xml:space="preserve">
комиссия </w:t>
            </w:r>
            <w:r>
              <w:br/>
            </w:r>
            <w:r>
              <w:rPr>
                <w:rFonts w:ascii="Times New Roman"/>
                <w:b w:val="false"/>
                <w:i w:val="false"/>
                <w:color w:val="000000"/>
                <w:sz w:val="20"/>
              </w:rPr>
              <w:t xml:space="preserve">
по делам </w:t>
            </w:r>
            <w:r>
              <w:br/>
            </w:r>
            <w:r>
              <w:rPr>
                <w:rFonts w:ascii="Times New Roman"/>
                <w:b w:val="false"/>
                <w:i w:val="false"/>
                <w:color w:val="000000"/>
                <w:sz w:val="20"/>
              </w:rPr>
              <w:t xml:space="preserve">
семьи и </w:t>
            </w:r>
            <w:r>
              <w:br/>
            </w:r>
            <w:r>
              <w:rPr>
                <w:rFonts w:ascii="Times New Roman"/>
                <w:b w:val="false"/>
                <w:i w:val="false"/>
                <w:color w:val="000000"/>
                <w:sz w:val="20"/>
              </w:rPr>
              <w:t xml:space="preserve">
гендерной </w:t>
            </w:r>
            <w:r>
              <w:br/>
            </w:r>
            <w:r>
              <w:rPr>
                <w:rFonts w:ascii="Times New Roman"/>
                <w:b w:val="false"/>
                <w:i w:val="false"/>
                <w:color w:val="000000"/>
                <w:sz w:val="20"/>
              </w:rPr>
              <w:t xml:space="preserve">
политике </w:t>
            </w:r>
            <w:r>
              <w:br/>
            </w:r>
            <w:r>
              <w:rPr>
                <w:rFonts w:ascii="Times New Roman"/>
                <w:b w:val="false"/>
                <w:i w:val="false"/>
                <w:color w:val="000000"/>
                <w:sz w:val="20"/>
              </w:rPr>
              <w:t xml:space="preserve">
при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денте Республи- </w:t>
            </w:r>
            <w:r>
              <w:br/>
            </w:r>
            <w:r>
              <w:rPr>
                <w:rFonts w:ascii="Times New Roman"/>
                <w:b w:val="false"/>
                <w:i w:val="false"/>
                <w:color w:val="000000"/>
                <w:sz w:val="20"/>
              </w:rPr>
              <w:t xml:space="preserve">
ки Казах- </w:t>
            </w:r>
            <w:r>
              <w:br/>
            </w:r>
            <w:r>
              <w:rPr>
                <w:rFonts w:ascii="Times New Roman"/>
                <w:b w:val="false"/>
                <w:i w:val="false"/>
                <w:color w:val="000000"/>
                <w:sz w:val="20"/>
              </w:rPr>
              <w:t xml:space="preserve">
стан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повышению </w:t>
            </w:r>
            <w:r>
              <w:br/>
            </w:r>
            <w:r>
              <w:rPr>
                <w:rFonts w:ascii="Times New Roman"/>
                <w:b w:val="false"/>
                <w:i w:val="false"/>
                <w:color w:val="000000"/>
                <w:sz w:val="20"/>
              </w:rPr>
              <w:t xml:space="preserve">
престижа брака </w:t>
            </w:r>
            <w:r>
              <w:br/>
            </w:r>
            <w:r>
              <w:rPr>
                <w:rFonts w:ascii="Times New Roman"/>
                <w:b w:val="false"/>
                <w:i w:val="false"/>
                <w:color w:val="000000"/>
                <w:sz w:val="20"/>
              </w:rPr>
              <w:t xml:space="preserve">
и семьи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 </w:t>
            </w:r>
            <w:r>
              <w:br/>
            </w:r>
            <w:r>
              <w:rPr>
                <w:rFonts w:ascii="Times New Roman"/>
                <w:b w:val="false"/>
                <w:i w:val="false"/>
                <w:color w:val="000000"/>
                <w:sz w:val="20"/>
              </w:rPr>
              <w:t xml:space="preserve">
ся в соответ- </w:t>
            </w:r>
            <w:r>
              <w:br/>
            </w:r>
            <w:r>
              <w:rPr>
                <w:rFonts w:ascii="Times New Roman"/>
                <w:b w:val="false"/>
                <w:i w:val="false"/>
                <w:color w:val="000000"/>
                <w:sz w:val="20"/>
              </w:rPr>
              <w:t xml:space="preserve">
ствии с п. 146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20 апреля 2007 </w:t>
            </w:r>
            <w:r>
              <w:br/>
            </w:r>
            <w:r>
              <w:rPr>
                <w:rFonts w:ascii="Times New Roman"/>
                <w:b w:val="false"/>
                <w:i w:val="false"/>
                <w:color w:val="000000"/>
                <w:sz w:val="20"/>
              </w:rPr>
              <w:t xml:space="preserve">
года N 319)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нальная </w:t>
            </w:r>
            <w:r>
              <w:br/>
            </w:r>
            <w:r>
              <w:rPr>
                <w:rFonts w:ascii="Times New Roman"/>
                <w:b w:val="false"/>
                <w:i w:val="false"/>
                <w:color w:val="000000"/>
                <w:sz w:val="20"/>
              </w:rPr>
              <w:t xml:space="preserve">
комиссия </w:t>
            </w:r>
            <w:r>
              <w:br/>
            </w:r>
            <w:r>
              <w:rPr>
                <w:rFonts w:ascii="Times New Roman"/>
                <w:b w:val="false"/>
                <w:i w:val="false"/>
                <w:color w:val="000000"/>
                <w:sz w:val="20"/>
              </w:rPr>
              <w:t xml:space="preserve">
по делам </w:t>
            </w:r>
            <w:r>
              <w:br/>
            </w:r>
            <w:r>
              <w:rPr>
                <w:rFonts w:ascii="Times New Roman"/>
                <w:b w:val="false"/>
                <w:i w:val="false"/>
                <w:color w:val="000000"/>
                <w:sz w:val="20"/>
              </w:rPr>
              <w:t xml:space="preserve">
семьи и </w:t>
            </w:r>
            <w:r>
              <w:br/>
            </w:r>
            <w:r>
              <w:rPr>
                <w:rFonts w:ascii="Times New Roman"/>
                <w:b w:val="false"/>
                <w:i w:val="false"/>
                <w:color w:val="000000"/>
                <w:sz w:val="20"/>
              </w:rPr>
              <w:t xml:space="preserve">
гендерной </w:t>
            </w:r>
            <w:r>
              <w:br/>
            </w:r>
            <w:r>
              <w:rPr>
                <w:rFonts w:ascii="Times New Roman"/>
                <w:b w:val="false"/>
                <w:i w:val="false"/>
                <w:color w:val="000000"/>
                <w:sz w:val="20"/>
              </w:rPr>
              <w:t xml:space="preserve">
политике </w:t>
            </w:r>
            <w:r>
              <w:br/>
            </w:r>
            <w:r>
              <w:rPr>
                <w:rFonts w:ascii="Times New Roman"/>
                <w:b w:val="false"/>
                <w:i w:val="false"/>
                <w:color w:val="000000"/>
                <w:sz w:val="20"/>
              </w:rPr>
              <w:t xml:space="preserve">
при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те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ки </w:t>
            </w:r>
            <w:r>
              <w:br/>
            </w:r>
            <w:r>
              <w:rPr>
                <w:rFonts w:ascii="Times New Roman"/>
                <w:b w:val="false"/>
                <w:i w:val="false"/>
                <w:color w:val="000000"/>
                <w:sz w:val="20"/>
              </w:rPr>
              <w:t xml:space="preserve">
Казахстан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культуры и информации </w:t>
            </w:r>
            <w:r>
              <w:br/>
            </w:r>
            <w:r>
              <w:rPr>
                <w:rFonts w:ascii="Times New Roman"/>
                <w:b w:val="false"/>
                <w:i w:val="false"/>
                <w:color w:val="000000"/>
                <w:sz w:val="20"/>
              </w:rPr>
              <w:t>
</w:t>
            </w:r>
            <w:r>
              <w:rPr>
                <w:rFonts w:ascii="Times New Roman"/>
                <w:b/>
                <w:i w:val="false"/>
                <w:color w:val="000000"/>
                <w:sz w:val="20"/>
              </w:rPr>
              <w:t xml:space="preserve">Республики Казахстан (206)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ния и развития </w:t>
            </w:r>
            <w:r>
              <w:br/>
            </w:r>
            <w:r>
              <w:rPr>
                <w:rFonts w:ascii="Times New Roman"/>
                <w:b w:val="false"/>
                <w:i w:val="false"/>
                <w:color w:val="000000"/>
                <w:sz w:val="20"/>
              </w:rPr>
              <w:t xml:space="preserve">
языков на </w:t>
            </w:r>
            <w:r>
              <w:br/>
            </w:r>
            <w:r>
              <w:rPr>
                <w:rFonts w:ascii="Times New Roman"/>
                <w:b w:val="false"/>
                <w:i w:val="false"/>
                <w:color w:val="000000"/>
                <w:sz w:val="20"/>
              </w:rPr>
              <w:t xml:space="preserve">
2001-2010 годы </w:t>
            </w:r>
            <w:r>
              <w:br/>
            </w:r>
            <w:r>
              <w:rPr>
                <w:rFonts w:ascii="Times New Roman"/>
                <w:b w:val="false"/>
                <w:i w:val="false"/>
                <w:color w:val="000000"/>
                <w:sz w:val="20"/>
              </w:rPr>
              <w:t xml:space="preserve">
(Указ Президен- </w:t>
            </w:r>
            <w:r>
              <w:br/>
            </w:r>
            <w:r>
              <w:rPr>
                <w:rFonts w:ascii="Times New Roman"/>
                <w:b w:val="false"/>
                <w:i w:val="false"/>
                <w:color w:val="000000"/>
                <w:sz w:val="20"/>
              </w:rPr>
              <w:t xml:space="preserve">
та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7 февраля 2001 </w:t>
            </w:r>
            <w:r>
              <w:br/>
            </w:r>
            <w:r>
              <w:rPr>
                <w:rFonts w:ascii="Times New Roman"/>
                <w:b w:val="false"/>
                <w:i w:val="false"/>
                <w:color w:val="000000"/>
                <w:sz w:val="20"/>
              </w:rPr>
              <w:t xml:space="preserve">
года N 550)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3072,8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"Возрождение </w:t>
            </w:r>
            <w:r>
              <w:br/>
            </w:r>
            <w:r>
              <w:rPr>
                <w:rFonts w:ascii="Times New Roman"/>
                <w:b w:val="false"/>
                <w:i w:val="false"/>
                <w:color w:val="000000"/>
                <w:sz w:val="20"/>
              </w:rPr>
              <w:t xml:space="preserve">
древнего </w:t>
            </w:r>
            <w:r>
              <w:br/>
            </w:r>
            <w:r>
              <w:rPr>
                <w:rFonts w:ascii="Times New Roman"/>
                <w:b w:val="false"/>
                <w:i w:val="false"/>
                <w:color w:val="000000"/>
                <w:sz w:val="20"/>
              </w:rPr>
              <w:t xml:space="preserve">
Отрара" на </w:t>
            </w:r>
            <w:r>
              <w:br/>
            </w:r>
            <w:r>
              <w:rPr>
                <w:rFonts w:ascii="Times New Roman"/>
                <w:b w:val="false"/>
                <w:i w:val="false"/>
                <w:color w:val="000000"/>
                <w:sz w:val="20"/>
              </w:rPr>
              <w:t xml:space="preserve">
2005-2009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30 </w:t>
            </w:r>
            <w:r>
              <w:br/>
            </w:r>
            <w:r>
              <w:rPr>
                <w:rFonts w:ascii="Times New Roman"/>
                <w:b w:val="false"/>
                <w:i w:val="false"/>
                <w:color w:val="000000"/>
                <w:sz w:val="20"/>
              </w:rPr>
              <w:t xml:space="preserve">
сентября 2004 </w:t>
            </w:r>
            <w:r>
              <w:br/>
            </w:r>
            <w:r>
              <w:rPr>
                <w:rFonts w:ascii="Times New Roman"/>
                <w:b w:val="false"/>
                <w:i w:val="false"/>
                <w:color w:val="000000"/>
                <w:sz w:val="20"/>
              </w:rPr>
              <w:t xml:space="preserve">
года N 1009)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сферы </w:t>
            </w:r>
            <w:r>
              <w:br/>
            </w:r>
            <w:r>
              <w:rPr>
                <w:rFonts w:ascii="Times New Roman"/>
                <w:b w:val="false"/>
                <w:i w:val="false"/>
                <w:color w:val="000000"/>
                <w:sz w:val="20"/>
              </w:rPr>
              <w:t xml:space="preserve">
культуры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24 ноября 2005 </w:t>
            </w:r>
            <w:r>
              <w:br/>
            </w:r>
            <w:r>
              <w:rPr>
                <w:rFonts w:ascii="Times New Roman"/>
                <w:b w:val="false"/>
                <w:i w:val="false"/>
                <w:color w:val="000000"/>
                <w:sz w:val="20"/>
              </w:rPr>
              <w:t xml:space="preserve">
года N 1161)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МСХ, МЮ,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МИД,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г. Астаны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совершенствова- </w:t>
            </w:r>
            <w:r>
              <w:br/>
            </w:r>
            <w:r>
              <w:rPr>
                <w:rFonts w:ascii="Times New Roman"/>
                <w:b w:val="false"/>
                <w:i w:val="false"/>
                <w:color w:val="000000"/>
                <w:sz w:val="20"/>
              </w:rPr>
              <w:t xml:space="preserve">
ния казахстан- </w:t>
            </w:r>
            <w:r>
              <w:br/>
            </w:r>
            <w:r>
              <w:rPr>
                <w:rFonts w:ascii="Times New Roman"/>
                <w:b w:val="false"/>
                <w:i w:val="false"/>
                <w:color w:val="000000"/>
                <w:sz w:val="20"/>
              </w:rPr>
              <w:t xml:space="preserve">
ской модели </w:t>
            </w:r>
            <w:r>
              <w:br/>
            </w:r>
            <w:r>
              <w:rPr>
                <w:rFonts w:ascii="Times New Roman"/>
                <w:b w:val="false"/>
                <w:i w:val="false"/>
                <w:color w:val="000000"/>
                <w:sz w:val="20"/>
              </w:rPr>
              <w:t xml:space="preserve">
этнического и </w:t>
            </w:r>
            <w:r>
              <w:br/>
            </w:r>
            <w:r>
              <w:rPr>
                <w:rFonts w:ascii="Times New Roman"/>
                <w:b w:val="false"/>
                <w:i w:val="false"/>
                <w:color w:val="000000"/>
                <w:sz w:val="20"/>
              </w:rPr>
              <w:t xml:space="preserve">
межконфессио-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согласия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июня 2006 года </w:t>
            </w:r>
            <w:r>
              <w:br/>
            </w:r>
            <w:r>
              <w:rPr>
                <w:rFonts w:ascii="Times New Roman"/>
                <w:b w:val="false"/>
                <w:i w:val="false"/>
                <w:color w:val="000000"/>
                <w:sz w:val="20"/>
              </w:rPr>
              <w:t xml:space="preserve">
N 593)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соотечествен- </w:t>
            </w:r>
            <w:r>
              <w:br/>
            </w:r>
            <w:r>
              <w:rPr>
                <w:rFonts w:ascii="Times New Roman"/>
                <w:b w:val="false"/>
                <w:i w:val="false"/>
                <w:color w:val="000000"/>
                <w:sz w:val="20"/>
              </w:rPr>
              <w:t xml:space="preserve">
ников, прожи- </w:t>
            </w:r>
            <w:r>
              <w:br/>
            </w:r>
            <w:r>
              <w:rPr>
                <w:rFonts w:ascii="Times New Roman"/>
                <w:b w:val="false"/>
                <w:i w:val="false"/>
                <w:color w:val="000000"/>
                <w:sz w:val="20"/>
              </w:rPr>
              <w:t xml:space="preserve">
вающих за </w:t>
            </w:r>
            <w:r>
              <w:br/>
            </w:r>
            <w:r>
              <w:rPr>
                <w:rFonts w:ascii="Times New Roman"/>
                <w:b w:val="false"/>
                <w:i w:val="false"/>
                <w:color w:val="000000"/>
                <w:sz w:val="20"/>
              </w:rPr>
              <w:t xml:space="preserve">
рубежом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(Указ Президен- </w:t>
            </w:r>
            <w:r>
              <w:br/>
            </w:r>
            <w:r>
              <w:rPr>
                <w:rFonts w:ascii="Times New Roman"/>
                <w:b w:val="false"/>
                <w:i w:val="false"/>
                <w:color w:val="000000"/>
                <w:sz w:val="20"/>
              </w:rPr>
              <w:t xml:space="preserve">
та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21 ноября 2005 </w:t>
            </w:r>
            <w:r>
              <w:br/>
            </w:r>
            <w:r>
              <w:rPr>
                <w:rFonts w:ascii="Times New Roman"/>
                <w:b w:val="false"/>
                <w:i w:val="false"/>
                <w:color w:val="000000"/>
                <w:sz w:val="20"/>
              </w:rPr>
              <w:t xml:space="preserve">
года N 1673)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архив- </w:t>
            </w:r>
            <w:r>
              <w:br/>
            </w:r>
            <w:r>
              <w:rPr>
                <w:rFonts w:ascii="Times New Roman"/>
                <w:b w:val="false"/>
                <w:i w:val="false"/>
                <w:color w:val="000000"/>
                <w:sz w:val="20"/>
              </w:rPr>
              <w:t xml:space="preserve">
ного дела и </w:t>
            </w:r>
            <w:r>
              <w:br/>
            </w:r>
            <w:r>
              <w:rPr>
                <w:rFonts w:ascii="Times New Roman"/>
                <w:b w:val="false"/>
                <w:i w:val="false"/>
                <w:color w:val="000000"/>
                <w:sz w:val="20"/>
              </w:rPr>
              <w:t xml:space="preserve">
систем докумен- </w:t>
            </w:r>
            <w:r>
              <w:br/>
            </w:r>
            <w:r>
              <w:rPr>
                <w:rFonts w:ascii="Times New Roman"/>
                <w:b w:val="false"/>
                <w:i w:val="false"/>
                <w:color w:val="000000"/>
                <w:sz w:val="20"/>
              </w:rPr>
              <w:t xml:space="preserve">
тации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30 ноября 2006 </w:t>
            </w:r>
            <w:r>
              <w:br/>
            </w:r>
            <w:r>
              <w:rPr>
                <w:rFonts w:ascii="Times New Roman"/>
                <w:b w:val="false"/>
                <w:i w:val="false"/>
                <w:color w:val="000000"/>
                <w:sz w:val="20"/>
              </w:rPr>
              <w:t xml:space="preserve">
года N 1153)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"Культурное </w:t>
            </w:r>
            <w:r>
              <w:br/>
            </w:r>
            <w:r>
              <w:rPr>
                <w:rFonts w:ascii="Times New Roman"/>
                <w:b w:val="false"/>
                <w:i w:val="false"/>
                <w:color w:val="000000"/>
                <w:sz w:val="20"/>
              </w:rPr>
              <w:t xml:space="preserve">
наследие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10 декабря 2007 </w:t>
            </w:r>
            <w:r>
              <w:br/>
            </w:r>
            <w:r>
              <w:rPr>
                <w:rFonts w:ascii="Times New Roman"/>
                <w:b w:val="false"/>
                <w:i w:val="false"/>
                <w:color w:val="000000"/>
                <w:sz w:val="20"/>
              </w:rPr>
              <w:t xml:space="preserve">
года N 1203)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"Культура и </w:t>
            </w:r>
            <w:r>
              <w:br/>
            </w:r>
            <w:r>
              <w:rPr>
                <w:rFonts w:ascii="Times New Roman"/>
                <w:b w:val="false"/>
                <w:i w:val="false"/>
                <w:color w:val="000000"/>
                <w:sz w:val="20"/>
              </w:rPr>
              <w:t xml:space="preserve">
искусство </w:t>
            </w:r>
            <w:r>
              <w:br/>
            </w:r>
            <w:r>
              <w:rPr>
                <w:rFonts w:ascii="Times New Roman"/>
                <w:b w:val="false"/>
                <w:i w:val="false"/>
                <w:color w:val="000000"/>
                <w:sz w:val="20"/>
              </w:rPr>
              <w:t xml:space="preserve">
Казахстана" на </w:t>
            </w:r>
            <w:r>
              <w:br/>
            </w:r>
            <w:r>
              <w:rPr>
                <w:rFonts w:ascii="Times New Roman"/>
                <w:b w:val="false"/>
                <w:i w:val="false"/>
                <w:color w:val="000000"/>
                <w:sz w:val="20"/>
              </w:rPr>
              <w:t xml:space="preserve">
2009-2011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п.161 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20 апреля 2007 </w:t>
            </w:r>
            <w:r>
              <w:br/>
            </w:r>
            <w:r>
              <w:rPr>
                <w:rFonts w:ascii="Times New Roman"/>
                <w:b w:val="false"/>
                <w:i w:val="false"/>
                <w:color w:val="000000"/>
                <w:sz w:val="20"/>
              </w:rPr>
              <w:t xml:space="preserve">
года N 319)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 </w:t>
            </w:r>
            <w:r>
              <w:br/>
            </w:r>
            <w:r>
              <w:rPr>
                <w:rFonts w:ascii="Times New Roman"/>
                <w:b w:val="false"/>
                <w:i w:val="false"/>
                <w:color w:val="000000"/>
                <w:sz w:val="20"/>
              </w:rPr>
              <w:t>
</w:t>
            </w:r>
            <w:r>
              <w:rPr>
                <w:rFonts w:ascii="Times New Roman"/>
                <w:b/>
                <w:i w:val="false"/>
                <w:color w:val="000000"/>
                <w:sz w:val="20"/>
              </w:rPr>
              <w:t xml:space="preserve">ственному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8694,9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8050,4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2128,9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3615,2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3615,2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4435,2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4435,2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туризма и спорта </w:t>
            </w:r>
            <w:r>
              <w:br/>
            </w:r>
            <w:r>
              <w:rPr>
                <w:rFonts w:ascii="Times New Roman"/>
                <w:b w:val="false"/>
                <w:i w:val="false"/>
                <w:color w:val="000000"/>
                <w:sz w:val="20"/>
              </w:rPr>
              <w:t>
</w:t>
            </w:r>
            <w:r>
              <w:rPr>
                <w:rFonts w:ascii="Times New Roman"/>
                <w:b/>
                <w:i w:val="false"/>
                <w:color w:val="000000"/>
                <w:sz w:val="20"/>
              </w:rPr>
              <w:t xml:space="preserve">Республики Казахстан (205)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раз- </w:t>
            </w:r>
            <w:r>
              <w:br/>
            </w:r>
            <w:r>
              <w:rPr>
                <w:rFonts w:ascii="Times New Roman"/>
                <w:b w:val="false"/>
                <w:i w:val="false"/>
                <w:color w:val="000000"/>
                <w:sz w:val="20"/>
              </w:rPr>
              <w:t xml:space="preserve">
вития физичес- </w:t>
            </w:r>
            <w:r>
              <w:br/>
            </w:r>
            <w:r>
              <w:rPr>
                <w:rFonts w:ascii="Times New Roman"/>
                <w:b w:val="false"/>
                <w:i w:val="false"/>
                <w:color w:val="000000"/>
                <w:sz w:val="20"/>
              </w:rPr>
              <w:t xml:space="preserve">
кой культуры </w:t>
            </w:r>
            <w:r>
              <w:br/>
            </w:r>
            <w:r>
              <w:rPr>
                <w:rFonts w:ascii="Times New Roman"/>
                <w:b w:val="false"/>
                <w:i w:val="false"/>
                <w:color w:val="000000"/>
                <w:sz w:val="20"/>
              </w:rPr>
              <w:t xml:space="preserve">
и спорта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2007-2011 годы </w:t>
            </w:r>
            <w:r>
              <w:br/>
            </w:r>
            <w:r>
              <w:rPr>
                <w:rFonts w:ascii="Times New Roman"/>
                <w:b w:val="false"/>
                <w:i w:val="false"/>
                <w:color w:val="000000"/>
                <w:sz w:val="20"/>
              </w:rPr>
              <w:t xml:space="preserve">
(Указ Президен- </w:t>
            </w:r>
            <w:r>
              <w:br/>
            </w:r>
            <w:r>
              <w:rPr>
                <w:rFonts w:ascii="Times New Roman"/>
                <w:b w:val="false"/>
                <w:i w:val="false"/>
                <w:color w:val="000000"/>
                <w:sz w:val="20"/>
              </w:rPr>
              <w:t xml:space="preserve">
та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28 декабря 2006 </w:t>
            </w:r>
            <w:r>
              <w:br/>
            </w:r>
            <w:r>
              <w:rPr>
                <w:rFonts w:ascii="Times New Roman"/>
                <w:b w:val="false"/>
                <w:i w:val="false"/>
                <w:color w:val="000000"/>
                <w:sz w:val="20"/>
              </w:rPr>
              <w:t xml:space="preserve">
года N 230)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20371,7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туризма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2007-2011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декабря 2006 </w:t>
            </w:r>
            <w:r>
              <w:br/>
            </w:r>
            <w:r>
              <w:rPr>
                <w:rFonts w:ascii="Times New Roman"/>
                <w:b w:val="false"/>
                <w:i w:val="false"/>
                <w:color w:val="000000"/>
                <w:sz w:val="20"/>
              </w:rPr>
              <w:t xml:space="preserve">
года N 231)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w:t>
            </w:r>
            <w:r>
              <w:br/>
            </w:r>
            <w:r>
              <w:rPr>
                <w:rFonts w:ascii="Times New Roman"/>
                <w:b w:val="false"/>
                <w:i w:val="false"/>
                <w:color w:val="000000"/>
                <w:sz w:val="20"/>
              </w:rPr>
              <w:t>
</w:t>
            </w:r>
            <w:r>
              <w:rPr>
                <w:rFonts w:ascii="Times New Roman"/>
                <w:b/>
                <w:i w:val="false"/>
                <w:color w:val="000000"/>
                <w:sz w:val="20"/>
              </w:rPr>
              <w:t xml:space="preserve">государственному </w:t>
            </w:r>
            <w:r>
              <w:br/>
            </w:r>
            <w:r>
              <w:rPr>
                <w:rFonts w:ascii="Times New Roman"/>
                <w:b w:val="false"/>
                <w:i w:val="false"/>
                <w:color w:val="000000"/>
                <w:sz w:val="20"/>
              </w:rPr>
              <w:t>
</w:t>
            </w:r>
            <w:r>
              <w:rPr>
                <w:rFonts w:ascii="Times New Roman"/>
                <w:b/>
                <w:i w:val="false"/>
                <w:color w:val="000000"/>
                <w:sz w:val="20"/>
              </w:rPr>
              <w:t xml:space="preserve">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15987,7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17666,5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20463,2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5222,3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15987,7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17666,5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20463,2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15987,7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17666,5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20463,2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5222,3 </w:t>
            </w:r>
          </w:p>
        </w:tc>
      </w:tr>
      <w:tr>
        <w:trPr>
          <w:trHeight w:val="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внутренних дел </w:t>
            </w:r>
            <w:r>
              <w:br/>
            </w:r>
            <w:r>
              <w:rPr>
                <w:rFonts w:ascii="Times New Roman"/>
                <w:b w:val="false"/>
                <w:i w:val="false"/>
                <w:color w:val="000000"/>
                <w:sz w:val="20"/>
              </w:rPr>
              <w:t>
</w:t>
            </w:r>
            <w:r>
              <w:rPr>
                <w:rFonts w:ascii="Times New Roman"/>
                <w:b/>
                <w:i w:val="false"/>
                <w:color w:val="000000"/>
                <w:sz w:val="20"/>
              </w:rPr>
              <w:t xml:space="preserve">Республики Казахстан (201)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борьбы с </w:t>
            </w:r>
            <w:r>
              <w:br/>
            </w:r>
            <w:r>
              <w:rPr>
                <w:rFonts w:ascii="Times New Roman"/>
                <w:b w:val="false"/>
                <w:i w:val="false"/>
                <w:color w:val="000000"/>
                <w:sz w:val="20"/>
              </w:rPr>
              <w:t xml:space="preserve">
наркоманией и </w:t>
            </w:r>
            <w:r>
              <w:br/>
            </w:r>
            <w:r>
              <w:rPr>
                <w:rFonts w:ascii="Times New Roman"/>
                <w:b w:val="false"/>
                <w:i w:val="false"/>
                <w:color w:val="000000"/>
                <w:sz w:val="20"/>
              </w:rPr>
              <w:t xml:space="preserve">
наркобизнесом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2006-2014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ноября 2005 </w:t>
            </w:r>
            <w:r>
              <w:br/>
            </w:r>
            <w:r>
              <w:rPr>
                <w:rFonts w:ascii="Times New Roman"/>
                <w:b w:val="false"/>
                <w:i w:val="false"/>
                <w:color w:val="000000"/>
                <w:sz w:val="20"/>
              </w:rPr>
              <w:t xml:space="preserve">
года N 1678)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2014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борьбы с </w:t>
            </w:r>
            <w:r>
              <w:br/>
            </w:r>
            <w:r>
              <w:rPr>
                <w:rFonts w:ascii="Times New Roman"/>
                <w:b w:val="false"/>
                <w:i w:val="false"/>
                <w:color w:val="000000"/>
                <w:sz w:val="20"/>
              </w:rPr>
              <w:t xml:space="preserve">
наркоманией и </w:t>
            </w:r>
            <w:r>
              <w:br/>
            </w:r>
            <w:r>
              <w:rPr>
                <w:rFonts w:ascii="Times New Roman"/>
                <w:b w:val="false"/>
                <w:i w:val="false"/>
                <w:color w:val="000000"/>
                <w:sz w:val="20"/>
              </w:rPr>
              <w:t xml:space="preserve">
наркобизнесом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5 апреля 2006 </w:t>
            </w:r>
            <w:r>
              <w:br/>
            </w:r>
            <w:r>
              <w:rPr>
                <w:rFonts w:ascii="Times New Roman"/>
                <w:b w:val="false"/>
                <w:i w:val="false"/>
                <w:color w:val="000000"/>
                <w:sz w:val="20"/>
              </w:rPr>
              <w:t xml:space="preserve">
года N 240)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396,556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337,821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342,110 </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профилактики </w:t>
            </w:r>
            <w:r>
              <w:br/>
            </w:r>
            <w:r>
              <w:rPr>
                <w:rFonts w:ascii="Times New Roman"/>
                <w:b w:val="false"/>
                <w:i w:val="false"/>
                <w:color w:val="000000"/>
                <w:sz w:val="20"/>
              </w:rPr>
              <w:t xml:space="preserve">
правонарушений </w:t>
            </w:r>
            <w:r>
              <w:br/>
            </w:r>
            <w:r>
              <w:rPr>
                <w:rFonts w:ascii="Times New Roman"/>
                <w:b w:val="false"/>
                <w:i w:val="false"/>
                <w:color w:val="000000"/>
                <w:sz w:val="20"/>
              </w:rPr>
              <w:t xml:space="preserve">
и борьбы с </w:t>
            </w:r>
            <w:r>
              <w:br/>
            </w:r>
            <w:r>
              <w:rPr>
                <w:rFonts w:ascii="Times New Roman"/>
                <w:b w:val="false"/>
                <w:i w:val="false"/>
                <w:color w:val="000000"/>
                <w:sz w:val="20"/>
              </w:rPr>
              <w:t xml:space="preserve">
преступностью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24 </w:t>
            </w:r>
            <w:r>
              <w:br/>
            </w:r>
            <w:r>
              <w:rPr>
                <w:rFonts w:ascii="Times New Roman"/>
                <w:b w:val="false"/>
                <w:i w:val="false"/>
                <w:color w:val="000000"/>
                <w:sz w:val="20"/>
              </w:rPr>
              <w:t xml:space="preserve">
декабря 2004 </w:t>
            </w:r>
            <w:r>
              <w:br/>
            </w:r>
            <w:r>
              <w:rPr>
                <w:rFonts w:ascii="Times New Roman"/>
                <w:b w:val="false"/>
                <w:i w:val="false"/>
                <w:color w:val="000000"/>
                <w:sz w:val="20"/>
              </w:rPr>
              <w:t xml:space="preserve">
года N 1355)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 </w:t>
            </w:r>
            <w:r>
              <w:br/>
            </w:r>
            <w:r>
              <w:rPr>
                <w:rFonts w:ascii="Times New Roman"/>
                <w:b w:val="false"/>
                <w:i w:val="false"/>
                <w:color w:val="000000"/>
                <w:sz w:val="20"/>
              </w:rPr>
              <w:t xml:space="preserve">
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1655,261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w:t>
            </w:r>
            <w:r>
              <w:br/>
            </w:r>
            <w:r>
              <w:rPr>
                <w:rFonts w:ascii="Times New Roman"/>
                <w:b w:val="false"/>
                <w:i w:val="false"/>
                <w:color w:val="000000"/>
                <w:sz w:val="20"/>
              </w:rPr>
              <w:t>
</w:t>
            </w:r>
            <w:r>
              <w:rPr>
                <w:rFonts w:ascii="Times New Roman"/>
                <w:b/>
                <w:i w:val="false"/>
                <w:color w:val="000000"/>
                <w:sz w:val="20"/>
              </w:rPr>
              <w:t xml:space="preserve">государственному </w:t>
            </w:r>
            <w:r>
              <w:br/>
            </w:r>
            <w:r>
              <w:rPr>
                <w:rFonts w:ascii="Times New Roman"/>
                <w:b w:val="false"/>
                <w:i w:val="false"/>
                <w:color w:val="000000"/>
                <w:sz w:val="20"/>
              </w:rPr>
              <w:t>
</w:t>
            </w:r>
            <w:r>
              <w:rPr>
                <w:rFonts w:ascii="Times New Roman"/>
                <w:b/>
                <w:i w:val="false"/>
                <w:color w:val="000000"/>
                <w:sz w:val="20"/>
              </w:rPr>
              <w:t xml:space="preserve">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по чрезвычайным ситуациям </w:t>
            </w:r>
            <w:r>
              <w:br/>
            </w:r>
            <w:r>
              <w:rPr>
                <w:rFonts w:ascii="Times New Roman"/>
                <w:b w:val="false"/>
                <w:i w:val="false"/>
                <w:color w:val="000000"/>
                <w:sz w:val="20"/>
              </w:rPr>
              <w:t>
</w:t>
            </w:r>
            <w:r>
              <w:rPr>
                <w:rFonts w:ascii="Times New Roman"/>
                <w:b/>
                <w:i w:val="false"/>
                <w:color w:val="000000"/>
                <w:sz w:val="20"/>
              </w:rPr>
              <w:t xml:space="preserve">Республики Казахстан (202)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предупреждения </w:t>
            </w:r>
            <w:r>
              <w:br/>
            </w:r>
            <w:r>
              <w:rPr>
                <w:rFonts w:ascii="Times New Roman"/>
                <w:b w:val="false"/>
                <w:i w:val="false"/>
                <w:color w:val="000000"/>
                <w:sz w:val="20"/>
              </w:rPr>
              <w:t xml:space="preserve">
и ликвидации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ситуации на </w:t>
            </w:r>
            <w:r>
              <w:br/>
            </w:r>
            <w:r>
              <w:rPr>
                <w:rFonts w:ascii="Times New Roman"/>
                <w:b w:val="false"/>
                <w:i w:val="false"/>
                <w:color w:val="000000"/>
                <w:sz w:val="20"/>
              </w:rPr>
              <w:t xml:space="preserve">
2004-2010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31 декабря 2003 </w:t>
            </w:r>
            <w:r>
              <w:br/>
            </w:r>
            <w:r>
              <w:rPr>
                <w:rFonts w:ascii="Times New Roman"/>
                <w:b w:val="false"/>
                <w:i w:val="false"/>
                <w:color w:val="000000"/>
                <w:sz w:val="20"/>
              </w:rPr>
              <w:t xml:space="preserve">
года N 1383)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предупреждения </w:t>
            </w:r>
            <w:r>
              <w:br/>
            </w:r>
            <w:r>
              <w:rPr>
                <w:rFonts w:ascii="Times New Roman"/>
                <w:b w:val="false"/>
                <w:i w:val="false"/>
                <w:color w:val="000000"/>
                <w:sz w:val="20"/>
              </w:rPr>
              <w:t xml:space="preserve">
и ликвидации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на </w:t>
            </w:r>
            <w:r>
              <w:br/>
            </w:r>
            <w:r>
              <w:rPr>
                <w:rFonts w:ascii="Times New Roman"/>
                <w:b w:val="false"/>
                <w:i w:val="false"/>
                <w:color w:val="000000"/>
                <w:sz w:val="20"/>
              </w:rPr>
              <w:t xml:space="preserve">
2007-2015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декабря 2006 </w:t>
            </w:r>
            <w:r>
              <w:br/>
            </w:r>
            <w:r>
              <w:rPr>
                <w:rFonts w:ascii="Times New Roman"/>
                <w:b w:val="false"/>
                <w:i w:val="false"/>
                <w:color w:val="000000"/>
                <w:sz w:val="20"/>
              </w:rPr>
              <w:t xml:space="preserve">
года N 1306,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п.3.1 </w:t>
            </w:r>
            <w:r>
              <w:br/>
            </w:r>
            <w:r>
              <w:rPr>
                <w:rFonts w:ascii="Times New Roman"/>
                <w:b w:val="false"/>
                <w:i w:val="false"/>
                <w:color w:val="000000"/>
                <w:sz w:val="20"/>
              </w:rPr>
              <w:t xml:space="preserve">
распоряжения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19 марта 2004 </w:t>
            </w:r>
            <w:r>
              <w:br/>
            </w:r>
            <w:r>
              <w:rPr>
                <w:rFonts w:ascii="Times New Roman"/>
                <w:b w:val="false"/>
                <w:i w:val="false"/>
                <w:color w:val="000000"/>
                <w:sz w:val="20"/>
              </w:rPr>
              <w:t xml:space="preserve">
года N 451)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253,385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253,385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 </w:t>
            </w:r>
            <w:r>
              <w:br/>
            </w:r>
            <w:r>
              <w:rPr>
                <w:rFonts w:ascii="Times New Roman"/>
                <w:b w:val="false"/>
                <w:i w:val="false"/>
                <w:color w:val="000000"/>
                <w:sz w:val="20"/>
              </w:rPr>
              <w:t>
</w:t>
            </w:r>
            <w:r>
              <w:rPr>
                <w:rFonts w:ascii="Times New Roman"/>
                <w:b/>
                <w:i w:val="false"/>
                <w:color w:val="000000"/>
                <w:sz w:val="20"/>
              </w:rPr>
              <w:t xml:space="preserve">ственному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сельского хозяйства </w:t>
            </w:r>
            <w:r>
              <w:br/>
            </w:r>
            <w:r>
              <w:rPr>
                <w:rFonts w:ascii="Times New Roman"/>
                <w:b w:val="false"/>
                <w:i w:val="false"/>
                <w:color w:val="000000"/>
                <w:sz w:val="20"/>
              </w:rPr>
              <w:t>
</w:t>
            </w:r>
            <w:r>
              <w:rPr>
                <w:rFonts w:ascii="Times New Roman"/>
                <w:b/>
                <w:i w:val="false"/>
                <w:color w:val="000000"/>
                <w:sz w:val="20"/>
              </w:rPr>
              <w:t xml:space="preserve">Республики Казахстан (212)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сельс- </w:t>
            </w:r>
            <w:r>
              <w:br/>
            </w:r>
            <w:r>
              <w:rPr>
                <w:rFonts w:ascii="Times New Roman"/>
                <w:b w:val="false"/>
                <w:i w:val="false"/>
                <w:color w:val="000000"/>
                <w:sz w:val="20"/>
              </w:rPr>
              <w:t xml:space="preserve">
ких территорий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10 июля 2003 </w:t>
            </w:r>
            <w:r>
              <w:br/>
            </w:r>
            <w:r>
              <w:rPr>
                <w:rFonts w:ascii="Times New Roman"/>
                <w:b w:val="false"/>
                <w:i w:val="false"/>
                <w:color w:val="000000"/>
                <w:sz w:val="20"/>
              </w:rPr>
              <w:t xml:space="preserve">
года N 1149)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"Питьевые воды" </w:t>
            </w:r>
            <w:r>
              <w:br/>
            </w:r>
            <w:r>
              <w:rPr>
                <w:rFonts w:ascii="Times New Roman"/>
                <w:b w:val="false"/>
                <w:i w:val="false"/>
                <w:color w:val="000000"/>
                <w:sz w:val="20"/>
              </w:rPr>
              <w:t xml:space="preserve">
на 2002-2010 </w:t>
            </w:r>
            <w:r>
              <w:br/>
            </w:r>
            <w:r>
              <w:rPr>
                <w:rFonts w:ascii="Times New Roman"/>
                <w:b w:val="false"/>
                <w:i w:val="false"/>
                <w:color w:val="000000"/>
                <w:sz w:val="20"/>
              </w:rPr>
              <w:t xml:space="preserve">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23 января 2002 </w:t>
            </w:r>
            <w:r>
              <w:br/>
            </w:r>
            <w:r>
              <w:rPr>
                <w:rFonts w:ascii="Times New Roman"/>
                <w:b w:val="false"/>
                <w:i w:val="false"/>
                <w:color w:val="000000"/>
                <w:sz w:val="20"/>
              </w:rPr>
              <w:t xml:space="preserve">
года N 93)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44445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первоочередных </w:t>
            </w:r>
            <w:r>
              <w:br/>
            </w:r>
            <w:r>
              <w:rPr>
                <w:rFonts w:ascii="Times New Roman"/>
                <w:b w:val="false"/>
                <w:i w:val="false"/>
                <w:color w:val="000000"/>
                <w:sz w:val="20"/>
              </w:rPr>
              <w:t xml:space="preserve">
мер на 2006- </w:t>
            </w:r>
            <w:r>
              <w:br/>
            </w:r>
            <w:r>
              <w:rPr>
                <w:rFonts w:ascii="Times New Roman"/>
                <w:b w:val="false"/>
                <w:i w:val="false"/>
                <w:color w:val="000000"/>
                <w:sz w:val="20"/>
              </w:rPr>
              <w:t xml:space="preserve">
2008 годы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агро- </w:t>
            </w:r>
            <w:r>
              <w:br/>
            </w:r>
            <w:r>
              <w:rPr>
                <w:rFonts w:ascii="Times New Roman"/>
                <w:b w:val="false"/>
                <w:i w:val="false"/>
                <w:color w:val="000000"/>
                <w:sz w:val="20"/>
              </w:rPr>
              <w:t xml:space="preserve">
промышленного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марта 2006 </w:t>
            </w:r>
            <w:r>
              <w:br/>
            </w:r>
            <w:r>
              <w:rPr>
                <w:rFonts w:ascii="Times New Roman"/>
                <w:b w:val="false"/>
                <w:i w:val="false"/>
                <w:color w:val="000000"/>
                <w:sz w:val="20"/>
              </w:rPr>
              <w:t xml:space="preserve">
года N 149)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73501,3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102755,2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"Жасыл ел"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16 октября 2007 </w:t>
            </w:r>
            <w:r>
              <w:br/>
            </w:r>
            <w:r>
              <w:rPr>
                <w:rFonts w:ascii="Times New Roman"/>
                <w:b w:val="false"/>
                <w:i w:val="false"/>
                <w:color w:val="000000"/>
                <w:sz w:val="20"/>
              </w:rPr>
              <w:t xml:space="preserve">
года N 958)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7086,2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сохранению и </w:t>
            </w:r>
            <w:r>
              <w:br/>
            </w:r>
            <w:r>
              <w:rPr>
                <w:rFonts w:ascii="Times New Roman"/>
                <w:b w:val="false"/>
                <w:i w:val="false"/>
                <w:color w:val="000000"/>
                <w:sz w:val="20"/>
              </w:rPr>
              <w:t xml:space="preserve">
рациональному </w:t>
            </w:r>
            <w:r>
              <w:br/>
            </w:r>
            <w:r>
              <w:rPr>
                <w:rFonts w:ascii="Times New Roman"/>
                <w:b w:val="false"/>
                <w:i w:val="false"/>
                <w:color w:val="000000"/>
                <w:sz w:val="20"/>
              </w:rPr>
              <w:t xml:space="preserve">
использованию </w:t>
            </w:r>
            <w:r>
              <w:br/>
            </w:r>
            <w:r>
              <w:rPr>
                <w:rFonts w:ascii="Times New Roman"/>
                <w:b w:val="false"/>
                <w:i w:val="false"/>
                <w:color w:val="000000"/>
                <w:sz w:val="20"/>
              </w:rPr>
              <w:t xml:space="preserve">
водных ресурсов, </w:t>
            </w:r>
            <w:r>
              <w:br/>
            </w:r>
            <w:r>
              <w:rPr>
                <w:rFonts w:ascii="Times New Roman"/>
                <w:b w:val="false"/>
                <w:i w:val="false"/>
                <w:color w:val="000000"/>
                <w:sz w:val="20"/>
              </w:rPr>
              <w:t xml:space="preserve">
животного мира </w:t>
            </w:r>
            <w:r>
              <w:br/>
            </w:r>
            <w:r>
              <w:rPr>
                <w:rFonts w:ascii="Times New Roman"/>
                <w:b w:val="false"/>
                <w:i w:val="false"/>
                <w:color w:val="000000"/>
                <w:sz w:val="20"/>
              </w:rPr>
              <w:t xml:space="preserve">
и развитию особо </w:t>
            </w:r>
            <w:r>
              <w:br/>
            </w:r>
            <w:r>
              <w:rPr>
                <w:rFonts w:ascii="Times New Roman"/>
                <w:b w:val="false"/>
                <w:i w:val="false"/>
                <w:color w:val="000000"/>
                <w:sz w:val="20"/>
              </w:rPr>
              <w:t xml:space="preserve">
охраняемых </w:t>
            </w:r>
            <w:r>
              <w:br/>
            </w:r>
            <w:r>
              <w:rPr>
                <w:rFonts w:ascii="Times New Roman"/>
                <w:b w:val="false"/>
                <w:i w:val="false"/>
                <w:color w:val="000000"/>
                <w:sz w:val="20"/>
              </w:rPr>
              <w:t xml:space="preserve">
природных тер- </w:t>
            </w:r>
            <w:r>
              <w:br/>
            </w:r>
            <w:r>
              <w:rPr>
                <w:rFonts w:ascii="Times New Roman"/>
                <w:b w:val="false"/>
                <w:i w:val="false"/>
                <w:color w:val="000000"/>
                <w:sz w:val="20"/>
              </w:rPr>
              <w:t xml:space="preserve">
риторий до 2010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8 октября 2007 </w:t>
            </w:r>
            <w:r>
              <w:br/>
            </w:r>
            <w:r>
              <w:rPr>
                <w:rFonts w:ascii="Times New Roman"/>
                <w:b w:val="false"/>
                <w:i w:val="false"/>
                <w:color w:val="000000"/>
                <w:sz w:val="20"/>
              </w:rPr>
              <w:t xml:space="preserve">
года N 914)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3252,5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устойчивому </w:t>
            </w:r>
            <w:r>
              <w:br/>
            </w:r>
            <w:r>
              <w:rPr>
                <w:rFonts w:ascii="Times New Roman"/>
                <w:b w:val="false"/>
                <w:i w:val="false"/>
                <w:color w:val="000000"/>
                <w:sz w:val="20"/>
              </w:rPr>
              <w:t xml:space="preserve">
развитию агро- </w:t>
            </w:r>
            <w:r>
              <w:br/>
            </w:r>
            <w:r>
              <w:rPr>
                <w:rFonts w:ascii="Times New Roman"/>
                <w:b w:val="false"/>
                <w:i w:val="false"/>
                <w:color w:val="000000"/>
                <w:sz w:val="20"/>
              </w:rPr>
              <w:t xml:space="preserve">
промышленного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2009-2011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 62 Указа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апреля 2007 </w:t>
            </w:r>
            <w:r>
              <w:br/>
            </w:r>
            <w:r>
              <w:rPr>
                <w:rFonts w:ascii="Times New Roman"/>
                <w:b w:val="false"/>
                <w:i w:val="false"/>
                <w:color w:val="000000"/>
                <w:sz w:val="20"/>
              </w:rPr>
              <w:t xml:space="preserve">
года N 310, </w:t>
            </w:r>
            <w:r>
              <w:br/>
            </w:r>
            <w:r>
              <w:rPr>
                <w:rFonts w:ascii="Times New Roman"/>
                <w:b w:val="false"/>
                <w:i w:val="false"/>
                <w:color w:val="000000"/>
                <w:sz w:val="20"/>
              </w:rPr>
              <w:t xml:space="preserve">
с п. 253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интегрированного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водными ресурса- </w:t>
            </w:r>
            <w:r>
              <w:br/>
            </w:r>
            <w:r>
              <w:rPr>
                <w:rFonts w:ascii="Times New Roman"/>
                <w:b w:val="false"/>
                <w:i w:val="false"/>
                <w:color w:val="000000"/>
                <w:sz w:val="20"/>
              </w:rPr>
              <w:t xml:space="preserve">
ми и повышения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водопользования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2008-2025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постановлением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11 </w:t>
            </w:r>
            <w:r>
              <w:br/>
            </w:r>
            <w:r>
              <w:rPr>
                <w:rFonts w:ascii="Times New Roman"/>
                <w:b w:val="false"/>
                <w:i w:val="false"/>
                <w:color w:val="000000"/>
                <w:sz w:val="20"/>
              </w:rPr>
              <w:t xml:space="preserve">
октября 2006 </w:t>
            </w:r>
            <w:r>
              <w:br/>
            </w:r>
            <w:r>
              <w:rPr>
                <w:rFonts w:ascii="Times New Roman"/>
                <w:b w:val="false"/>
                <w:i w:val="false"/>
                <w:color w:val="000000"/>
                <w:sz w:val="20"/>
              </w:rPr>
              <w:t xml:space="preserve">
года N 978)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2025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128141,1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193039,4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78816,0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81992,3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91719,3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134631,1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53603,7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55265,6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91719,3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134631,1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53603,7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55265,6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труда и социальной защиты </w:t>
            </w:r>
            <w:r>
              <w:br/>
            </w:r>
            <w:r>
              <w:rPr>
                <w:rFonts w:ascii="Times New Roman"/>
                <w:b w:val="false"/>
                <w:i w:val="false"/>
                <w:color w:val="000000"/>
                <w:sz w:val="20"/>
              </w:rPr>
              <w:t>
</w:t>
            </w:r>
            <w:r>
              <w:rPr>
                <w:rFonts w:ascii="Times New Roman"/>
                <w:b/>
                <w:i w:val="false"/>
                <w:color w:val="000000"/>
                <w:sz w:val="20"/>
              </w:rPr>
              <w:t xml:space="preserve">населения Республики Казахстан (213)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2001-2010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29 </w:t>
            </w:r>
            <w:r>
              <w:br/>
            </w:r>
            <w:r>
              <w:rPr>
                <w:rFonts w:ascii="Times New Roman"/>
                <w:b w:val="false"/>
                <w:i w:val="false"/>
                <w:color w:val="000000"/>
                <w:sz w:val="20"/>
              </w:rPr>
              <w:t xml:space="preserve">
октября 2001 </w:t>
            </w:r>
            <w:r>
              <w:br/>
            </w:r>
            <w:r>
              <w:rPr>
                <w:rFonts w:ascii="Times New Roman"/>
                <w:b w:val="false"/>
                <w:i w:val="false"/>
                <w:color w:val="000000"/>
                <w:sz w:val="20"/>
              </w:rPr>
              <w:t xml:space="preserve">
года N 1371)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20298,4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инвалидов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6 января 2006 </w:t>
            </w:r>
            <w:r>
              <w:br/>
            </w:r>
            <w:r>
              <w:rPr>
                <w:rFonts w:ascii="Times New Roman"/>
                <w:b w:val="false"/>
                <w:i w:val="false"/>
                <w:color w:val="000000"/>
                <w:sz w:val="20"/>
              </w:rPr>
              <w:t xml:space="preserve">
года N 17)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13173,6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14862,0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20298,4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19283,0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13173,6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20298,4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13173,6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20298,4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транспорта и коммуникаций </w:t>
            </w:r>
            <w:r>
              <w:br/>
            </w:r>
            <w:r>
              <w:rPr>
                <w:rFonts w:ascii="Times New Roman"/>
                <w:b w:val="false"/>
                <w:i w:val="false"/>
                <w:color w:val="000000"/>
                <w:sz w:val="20"/>
              </w:rPr>
              <w:t>
</w:t>
            </w:r>
            <w:r>
              <w:rPr>
                <w:rFonts w:ascii="Times New Roman"/>
                <w:b/>
                <w:i w:val="false"/>
                <w:color w:val="000000"/>
                <w:sz w:val="20"/>
              </w:rPr>
              <w:t xml:space="preserve">Республики Казахстан (215)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автодорожной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2006-2012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9 </w:t>
            </w:r>
            <w:r>
              <w:br/>
            </w:r>
            <w:r>
              <w:rPr>
                <w:rFonts w:ascii="Times New Roman"/>
                <w:b w:val="false"/>
                <w:i w:val="false"/>
                <w:color w:val="000000"/>
                <w:sz w:val="20"/>
              </w:rPr>
              <w:t xml:space="preserve">
декабря 2005 </w:t>
            </w:r>
            <w:r>
              <w:br/>
            </w:r>
            <w:r>
              <w:rPr>
                <w:rFonts w:ascii="Times New Roman"/>
                <w:b w:val="false"/>
                <w:i w:val="false"/>
                <w:color w:val="000000"/>
                <w:sz w:val="20"/>
              </w:rPr>
              <w:t xml:space="preserve">
года N 1227)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2012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118171,0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126187,0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159482,0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до </w:t>
            </w:r>
            <w:r>
              <w:br/>
            </w:r>
            <w:r>
              <w:rPr>
                <w:rFonts w:ascii="Times New Roman"/>
                <w:b w:val="false"/>
                <w:i w:val="false"/>
                <w:color w:val="000000"/>
                <w:sz w:val="20"/>
              </w:rPr>
              <w:t xml:space="preserve">
2015 года (Указ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апреля 2006 </w:t>
            </w:r>
            <w:r>
              <w:br/>
            </w:r>
            <w:r>
              <w:rPr>
                <w:rFonts w:ascii="Times New Roman"/>
                <w:b w:val="false"/>
                <w:i w:val="false"/>
                <w:color w:val="000000"/>
                <w:sz w:val="20"/>
              </w:rPr>
              <w:t xml:space="preserve">
года N 86)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отрасли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30 июня 2006 </w:t>
            </w:r>
            <w:r>
              <w:br/>
            </w:r>
            <w:r>
              <w:rPr>
                <w:rFonts w:ascii="Times New Roman"/>
                <w:b w:val="false"/>
                <w:i w:val="false"/>
                <w:color w:val="000000"/>
                <w:sz w:val="20"/>
              </w:rPr>
              <w:t xml:space="preserve">
года N 632)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морского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2006-2012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26 </w:t>
            </w:r>
            <w:r>
              <w:br/>
            </w:r>
            <w:r>
              <w:rPr>
                <w:rFonts w:ascii="Times New Roman"/>
                <w:b w:val="false"/>
                <w:i w:val="false"/>
                <w:color w:val="000000"/>
                <w:sz w:val="20"/>
              </w:rPr>
              <w:t xml:space="preserve">
сентября 2006 </w:t>
            </w:r>
            <w:r>
              <w:br/>
            </w:r>
            <w:r>
              <w:rPr>
                <w:rFonts w:ascii="Times New Roman"/>
                <w:b w:val="false"/>
                <w:i w:val="false"/>
                <w:color w:val="000000"/>
                <w:sz w:val="20"/>
              </w:rPr>
              <w:t xml:space="preserve">
года N 916)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2012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АО "НМСК" </w:t>
            </w:r>
            <w:r>
              <w:br/>
            </w:r>
            <w:r>
              <w:rPr>
                <w:rFonts w:ascii="Times New Roman"/>
                <w:b w:val="false"/>
                <w:i w:val="false"/>
                <w:color w:val="000000"/>
                <w:sz w:val="20"/>
              </w:rPr>
              <w:t xml:space="preserve">
Казмор-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флот"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"Казму- </w:t>
            </w:r>
            <w:r>
              <w:br/>
            </w:r>
            <w:r>
              <w:rPr>
                <w:rFonts w:ascii="Times New Roman"/>
                <w:b w:val="false"/>
                <w:i w:val="false"/>
                <w:color w:val="000000"/>
                <w:sz w:val="20"/>
              </w:rPr>
              <w:t xml:space="preserve">
найгаз",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судоходства и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на внутренних </w:t>
            </w:r>
            <w:r>
              <w:br/>
            </w:r>
            <w:r>
              <w:rPr>
                <w:rFonts w:ascii="Times New Roman"/>
                <w:b w:val="false"/>
                <w:i w:val="false"/>
                <w:color w:val="000000"/>
                <w:sz w:val="20"/>
              </w:rPr>
              <w:t xml:space="preserve">
водных путях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2007-2012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26 </w:t>
            </w:r>
            <w:r>
              <w:br/>
            </w:r>
            <w:r>
              <w:rPr>
                <w:rFonts w:ascii="Times New Roman"/>
                <w:b w:val="false"/>
                <w:i w:val="false"/>
                <w:color w:val="000000"/>
                <w:sz w:val="20"/>
              </w:rPr>
              <w:t xml:space="preserve">
сентября 2006 </w:t>
            </w:r>
            <w:r>
              <w:br/>
            </w:r>
            <w:r>
              <w:rPr>
                <w:rFonts w:ascii="Times New Roman"/>
                <w:b w:val="false"/>
                <w:i w:val="false"/>
                <w:color w:val="000000"/>
                <w:sz w:val="20"/>
              </w:rPr>
              <w:t xml:space="preserve">
года N 917)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МФ,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119744,7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162976,0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127237,1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249494,3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312055,7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324168,0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116798,0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127237,1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132696,3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312055,7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324168,0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127237,1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132696,3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312055,7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324168,0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финансов Республики </w:t>
            </w:r>
            <w:r>
              <w:br/>
            </w:r>
            <w:r>
              <w:rPr>
                <w:rFonts w:ascii="Times New Roman"/>
                <w:b w:val="false"/>
                <w:i w:val="false"/>
                <w:color w:val="000000"/>
                <w:sz w:val="20"/>
              </w:rPr>
              <w:t>
</w:t>
            </w:r>
            <w:r>
              <w:rPr>
                <w:rFonts w:ascii="Times New Roman"/>
                <w:b/>
                <w:i w:val="false"/>
                <w:color w:val="000000"/>
                <w:sz w:val="20"/>
              </w:rPr>
              <w:t xml:space="preserve">Казахстан (217)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культуры и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грамотности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26 </w:t>
            </w:r>
            <w:r>
              <w:br/>
            </w:r>
            <w:r>
              <w:rPr>
                <w:rFonts w:ascii="Times New Roman"/>
                <w:b w:val="false"/>
                <w:i w:val="false"/>
                <w:color w:val="000000"/>
                <w:sz w:val="20"/>
              </w:rPr>
              <w:t xml:space="preserve">
июня 2007 года </w:t>
            </w:r>
            <w:r>
              <w:br/>
            </w:r>
            <w:r>
              <w:rPr>
                <w:rFonts w:ascii="Times New Roman"/>
                <w:b w:val="false"/>
                <w:i w:val="false"/>
                <w:color w:val="000000"/>
                <w:sz w:val="20"/>
              </w:rPr>
              <w:t xml:space="preserve">
N 536)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АРДРФЦА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697,505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экономики и бюджетного планирования Республики Казахстан (220)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"Основные </w:t>
            </w:r>
            <w:r>
              <w:br/>
            </w:r>
            <w:r>
              <w:rPr>
                <w:rFonts w:ascii="Times New Roman"/>
                <w:b w:val="false"/>
                <w:i w:val="false"/>
                <w:color w:val="000000"/>
                <w:sz w:val="20"/>
              </w:rPr>
              <w:t xml:space="preserve">
направления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политики и </w:t>
            </w:r>
            <w:r>
              <w:br/>
            </w:r>
            <w:r>
              <w:rPr>
                <w:rFonts w:ascii="Times New Roman"/>
                <w:b w:val="false"/>
                <w:i w:val="false"/>
                <w:color w:val="000000"/>
                <w:sz w:val="20"/>
              </w:rPr>
              <w:t xml:space="preserve">
организационных </w:t>
            </w:r>
            <w:r>
              <w:br/>
            </w:r>
            <w:r>
              <w:rPr>
                <w:rFonts w:ascii="Times New Roman"/>
                <w:b w:val="false"/>
                <w:i w:val="false"/>
                <w:color w:val="000000"/>
                <w:sz w:val="20"/>
              </w:rPr>
              <w:t xml:space="preserve">
мер по сокра- </w:t>
            </w:r>
            <w:r>
              <w:br/>
            </w:r>
            <w:r>
              <w:rPr>
                <w:rFonts w:ascii="Times New Roman"/>
                <w:b w:val="false"/>
                <w:i w:val="false"/>
                <w:color w:val="000000"/>
                <w:sz w:val="20"/>
              </w:rPr>
              <w:t xml:space="preserve">
щению размеров </w:t>
            </w:r>
            <w:r>
              <w:br/>
            </w:r>
            <w:r>
              <w:rPr>
                <w:rFonts w:ascii="Times New Roman"/>
                <w:b w:val="false"/>
                <w:i w:val="false"/>
                <w:color w:val="000000"/>
                <w:sz w:val="20"/>
              </w:rPr>
              <w:t xml:space="preserve">
теневой эконо- </w:t>
            </w:r>
            <w:r>
              <w:br/>
            </w:r>
            <w:r>
              <w:rPr>
                <w:rFonts w:ascii="Times New Roman"/>
                <w:b w:val="false"/>
                <w:i w:val="false"/>
                <w:color w:val="000000"/>
                <w:sz w:val="20"/>
              </w:rPr>
              <w:t xml:space="preserve">
мики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30 </w:t>
            </w:r>
            <w:r>
              <w:br/>
            </w:r>
            <w:r>
              <w:rPr>
                <w:rFonts w:ascii="Times New Roman"/>
                <w:b w:val="false"/>
                <w:i w:val="false"/>
                <w:color w:val="000000"/>
                <w:sz w:val="20"/>
              </w:rPr>
              <w:t xml:space="preserve">
сентября 2005 </w:t>
            </w:r>
            <w:r>
              <w:br/>
            </w:r>
            <w:r>
              <w:rPr>
                <w:rFonts w:ascii="Times New Roman"/>
                <w:b w:val="false"/>
                <w:i w:val="false"/>
                <w:color w:val="000000"/>
                <w:sz w:val="20"/>
              </w:rPr>
              <w:t xml:space="preserve">
года N 969)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заинтере- </w:t>
            </w:r>
            <w:r>
              <w:br/>
            </w:r>
            <w:r>
              <w:rPr>
                <w:rFonts w:ascii="Times New Roman"/>
                <w:b w:val="false"/>
                <w:i w:val="false"/>
                <w:color w:val="000000"/>
                <w:sz w:val="20"/>
              </w:rPr>
              <w:t xml:space="preserve">
сованные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органы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города </w:t>
            </w:r>
            <w:r>
              <w:br/>
            </w:r>
            <w:r>
              <w:rPr>
                <w:rFonts w:ascii="Times New Roman"/>
                <w:b w:val="false"/>
                <w:i w:val="false"/>
                <w:color w:val="000000"/>
                <w:sz w:val="20"/>
              </w:rPr>
              <w:t xml:space="preserve">
Семипалатинска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25 августа 2005 </w:t>
            </w:r>
            <w:r>
              <w:br/>
            </w:r>
            <w:r>
              <w:rPr>
                <w:rFonts w:ascii="Times New Roman"/>
                <w:b w:val="false"/>
                <w:i w:val="false"/>
                <w:color w:val="000000"/>
                <w:sz w:val="20"/>
              </w:rPr>
              <w:t xml:space="preserve">
года N 874)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r>
              <w:br/>
            </w:r>
            <w:r>
              <w:rPr>
                <w:rFonts w:ascii="Times New Roman"/>
                <w:b w:val="false"/>
                <w:i w:val="false"/>
                <w:color w:val="000000"/>
                <w:sz w:val="20"/>
              </w:rPr>
              <w:t xml:space="preserve">
централь-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ВКО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7852,2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8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государственны- </w:t>
            </w:r>
            <w:r>
              <w:br/>
            </w:r>
            <w:r>
              <w:rPr>
                <w:rFonts w:ascii="Times New Roman"/>
                <w:b w:val="false"/>
                <w:i w:val="false"/>
                <w:color w:val="000000"/>
                <w:sz w:val="20"/>
              </w:rPr>
              <w:t xml:space="preserve">
ми активами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30 июня 2006 </w:t>
            </w:r>
            <w:r>
              <w:br/>
            </w:r>
            <w:r>
              <w:rPr>
                <w:rFonts w:ascii="Times New Roman"/>
                <w:b w:val="false"/>
                <w:i w:val="false"/>
                <w:color w:val="000000"/>
                <w:sz w:val="20"/>
              </w:rPr>
              <w:t xml:space="preserve">
года N 620)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8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тер- </w:t>
            </w:r>
            <w:r>
              <w:br/>
            </w:r>
            <w:r>
              <w:rPr>
                <w:rFonts w:ascii="Times New Roman"/>
                <w:b w:val="false"/>
                <w:i w:val="false"/>
                <w:color w:val="000000"/>
                <w:sz w:val="20"/>
              </w:rPr>
              <w:t xml:space="preserve">
риториального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до </w:t>
            </w:r>
            <w:r>
              <w:br/>
            </w:r>
            <w:r>
              <w:rPr>
                <w:rFonts w:ascii="Times New Roman"/>
                <w:b w:val="false"/>
                <w:i w:val="false"/>
                <w:color w:val="000000"/>
                <w:sz w:val="20"/>
              </w:rPr>
              <w:t xml:space="preserve">
2015 года (Указ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августа 2006 </w:t>
            </w:r>
            <w:r>
              <w:br/>
            </w:r>
            <w:r>
              <w:rPr>
                <w:rFonts w:ascii="Times New Roman"/>
                <w:b w:val="false"/>
                <w:i w:val="false"/>
                <w:color w:val="000000"/>
                <w:sz w:val="20"/>
              </w:rPr>
              <w:t xml:space="preserve">
года N 167)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8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комплексному </w:t>
            </w:r>
            <w:r>
              <w:br/>
            </w:r>
            <w:r>
              <w:rPr>
                <w:rFonts w:ascii="Times New Roman"/>
                <w:b w:val="false"/>
                <w:i w:val="false"/>
                <w:color w:val="000000"/>
                <w:sz w:val="20"/>
              </w:rPr>
              <w:t xml:space="preserve">
решению проблем </w:t>
            </w:r>
            <w:r>
              <w:br/>
            </w:r>
            <w:r>
              <w:rPr>
                <w:rFonts w:ascii="Times New Roman"/>
                <w:b w:val="false"/>
                <w:i w:val="false"/>
                <w:color w:val="000000"/>
                <w:sz w:val="20"/>
              </w:rPr>
              <w:t xml:space="preserve">
Приаралья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26 </w:t>
            </w:r>
            <w:r>
              <w:br/>
            </w:r>
            <w:r>
              <w:rPr>
                <w:rFonts w:ascii="Times New Roman"/>
                <w:b w:val="false"/>
                <w:i w:val="false"/>
                <w:color w:val="000000"/>
                <w:sz w:val="20"/>
              </w:rPr>
              <w:t xml:space="preserve">
сентября 2006 </w:t>
            </w:r>
            <w:r>
              <w:br/>
            </w:r>
            <w:r>
              <w:rPr>
                <w:rFonts w:ascii="Times New Roman"/>
                <w:b w:val="false"/>
                <w:i w:val="false"/>
                <w:color w:val="000000"/>
                <w:sz w:val="20"/>
              </w:rPr>
              <w:t xml:space="preserve">
года N 915)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2767,8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9134,5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4394,8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4938,9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9134,5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4364,9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9134,5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4364,9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юстиции Республики </w:t>
            </w:r>
            <w:r>
              <w:br/>
            </w:r>
            <w:r>
              <w:rPr>
                <w:rFonts w:ascii="Times New Roman"/>
                <w:b w:val="false"/>
                <w:i w:val="false"/>
                <w:color w:val="000000"/>
                <w:sz w:val="20"/>
              </w:rPr>
              <w:t>
</w:t>
            </w:r>
            <w:r>
              <w:rPr>
                <w:rFonts w:ascii="Times New Roman"/>
                <w:b/>
                <w:i w:val="false"/>
                <w:color w:val="000000"/>
                <w:sz w:val="20"/>
              </w:rPr>
              <w:t xml:space="preserve">Казахстан (221)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патентной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2007-2011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23 </w:t>
            </w:r>
            <w:r>
              <w:br/>
            </w:r>
            <w:r>
              <w:rPr>
                <w:rFonts w:ascii="Times New Roman"/>
                <w:b w:val="false"/>
                <w:i w:val="false"/>
                <w:color w:val="000000"/>
                <w:sz w:val="20"/>
              </w:rPr>
              <w:t xml:space="preserve">
декабря 2006 </w:t>
            </w:r>
            <w:r>
              <w:br/>
            </w:r>
            <w:r>
              <w:rPr>
                <w:rFonts w:ascii="Times New Roman"/>
                <w:b w:val="false"/>
                <w:i w:val="false"/>
                <w:color w:val="000000"/>
                <w:sz w:val="20"/>
              </w:rPr>
              <w:t xml:space="preserve">
года N 1243)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МИТ, </w:t>
            </w:r>
            <w:r>
              <w:br/>
            </w:r>
            <w:r>
              <w:rPr>
                <w:rFonts w:ascii="Times New Roman"/>
                <w:b w:val="false"/>
                <w:i w:val="false"/>
                <w:color w:val="000000"/>
                <w:sz w:val="20"/>
              </w:rPr>
              <w:t xml:space="preserve">
МО, МСХ,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АФП, МВД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свободы </w:t>
            </w:r>
            <w:r>
              <w:br/>
            </w:r>
            <w:r>
              <w:rPr>
                <w:rFonts w:ascii="Times New Roman"/>
                <w:b w:val="false"/>
                <w:i w:val="false"/>
                <w:color w:val="000000"/>
                <w:sz w:val="20"/>
              </w:rPr>
              <w:t xml:space="preserve">
вероисповедания </w:t>
            </w:r>
            <w:r>
              <w:br/>
            </w:r>
            <w:r>
              <w:rPr>
                <w:rFonts w:ascii="Times New Roman"/>
                <w:b w:val="false"/>
                <w:i w:val="false"/>
                <w:color w:val="000000"/>
                <w:sz w:val="20"/>
              </w:rPr>
              <w:t xml:space="preserve">
и совершенство-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государственно- </w:t>
            </w:r>
            <w:r>
              <w:br/>
            </w:r>
            <w:r>
              <w:rPr>
                <w:rFonts w:ascii="Times New Roman"/>
                <w:b w:val="false"/>
                <w:i w:val="false"/>
                <w:color w:val="000000"/>
                <w:sz w:val="20"/>
              </w:rPr>
              <w:t xml:space="preserve">
конфессиональных </w:t>
            </w:r>
            <w:r>
              <w:br/>
            </w:r>
            <w:r>
              <w:rPr>
                <w:rFonts w:ascii="Times New Roman"/>
                <w:b w:val="false"/>
                <w:i w:val="false"/>
                <w:color w:val="000000"/>
                <w:sz w:val="20"/>
              </w:rPr>
              <w:t xml:space="preserve">
отношений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5 </w:t>
            </w:r>
            <w:r>
              <w:br/>
            </w:r>
            <w:r>
              <w:rPr>
                <w:rFonts w:ascii="Times New Roman"/>
                <w:b w:val="false"/>
                <w:i w:val="false"/>
                <w:color w:val="000000"/>
                <w:sz w:val="20"/>
              </w:rPr>
              <w:t xml:space="preserve">
декабря 2007 </w:t>
            </w:r>
            <w:r>
              <w:br/>
            </w:r>
            <w:r>
              <w:rPr>
                <w:rFonts w:ascii="Times New Roman"/>
                <w:b w:val="false"/>
                <w:i w:val="false"/>
                <w:color w:val="000000"/>
                <w:sz w:val="20"/>
              </w:rPr>
              <w:t xml:space="preserve">
года N 1185)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ГП, </w:t>
            </w:r>
            <w:r>
              <w:br/>
            </w:r>
            <w:r>
              <w:rPr>
                <w:rFonts w:ascii="Times New Roman"/>
                <w:b w:val="false"/>
                <w:i w:val="false"/>
                <w:color w:val="000000"/>
                <w:sz w:val="20"/>
              </w:rPr>
              <w:t xml:space="preserve">
ВС, КНБ, </w:t>
            </w:r>
            <w:r>
              <w:br/>
            </w:r>
            <w:r>
              <w:rPr>
                <w:rFonts w:ascii="Times New Roman"/>
                <w:b w:val="false"/>
                <w:i w:val="false"/>
                <w:color w:val="000000"/>
                <w:sz w:val="20"/>
              </w:rPr>
              <w:t xml:space="preserve">
АБЭКП, </w:t>
            </w:r>
            <w:r>
              <w:br/>
            </w:r>
            <w:r>
              <w:rPr>
                <w:rFonts w:ascii="Times New Roman"/>
                <w:b w:val="false"/>
                <w:i w:val="false"/>
                <w:color w:val="000000"/>
                <w:sz w:val="20"/>
              </w:rPr>
              <w:t xml:space="preserve">
АДГС, </w:t>
            </w:r>
            <w:r>
              <w:br/>
            </w:r>
            <w:r>
              <w:rPr>
                <w:rFonts w:ascii="Times New Roman"/>
                <w:b w:val="false"/>
                <w:i w:val="false"/>
                <w:color w:val="000000"/>
                <w:sz w:val="20"/>
              </w:rPr>
              <w:t xml:space="preserve">
МВД, МКИ, </w:t>
            </w:r>
            <w:r>
              <w:br/>
            </w:r>
            <w:r>
              <w:rPr>
                <w:rFonts w:ascii="Times New Roman"/>
                <w:b w:val="false"/>
                <w:i w:val="false"/>
                <w:color w:val="000000"/>
                <w:sz w:val="20"/>
              </w:rPr>
              <w:t xml:space="preserve">
МОН, МИД, </w:t>
            </w:r>
            <w:r>
              <w:br/>
            </w:r>
            <w:r>
              <w:rPr>
                <w:rFonts w:ascii="Times New Roman"/>
                <w:b w:val="false"/>
                <w:i w:val="false"/>
                <w:color w:val="000000"/>
                <w:sz w:val="20"/>
              </w:rPr>
              <w:t xml:space="preserve">
ССРО,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дальнейшего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уголовно-испол- </w:t>
            </w:r>
            <w:r>
              <w:br/>
            </w:r>
            <w:r>
              <w:rPr>
                <w:rFonts w:ascii="Times New Roman"/>
                <w:b w:val="false"/>
                <w:i w:val="false"/>
                <w:color w:val="000000"/>
                <w:sz w:val="20"/>
              </w:rPr>
              <w:t xml:space="preserve">
нительной </w:t>
            </w:r>
            <w:r>
              <w:br/>
            </w:r>
            <w:r>
              <w:rPr>
                <w:rFonts w:ascii="Times New Roman"/>
                <w:b w:val="false"/>
                <w:i w:val="false"/>
                <w:color w:val="000000"/>
                <w:sz w:val="20"/>
              </w:rPr>
              <w:t xml:space="preserve">
системы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на 2007-2009 </w:t>
            </w:r>
            <w:r>
              <w:br/>
            </w:r>
            <w:r>
              <w:rPr>
                <w:rFonts w:ascii="Times New Roman"/>
                <w:b w:val="false"/>
                <w:i w:val="false"/>
                <w:color w:val="000000"/>
                <w:sz w:val="20"/>
              </w:rPr>
              <w:t xml:space="preserve">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6 </w:t>
            </w:r>
            <w:r>
              <w:br/>
            </w:r>
            <w:r>
              <w:rPr>
                <w:rFonts w:ascii="Times New Roman"/>
                <w:b w:val="false"/>
                <w:i w:val="false"/>
                <w:color w:val="000000"/>
                <w:sz w:val="20"/>
              </w:rPr>
              <w:t xml:space="preserve">
августа 2007 </w:t>
            </w:r>
            <w:r>
              <w:br/>
            </w:r>
            <w:r>
              <w:rPr>
                <w:rFonts w:ascii="Times New Roman"/>
                <w:b w:val="false"/>
                <w:i w:val="false"/>
                <w:color w:val="000000"/>
                <w:sz w:val="20"/>
              </w:rPr>
              <w:t xml:space="preserve">
года N 673)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3154,2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нота- </w:t>
            </w:r>
            <w:r>
              <w:br/>
            </w:r>
            <w:r>
              <w:rPr>
                <w:rFonts w:ascii="Times New Roman"/>
                <w:b w:val="false"/>
                <w:i w:val="false"/>
                <w:color w:val="000000"/>
                <w:sz w:val="20"/>
              </w:rPr>
              <w:t xml:space="preserve">
риальной дея- </w:t>
            </w:r>
            <w:r>
              <w:br/>
            </w:r>
            <w:r>
              <w:rPr>
                <w:rFonts w:ascii="Times New Roman"/>
                <w:b w:val="false"/>
                <w:i w:val="false"/>
                <w:color w:val="000000"/>
                <w:sz w:val="20"/>
              </w:rPr>
              <w:t xml:space="preserve">
тельности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 </w:t>
            </w:r>
            <w:r>
              <w:br/>
            </w:r>
            <w:r>
              <w:rPr>
                <w:rFonts w:ascii="Times New Roman"/>
                <w:b w:val="false"/>
                <w:i w:val="false"/>
                <w:color w:val="000000"/>
                <w:sz w:val="20"/>
              </w:rPr>
              <w:t xml:space="preserve">
ся в соответст- </w:t>
            </w:r>
            <w:r>
              <w:br/>
            </w:r>
            <w:r>
              <w:rPr>
                <w:rFonts w:ascii="Times New Roman"/>
                <w:b w:val="false"/>
                <w:i w:val="false"/>
                <w:color w:val="000000"/>
                <w:sz w:val="20"/>
              </w:rPr>
              <w:t xml:space="preserve">
вии с п. 1.3 </w:t>
            </w:r>
            <w:r>
              <w:br/>
            </w:r>
            <w:r>
              <w:rPr>
                <w:rFonts w:ascii="Times New Roman"/>
                <w:b w:val="false"/>
                <w:i w:val="false"/>
                <w:color w:val="000000"/>
                <w:sz w:val="20"/>
              </w:rPr>
              <w:t xml:space="preserve">
протокола </w:t>
            </w:r>
            <w:r>
              <w:br/>
            </w:r>
            <w:r>
              <w:rPr>
                <w:rFonts w:ascii="Times New Roman"/>
                <w:b w:val="false"/>
                <w:i w:val="false"/>
                <w:color w:val="000000"/>
                <w:sz w:val="20"/>
              </w:rPr>
              <w:t xml:space="preserve">
заседания Совета </w:t>
            </w:r>
            <w:r>
              <w:br/>
            </w:r>
            <w:r>
              <w:rPr>
                <w:rFonts w:ascii="Times New Roman"/>
                <w:b w:val="false"/>
                <w:i w:val="false"/>
                <w:color w:val="000000"/>
                <w:sz w:val="20"/>
              </w:rPr>
              <w:t xml:space="preserve">
по правовой </w:t>
            </w:r>
            <w:r>
              <w:br/>
            </w:r>
            <w:r>
              <w:rPr>
                <w:rFonts w:ascii="Times New Roman"/>
                <w:b w:val="false"/>
                <w:i w:val="false"/>
                <w:color w:val="000000"/>
                <w:sz w:val="20"/>
              </w:rPr>
              <w:t xml:space="preserve">
политике при </w:t>
            </w:r>
            <w:r>
              <w:br/>
            </w:r>
            <w:r>
              <w:rPr>
                <w:rFonts w:ascii="Times New Roman"/>
                <w:b w:val="false"/>
                <w:i w:val="false"/>
                <w:color w:val="000000"/>
                <w:sz w:val="20"/>
              </w:rPr>
              <w:t xml:space="preserve">
Президенте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12 мая 2006 </w:t>
            </w:r>
            <w:r>
              <w:br/>
            </w:r>
            <w:r>
              <w:rPr>
                <w:rFonts w:ascii="Times New Roman"/>
                <w:b w:val="false"/>
                <w:i w:val="false"/>
                <w:color w:val="000000"/>
                <w:sz w:val="20"/>
              </w:rPr>
              <w:t xml:space="preserve">
года N 51-23-47)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разъяснительной </w:t>
            </w:r>
            <w:r>
              <w:br/>
            </w:r>
            <w:r>
              <w:rPr>
                <w:rFonts w:ascii="Times New Roman"/>
                <w:b w:val="false"/>
                <w:i w:val="false"/>
                <w:color w:val="000000"/>
                <w:sz w:val="20"/>
              </w:rPr>
              <w:t xml:space="preserve">
работе, дальней- </w:t>
            </w:r>
            <w:r>
              <w:br/>
            </w:r>
            <w:r>
              <w:rPr>
                <w:rFonts w:ascii="Times New Roman"/>
                <w:b w:val="false"/>
                <w:i w:val="false"/>
                <w:color w:val="000000"/>
                <w:sz w:val="20"/>
              </w:rPr>
              <w:t xml:space="preserve">
шему повышению </w:t>
            </w:r>
            <w:r>
              <w:br/>
            </w:r>
            <w:r>
              <w:rPr>
                <w:rFonts w:ascii="Times New Roman"/>
                <w:b w:val="false"/>
                <w:i w:val="false"/>
                <w:color w:val="000000"/>
                <w:sz w:val="20"/>
              </w:rPr>
              <w:t xml:space="preserve">
уровня правовой </w:t>
            </w:r>
            <w:r>
              <w:br/>
            </w:r>
            <w:r>
              <w:rPr>
                <w:rFonts w:ascii="Times New Roman"/>
                <w:b w:val="false"/>
                <w:i w:val="false"/>
                <w:color w:val="000000"/>
                <w:sz w:val="20"/>
              </w:rPr>
              <w:t xml:space="preserve">
культуры, право- </w:t>
            </w:r>
            <w:r>
              <w:br/>
            </w:r>
            <w:r>
              <w:rPr>
                <w:rFonts w:ascii="Times New Roman"/>
                <w:b w:val="false"/>
                <w:i w:val="false"/>
                <w:color w:val="000000"/>
                <w:sz w:val="20"/>
              </w:rPr>
              <w:t xml:space="preserve">
вого воспитания </w:t>
            </w:r>
            <w:r>
              <w:br/>
            </w:r>
            <w:r>
              <w:rPr>
                <w:rFonts w:ascii="Times New Roman"/>
                <w:b w:val="false"/>
                <w:i w:val="false"/>
                <w:color w:val="000000"/>
                <w:sz w:val="20"/>
              </w:rPr>
              <w:t xml:space="preserve">
граждан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поручением </w:t>
            </w:r>
            <w:r>
              <w:br/>
            </w:r>
            <w:r>
              <w:rPr>
                <w:rFonts w:ascii="Times New Roman"/>
                <w:b w:val="false"/>
                <w:i w:val="false"/>
                <w:color w:val="000000"/>
                <w:sz w:val="20"/>
              </w:rPr>
              <w:t xml:space="preserve">
Главы государ- </w:t>
            </w:r>
            <w:r>
              <w:br/>
            </w:r>
            <w:r>
              <w:rPr>
                <w:rFonts w:ascii="Times New Roman"/>
                <w:b w:val="false"/>
                <w:i w:val="false"/>
                <w:color w:val="000000"/>
                <w:sz w:val="20"/>
              </w:rPr>
              <w:t xml:space="preserve">
ства, озвученным </w:t>
            </w:r>
            <w:r>
              <w:br/>
            </w:r>
            <w:r>
              <w:rPr>
                <w:rFonts w:ascii="Times New Roman"/>
                <w:b w:val="false"/>
                <w:i w:val="false"/>
                <w:color w:val="000000"/>
                <w:sz w:val="20"/>
              </w:rPr>
              <w:t xml:space="preserve">
на заседании </w:t>
            </w:r>
            <w:r>
              <w:br/>
            </w:r>
            <w:r>
              <w:rPr>
                <w:rFonts w:ascii="Times New Roman"/>
                <w:b w:val="false"/>
                <w:i w:val="false"/>
                <w:color w:val="000000"/>
                <w:sz w:val="20"/>
              </w:rPr>
              <w:t xml:space="preserve">
расширенной </w:t>
            </w:r>
            <w:r>
              <w:br/>
            </w:r>
            <w:r>
              <w:rPr>
                <w:rFonts w:ascii="Times New Roman"/>
                <w:b w:val="false"/>
                <w:i w:val="false"/>
                <w:color w:val="000000"/>
                <w:sz w:val="20"/>
              </w:rPr>
              <w:t xml:space="preserve">
коллегии Гене- </w:t>
            </w:r>
            <w:r>
              <w:br/>
            </w:r>
            <w:r>
              <w:rPr>
                <w:rFonts w:ascii="Times New Roman"/>
                <w:b w:val="false"/>
                <w:i w:val="false"/>
                <w:color w:val="000000"/>
                <w:sz w:val="20"/>
              </w:rPr>
              <w:t xml:space="preserve">
ральной прокура- </w:t>
            </w:r>
            <w:r>
              <w:br/>
            </w:r>
            <w:r>
              <w:rPr>
                <w:rFonts w:ascii="Times New Roman"/>
                <w:b w:val="false"/>
                <w:i w:val="false"/>
                <w:color w:val="000000"/>
                <w:sz w:val="20"/>
              </w:rPr>
              <w:t xml:space="preserve">
туры Республики </w:t>
            </w:r>
            <w:r>
              <w:br/>
            </w:r>
            <w:r>
              <w:rPr>
                <w:rFonts w:ascii="Times New Roman"/>
                <w:b w:val="false"/>
                <w:i w:val="false"/>
                <w:color w:val="000000"/>
                <w:sz w:val="20"/>
              </w:rPr>
              <w:t xml:space="preserve">
Казахстан 25 </w:t>
            </w:r>
            <w:r>
              <w:br/>
            </w:r>
            <w:r>
              <w:rPr>
                <w:rFonts w:ascii="Times New Roman"/>
                <w:b w:val="false"/>
                <w:i w:val="false"/>
                <w:color w:val="000000"/>
                <w:sz w:val="20"/>
              </w:rPr>
              <w:t xml:space="preserve">
января 2008 года)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4389,6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5227,9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5227,9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образования и науки </w:t>
            </w:r>
            <w:r>
              <w:br/>
            </w:r>
            <w:r>
              <w:rPr>
                <w:rFonts w:ascii="Times New Roman"/>
                <w:b w:val="false"/>
                <w:i w:val="false"/>
                <w:color w:val="000000"/>
                <w:sz w:val="20"/>
              </w:rPr>
              <w:t>
</w:t>
            </w:r>
            <w:r>
              <w:rPr>
                <w:rFonts w:ascii="Times New Roman"/>
                <w:b/>
                <w:i w:val="false"/>
                <w:color w:val="000000"/>
                <w:sz w:val="20"/>
              </w:rPr>
              <w:t xml:space="preserve">Республики Казахстан (225)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молодежной </w:t>
            </w:r>
            <w:r>
              <w:br/>
            </w:r>
            <w:r>
              <w:rPr>
                <w:rFonts w:ascii="Times New Roman"/>
                <w:b w:val="false"/>
                <w:i w:val="false"/>
                <w:color w:val="000000"/>
                <w:sz w:val="20"/>
              </w:rPr>
              <w:t xml:space="preserve">
политики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18 </w:t>
            </w:r>
            <w:r>
              <w:br/>
            </w:r>
            <w:r>
              <w:rPr>
                <w:rFonts w:ascii="Times New Roman"/>
                <w:b w:val="false"/>
                <w:i w:val="false"/>
                <w:color w:val="000000"/>
                <w:sz w:val="20"/>
              </w:rPr>
              <w:t xml:space="preserve">
июля 2005 года </w:t>
            </w:r>
            <w:r>
              <w:br/>
            </w:r>
            <w:r>
              <w:rPr>
                <w:rFonts w:ascii="Times New Roman"/>
                <w:b w:val="false"/>
                <w:i w:val="false"/>
                <w:color w:val="000000"/>
                <w:sz w:val="20"/>
              </w:rPr>
              <w:t xml:space="preserve">
N 734)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октября 2004 </w:t>
            </w:r>
            <w:r>
              <w:br/>
            </w:r>
            <w:r>
              <w:rPr>
                <w:rFonts w:ascii="Times New Roman"/>
                <w:b w:val="false"/>
                <w:i w:val="false"/>
                <w:color w:val="000000"/>
                <w:sz w:val="20"/>
              </w:rPr>
              <w:t xml:space="preserve">
года N 1459)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63834,0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82555,9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66609,0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54559,4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патриотического </w:t>
            </w:r>
            <w:r>
              <w:br/>
            </w:r>
            <w:r>
              <w:rPr>
                <w:rFonts w:ascii="Times New Roman"/>
                <w:b w:val="false"/>
                <w:i w:val="false"/>
                <w:color w:val="000000"/>
                <w:sz w:val="20"/>
              </w:rPr>
              <w:t xml:space="preserve">
воспитания </w:t>
            </w:r>
            <w:r>
              <w:br/>
            </w:r>
            <w:r>
              <w:rPr>
                <w:rFonts w:ascii="Times New Roman"/>
                <w:b w:val="false"/>
                <w:i w:val="false"/>
                <w:color w:val="000000"/>
                <w:sz w:val="20"/>
              </w:rPr>
              <w:t xml:space="preserve">
граждан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10 октября 2006 </w:t>
            </w:r>
            <w:r>
              <w:br/>
            </w:r>
            <w:r>
              <w:rPr>
                <w:rFonts w:ascii="Times New Roman"/>
                <w:b w:val="false"/>
                <w:i w:val="false"/>
                <w:color w:val="000000"/>
                <w:sz w:val="20"/>
              </w:rPr>
              <w:t xml:space="preserve">
года N 200)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науки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2007-2012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20 </w:t>
            </w:r>
            <w:r>
              <w:br/>
            </w:r>
            <w:r>
              <w:rPr>
                <w:rFonts w:ascii="Times New Roman"/>
                <w:b w:val="false"/>
                <w:i w:val="false"/>
                <w:color w:val="000000"/>
                <w:sz w:val="20"/>
              </w:rPr>
              <w:t xml:space="preserve">
июня 2007 года </w:t>
            </w:r>
            <w:r>
              <w:br/>
            </w:r>
            <w:r>
              <w:rPr>
                <w:rFonts w:ascii="Times New Roman"/>
                <w:b w:val="false"/>
                <w:i w:val="false"/>
                <w:color w:val="000000"/>
                <w:sz w:val="20"/>
              </w:rPr>
              <w:t xml:space="preserve">
N 348)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8268,7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7579,1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"Дети </w:t>
            </w:r>
            <w:r>
              <w:br/>
            </w:r>
            <w:r>
              <w:rPr>
                <w:rFonts w:ascii="Times New Roman"/>
                <w:b w:val="false"/>
                <w:i w:val="false"/>
                <w:color w:val="000000"/>
                <w:sz w:val="20"/>
              </w:rPr>
              <w:t xml:space="preserve">
Казахстана" на </w:t>
            </w:r>
            <w:r>
              <w:br/>
            </w:r>
            <w:r>
              <w:rPr>
                <w:rFonts w:ascii="Times New Roman"/>
                <w:b w:val="false"/>
                <w:i w:val="false"/>
                <w:color w:val="000000"/>
                <w:sz w:val="20"/>
              </w:rPr>
              <w:t xml:space="preserve">
2007-2011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21 </w:t>
            </w:r>
            <w:r>
              <w:br/>
            </w:r>
            <w:r>
              <w:rPr>
                <w:rFonts w:ascii="Times New Roman"/>
                <w:b w:val="false"/>
                <w:i w:val="false"/>
                <w:color w:val="000000"/>
                <w:sz w:val="20"/>
              </w:rPr>
              <w:t xml:space="preserve">
декабря 2007 </w:t>
            </w:r>
            <w:r>
              <w:br/>
            </w:r>
            <w:r>
              <w:rPr>
                <w:rFonts w:ascii="Times New Roman"/>
                <w:b w:val="false"/>
                <w:i w:val="false"/>
                <w:color w:val="000000"/>
                <w:sz w:val="20"/>
              </w:rPr>
              <w:t xml:space="preserve">
года N 1245)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МКИ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технического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ного образования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(Указ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 </w:t>
            </w:r>
            <w:r>
              <w:br/>
            </w:r>
            <w:r>
              <w:rPr>
                <w:rFonts w:ascii="Times New Roman"/>
                <w:b w:val="false"/>
                <w:i w:val="false"/>
                <w:color w:val="000000"/>
                <w:sz w:val="20"/>
              </w:rPr>
              <w:t xml:space="preserve">
июля 2008 года </w:t>
            </w:r>
            <w:r>
              <w:br/>
            </w:r>
            <w:r>
              <w:rPr>
                <w:rFonts w:ascii="Times New Roman"/>
                <w:b w:val="false"/>
                <w:i w:val="false"/>
                <w:color w:val="000000"/>
                <w:sz w:val="20"/>
              </w:rPr>
              <w:t xml:space="preserve">
№ 626)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8024,5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научно-технические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современных </w:t>
            </w:r>
            <w:r>
              <w:br/>
            </w:r>
            <w:r>
              <w:rPr>
                <w:rFonts w:ascii="Times New Roman"/>
                <w:b w:val="false"/>
                <w:i w:val="false"/>
                <w:color w:val="000000"/>
                <w:sz w:val="20"/>
              </w:rPr>
              <w:t xml:space="preserve">
технологий для </w:t>
            </w:r>
            <w:r>
              <w:br/>
            </w:r>
            <w:r>
              <w:rPr>
                <w:rFonts w:ascii="Times New Roman"/>
                <w:b w:val="false"/>
                <w:i w:val="false"/>
                <w:color w:val="000000"/>
                <w:sz w:val="20"/>
              </w:rPr>
              <w:t xml:space="preserve">
формирования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кластера </w:t>
            </w:r>
            <w:r>
              <w:br/>
            </w:r>
            <w:r>
              <w:rPr>
                <w:rFonts w:ascii="Times New Roman"/>
                <w:b w:val="false"/>
                <w:i w:val="false"/>
                <w:color w:val="000000"/>
                <w:sz w:val="20"/>
              </w:rPr>
              <w:t xml:space="preserve">
биотехнологии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15 июня 2006 </w:t>
            </w:r>
            <w:r>
              <w:br/>
            </w:r>
            <w:r>
              <w:rPr>
                <w:rFonts w:ascii="Times New Roman"/>
                <w:b w:val="false"/>
                <w:i w:val="false"/>
                <w:color w:val="000000"/>
                <w:sz w:val="20"/>
              </w:rPr>
              <w:t xml:space="preserve">
года N 554)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"Разработка 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оригинальных </w:t>
            </w:r>
            <w:r>
              <w:br/>
            </w:r>
            <w:r>
              <w:rPr>
                <w:rFonts w:ascii="Times New Roman"/>
                <w:b w:val="false"/>
                <w:i w:val="false"/>
                <w:color w:val="000000"/>
                <w:sz w:val="20"/>
              </w:rPr>
              <w:t xml:space="preserve">
экспортоориен- </w:t>
            </w:r>
            <w:r>
              <w:br/>
            </w:r>
            <w:r>
              <w:rPr>
                <w:rFonts w:ascii="Times New Roman"/>
                <w:b w:val="false"/>
                <w:i w:val="false"/>
                <w:color w:val="000000"/>
                <w:sz w:val="20"/>
              </w:rPr>
              <w:t xml:space="preserve">
тированных </w:t>
            </w:r>
            <w:r>
              <w:br/>
            </w:r>
            <w:r>
              <w:rPr>
                <w:rFonts w:ascii="Times New Roman"/>
                <w:b w:val="false"/>
                <w:i w:val="false"/>
                <w:color w:val="000000"/>
                <w:sz w:val="20"/>
              </w:rPr>
              <w:t xml:space="preserve">
фитопрепаратов </w:t>
            </w:r>
            <w:r>
              <w:br/>
            </w:r>
            <w:r>
              <w:rPr>
                <w:rFonts w:ascii="Times New Roman"/>
                <w:b w:val="false"/>
                <w:i w:val="false"/>
                <w:color w:val="000000"/>
                <w:sz w:val="20"/>
              </w:rPr>
              <w:t xml:space="preserve">
для развития </w:t>
            </w:r>
            <w:r>
              <w:br/>
            </w:r>
            <w:r>
              <w:rPr>
                <w:rFonts w:ascii="Times New Roman"/>
                <w:b w:val="false"/>
                <w:i w:val="false"/>
                <w:color w:val="000000"/>
                <w:sz w:val="20"/>
              </w:rPr>
              <w:t xml:space="preserve">
фармацевтичес- </w:t>
            </w:r>
            <w:r>
              <w:br/>
            </w:r>
            <w:r>
              <w:rPr>
                <w:rFonts w:ascii="Times New Roman"/>
                <w:b w:val="false"/>
                <w:i w:val="false"/>
                <w:color w:val="000000"/>
                <w:sz w:val="20"/>
              </w:rPr>
              <w:t xml:space="preserve">
кого кластера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24 </w:t>
            </w:r>
            <w:r>
              <w:br/>
            </w:r>
            <w:r>
              <w:rPr>
                <w:rFonts w:ascii="Times New Roman"/>
                <w:b w:val="false"/>
                <w:i w:val="false"/>
                <w:color w:val="000000"/>
                <w:sz w:val="20"/>
              </w:rPr>
              <w:t xml:space="preserve">
мая 2007 года </w:t>
            </w:r>
            <w:r>
              <w:br/>
            </w:r>
            <w:r>
              <w:rPr>
                <w:rFonts w:ascii="Times New Roman"/>
                <w:b w:val="false"/>
                <w:i w:val="false"/>
                <w:color w:val="000000"/>
                <w:sz w:val="20"/>
              </w:rPr>
              <w:t xml:space="preserve">
N 417)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w:t>
            </w:r>
            <w:r>
              <w:br/>
            </w:r>
            <w:r>
              <w:rPr>
                <w:rFonts w:ascii="Times New Roman"/>
                <w:b w:val="false"/>
                <w:i w:val="false"/>
                <w:color w:val="000000"/>
                <w:sz w:val="20"/>
              </w:rPr>
              <w:t>
</w:t>
            </w:r>
            <w:r>
              <w:rPr>
                <w:rFonts w:ascii="Times New Roman"/>
                <w:b/>
                <w:i w:val="false"/>
                <w:color w:val="000000"/>
                <w:sz w:val="20"/>
              </w:rPr>
              <w:t xml:space="preserve">научно-технические программы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Республиканская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"Грипп птиц: </w:t>
            </w:r>
            <w:r>
              <w:br/>
            </w:r>
            <w:r>
              <w:rPr>
                <w:rFonts w:ascii="Times New Roman"/>
                <w:b w:val="false"/>
                <w:i w:val="false"/>
                <w:color w:val="000000"/>
                <w:sz w:val="20"/>
              </w:rPr>
              <w:t xml:space="preserve">
изучение, раз- </w:t>
            </w:r>
            <w:r>
              <w:br/>
            </w:r>
            <w:r>
              <w:rPr>
                <w:rFonts w:ascii="Times New Roman"/>
                <w:b w:val="false"/>
                <w:i w:val="false"/>
                <w:color w:val="000000"/>
                <w:sz w:val="20"/>
              </w:rPr>
              <w:t xml:space="preserve">
работка средств </w:t>
            </w:r>
            <w:r>
              <w:br/>
            </w:r>
            <w:r>
              <w:rPr>
                <w:rFonts w:ascii="Times New Roman"/>
                <w:b w:val="false"/>
                <w:i w:val="false"/>
                <w:color w:val="000000"/>
                <w:sz w:val="20"/>
              </w:rPr>
              <w:t xml:space="preserve">
и методов борь- </w:t>
            </w:r>
            <w:r>
              <w:br/>
            </w:r>
            <w:r>
              <w:rPr>
                <w:rFonts w:ascii="Times New Roman"/>
                <w:b w:val="false"/>
                <w:i w:val="false"/>
                <w:color w:val="000000"/>
                <w:sz w:val="20"/>
              </w:rPr>
              <w:t xml:space="preserve">
бы на 2006-2008 </w:t>
            </w:r>
            <w:r>
              <w:br/>
            </w:r>
            <w:r>
              <w:rPr>
                <w:rFonts w:ascii="Times New Roman"/>
                <w:b w:val="false"/>
                <w:i w:val="false"/>
                <w:color w:val="000000"/>
                <w:sz w:val="20"/>
              </w:rPr>
              <w:t xml:space="preserve">
годы" (разраба- </w:t>
            </w:r>
            <w:r>
              <w:br/>
            </w:r>
            <w:r>
              <w:rPr>
                <w:rFonts w:ascii="Times New Roman"/>
                <w:b w:val="false"/>
                <w:i w:val="false"/>
                <w:color w:val="000000"/>
                <w:sz w:val="20"/>
              </w:rPr>
              <w:t xml:space="preserve">
тывается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поручением </w:t>
            </w:r>
            <w:r>
              <w:br/>
            </w:r>
            <w:r>
              <w:rPr>
                <w:rFonts w:ascii="Times New Roman"/>
                <w:b w:val="false"/>
                <w:i w:val="false"/>
                <w:color w:val="000000"/>
                <w:sz w:val="20"/>
              </w:rPr>
              <w:t xml:space="preserve">
Премьер-Министра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12 </w:t>
            </w:r>
            <w:r>
              <w:br/>
            </w:r>
            <w:r>
              <w:rPr>
                <w:rFonts w:ascii="Times New Roman"/>
                <w:b w:val="false"/>
                <w:i w:val="false"/>
                <w:color w:val="000000"/>
                <w:sz w:val="20"/>
              </w:rPr>
              <w:t xml:space="preserve">
января 2006 </w:t>
            </w:r>
            <w:r>
              <w:br/>
            </w:r>
            <w:r>
              <w:rPr>
                <w:rFonts w:ascii="Times New Roman"/>
                <w:b w:val="false"/>
                <w:i w:val="false"/>
                <w:color w:val="000000"/>
                <w:sz w:val="20"/>
              </w:rPr>
              <w:t xml:space="preserve">
года N 26)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Республиканская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биологической и </w:t>
            </w:r>
            <w:r>
              <w:br/>
            </w:r>
            <w:r>
              <w:rPr>
                <w:rFonts w:ascii="Times New Roman"/>
                <w:b w:val="false"/>
                <w:i w:val="false"/>
                <w:color w:val="000000"/>
                <w:sz w:val="20"/>
              </w:rPr>
              <w:t xml:space="preserve">
химической </w:t>
            </w:r>
            <w:r>
              <w:br/>
            </w:r>
            <w:r>
              <w:rPr>
                <w:rFonts w:ascii="Times New Roman"/>
                <w:b w:val="false"/>
                <w:i w:val="false"/>
                <w:color w:val="000000"/>
                <w:sz w:val="20"/>
              </w:rPr>
              <w:t xml:space="preserve">
биобезопасности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(разрабатывает- </w:t>
            </w:r>
            <w:r>
              <w:br/>
            </w:r>
            <w:r>
              <w:rPr>
                <w:rFonts w:ascii="Times New Roman"/>
                <w:b w:val="false"/>
                <w:i w:val="false"/>
                <w:color w:val="000000"/>
                <w:sz w:val="20"/>
              </w:rPr>
              <w:t xml:space="preserve">
ся в соответст- </w:t>
            </w:r>
            <w:r>
              <w:br/>
            </w:r>
            <w:r>
              <w:rPr>
                <w:rFonts w:ascii="Times New Roman"/>
                <w:b w:val="false"/>
                <w:i w:val="false"/>
                <w:color w:val="000000"/>
                <w:sz w:val="20"/>
              </w:rPr>
              <w:t xml:space="preserve">
вии с Посланием </w:t>
            </w:r>
            <w:r>
              <w:br/>
            </w:r>
            <w:r>
              <w:rPr>
                <w:rFonts w:ascii="Times New Roman"/>
                <w:b w:val="false"/>
                <w:i w:val="false"/>
                <w:color w:val="000000"/>
                <w:sz w:val="20"/>
              </w:rPr>
              <w:t xml:space="preserve">
Главы государ- </w:t>
            </w:r>
            <w:r>
              <w:br/>
            </w:r>
            <w:r>
              <w:rPr>
                <w:rFonts w:ascii="Times New Roman"/>
                <w:b w:val="false"/>
                <w:i w:val="false"/>
                <w:color w:val="000000"/>
                <w:sz w:val="20"/>
              </w:rPr>
              <w:t xml:space="preserve">
ства народу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пути ускоренной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социальной и </w:t>
            </w:r>
            <w:r>
              <w:br/>
            </w:r>
            <w:r>
              <w:rPr>
                <w:rFonts w:ascii="Times New Roman"/>
                <w:b w:val="false"/>
                <w:i w:val="false"/>
                <w:color w:val="000000"/>
                <w:sz w:val="20"/>
              </w:rPr>
              <w:t xml:space="preserve">
политической </w:t>
            </w:r>
            <w:r>
              <w:br/>
            </w:r>
            <w:r>
              <w:rPr>
                <w:rFonts w:ascii="Times New Roman"/>
                <w:b w:val="false"/>
                <w:i w:val="false"/>
                <w:color w:val="000000"/>
                <w:sz w:val="20"/>
              </w:rPr>
              <w:t xml:space="preserve">
модернизации" </w:t>
            </w:r>
            <w:r>
              <w:br/>
            </w:r>
            <w:r>
              <w:rPr>
                <w:rFonts w:ascii="Times New Roman"/>
                <w:b w:val="false"/>
                <w:i w:val="false"/>
                <w:color w:val="000000"/>
                <w:sz w:val="20"/>
              </w:rPr>
              <w:t xml:space="preserve">
от 18 февраля </w:t>
            </w:r>
            <w:r>
              <w:br/>
            </w:r>
            <w:r>
              <w:rPr>
                <w:rFonts w:ascii="Times New Roman"/>
                <w:b w:val="false"/>
                <w:i w:val="false"/>
                <w:color w:val="000000"/>
                <w:sz w:val="20"/>
              </w:rPr>
              <w:t xml:space="preserve">
2005 года)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нанонауки и </w:t>
            </w:r>
            <w:r>
              <w:br/>
            </w:r>
            <w:r>
              <w:rPr>
                <w:rFonts w:ascii="Times New Roman"/>
                <w:b w:val="false"/>
                <w:i w:val="false"/>
                <w:color w:val="000000"/>
                <w:sz w:val="20"/>
              </w:rPr>
              <w:t xml:space="preserve">
нанотехнологий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(разрабатывает- </w:t>
            </w:r>
            <w:r>
              <w:br/>
            </w:r>
            <w:r>
              <w:rPr>
                <w:rFonts w:ascii="Times New Roman"/>
                <w:b w:val="false"/>
                <w:i w:val="false"/>
                <w:color w:val="000000"/>
                <w:sz w:val="20"/>
              </w:rPr>
              <w:t xml:space="preserve">
ся в соответст- </w:t>
            </w:r>
            <w:r>
              <w:br/>
            </w:r>
            <w:r>
              <w:rPr>
                <w:rFonts w:ascii="Times New Roman"/>
                <w:b w:val="false"/>
                <w:i w:val="false"/>
                <w:color w:val="000000"/>
                <w:sz w:val="20"/>
              </w:rPr>
              <w:t xml:space="preserve">
вии с п. 4.2.2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30 </w:t>
            </w:r>
            <w:r>
              <w:br/>
            </w:r>
            <w:r>
              <w:rPr>
                <w:rFonts w:ascii="Times New Roman"/>
                <w:b w:val="false"/>
                <w:i w:val="false"/>
                <w:color w:val="000000"/>
                <w:sz w:val="20"/>
              </w:rPr>
              <w:t xml:space="preserve">
июня 2006 года </w:t>
            </w:r>
            <w:r>
              <w:br/>
            </w:r>
            <w:r>
              <w:rPr>
                <w:rFonts w:ascii="Times New Roman"/>
                <w:b w:val="false"/>
                <w:i w:val="false"/>
                <w:color w:val="000000"/>
                <w:sz w:val="20"/>
              </w:rPr>
              <w:t xml:space="preserve">
N 609)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возобновляемой </w:t>
            </w:r>
            <w:r>
              <w:br/>
            </w:r>
            <w:r>
              <w:rPr>
                <w:rFonts w:ascii="Times New Roman"/>
                <w:b w:val="false"/>
                <w:i w:val="false"/>
                <w:color w:val="000000"/>
                <w:sz w:val="20"/>
              </w:rPr>
              <w:t xml:space="preserve">
энергетики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 2.2., 2.3. </w:t>
            </w:r>
            <w:r>
              <w:br/>
            </w:r>
            <w:r>
              <w:rPr>
                <w:rFonts w:ascii="Times New Roman"/>
                <w:b w:val="false"/>
                <w:i w:val="false"/>
                <w:color w:val="000000"/>
                <w:sz w:val="20"/>
              </w:rPr>
              <w:t xml:space="preserve">
протокола засе- </w:t>
            </w:r>
            <w:r>
              <w:br/>
            </w:r>
            <w:r>
              <w:rPr>
                <w:rFonts w:ascii="Times New Roman"/>
                <w:b w:val="false"/>
                <w:i w:val="false"/>
                <w:color w:val="000000"/>
                <w:sz w:val="20"/>
              </w:rPr>
              <w:t xml:space="preserve">
дания Высшей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комиссии </w:t>
            </w:r>
            <w:r>
              <w:br/>
            </w:r>
            <w:r>
              <w:rPr>
                <w:rFonts w:ascii="Times New Roman"/>
                <w:b w:val="false"/>
                <w:i w:val="false"/>
                <w:color w:val="000000"/>
                <w:sz w:val="20"/>
              </w:rPr>
              <w:t xml:space="preserve">
при Правитель- </w:t>
            </w:r>
            <w:r>
              <w:br/>
            </w:r>
            <w:r>
              <w:rPr>
                <w:rFonts w:ascii="Times New Roman"/>
                <w:b w:val="false"/>
                <w:i w:val="false"/>
                <w:color w:val="000000"/>
                <w:sz w:val="20"/>
              </w:rPr>
              <w:t xml:space="preserve">
стве Республики </w:t>
            </w:r>
            <w:r>
              <w:br/>
            </w:r>
            <w:r>
              <w:rPr>
                <w:rFonts w:ascii="Times New Roman"/>
                <w:b w:val="false"/>
                <w:i w:val="false"/>
                <w:color w:val="000000"/>
                <w:sz w:val="20"/>
              </w:rPr>
              <w:t xml:space="preserve">
Казахстан от 29 </w:t>
            </w:r>
            <w:r>
              <w:br/>
            </w:r>
            <w:r>
              <w:rPr>
                <w:rFonts w:ascii="Times New Roman"/>
                <w:b w:val="false"/>
                <w:i w:val="false"/>
                <w:color w:val="000000"/>
                <w:sz w:val="20"/>
              </w:rPr>
              <w:t xml:space="preserve">
января 2007 года </w:t>
            </w:r>
            <w:r>
              <w:br/>
            </w:r>
            <w:r>
              <w:rPr>
                <w:rFonts w:ascii="Times New Roman"/>
                <w:b w:val="false"/>
                <w:i w:val="false"/>
                <w:color w:val="000000"/>
                <w:sz w:val="20"/>
              </w:rPr>
              <w:t xml:space="preserve">
N 24-05/007-528)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вакцины против </w:t>
            </w:r>
            <w:r>
              <w:br/>
            </w:r>
            <w:r>
              <w:rPr>
                <w:rFonts w:ascii="Times New Roman"/>
                <w:b w:val="false"/>
                <w:i w:val="false"/>
                <w:color w:val="000000"/>
                <w:sz w:val="20"/>
              </w:rPr>
              <w:t xml:space="preserve">
гриппа a/h5n1 </w:t>
            </w:r>
            <w:r>
              <w:br/>
            </w:r>
            <w:r>
              <w:rPr>
                <w:rFonts w:ascii="Times New Roman"/>
                <w:b w:val="false"/>
                <w:i w:val="false"/>
                <w:color w:val="000000"/>
                <w:sz w:val="20"/>
              </w:rPr>
              <w:t xml:space="preserve">
для здравоохра- </w:t>
            </w:r>
            <w:r>
              <w:br/>
            </w:r>
            <w:r>
              <w:rPr>
                <w:rFonts w:ascii="Times New Roman"/>
                <w:b w:val="false"/>
                <w:i w:val="false"/>
                <w:color w:val="000000"/>
                <w:sz w:val="20"/>
              </w:rPr>
              <w:t xml:space="preserve">
нения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(2008-2010)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п.2.2., 2.3. </w:t>
            </w:r>
            <w:r>
              <w:br/>
            </w:r>
            <w:r>
              <w:rPr>
                <w:rFonts w:ascii="Times New Roman"/>
                <w:b w:val="false"/>
                <w:i w:val="false"/>
                <w:color w:val="000000"/>
                <w:sz w:val="20"/>
              </w:rPr>
              <w:t xml:space="preserve">
протокола </w:t>
            </w:r>
            <w:r>
              <w:br/>
            </w:r>
            <w:r>
              <w:rPr>
                <w:rFonts w:ascii="Times New Roman"/>
                <w:b w:val="false"/>
                <w:i w:val="false"/>
                <w:color w:val="000000"/>
                <w:sz w:val="20"/>
              </w:rPr>
              <w:t xml:space="preserve">
заседания Высшей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комиссии </w:t>
            </w:r>
            <w:r>
              <w:br/>
            </w:r>
            <w:r>
              <w:rPr>
                <w:rFonts w:ascii="Times New Roman"/>
                <w:b w:val="false"/>
                <w:i w:val="false"/>
                <w:color w:val="000000"/>
                <w:sz w:val="20"/>
              </w:rPr>
              <w:t xml:space="preserve">
при Правитель- </w:t>
            </w:r>
            <w:r>
              <w:br/>
            </w:r>
            <w:r>
              <w:rPr>
                <w:rFonts w:ascii="Times New Roman"/>
                <w:b w:val="false"/>
                <w:i w:val="false"/>
                <w:color w:val="000000"/>
                <w:sz w:val="20"/>
              </w:rPr>
              <w:t xml:space="preserve">
стве Республики </w:t>
            </w:r>
            <w:r>
              <w:br/>
            </w:r>
            <w:r>
              <w:rPr>
                <w:rFonts w:ascii="Times New Roman"/>
                <w:b w:val="false"/>
                <w:i w:val="false"/>
                <w:color w:val="000000"/>
                <w:sz w:val="20"/>
              </w:rPr>
              <w:t xml:space="preserve">
Казахстан от 29 </w:t>
            </w:r>
            <w:r>
              <w:br/>
            </w:r>
            <w:r>
              <w:rPr>
                <w:rFonts w:ascii="Times New Roman"/>
                <w:b w:val="false"/>
                <w:i w:val="false"/>
                <w:color w:val="000000"/>
                <w:sz w:val="20"/>
              </w:rPr>
              <w:t xml:space="preserve">
января 2007 года </w:t>
            </w:r>
            <w:r>
              <w:br/>
            </w:r>
            <w:r>
              <w:rPr>
                <w:rFonts w:ascii="Times New Roman"/>
                <w:b w:val="false"/>
                <w:i w:val="false"/>
                <w:color w:val="000000"/>
                <w:sz w:val="20"/>
              </w:rPr>
              <w:t xml:space="preserve">
N 24-05/007-528)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 </w:t>
            </w:r>
          </w:p>
        </w:tc>
      </w:tr>
      <w:tr>
        <w:trPr>
          <w:trHeight w:val="22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ческое государ- </w:t>
            </w:r>
            <w:r>
              <w:br/>
            </w:r>
            <w:r>
              <w:rPr>
                <w:rFonts w:ascii="Times New Roman"/>
                <w:b w:val="false"/>
                <w:i w:val="false"/>
                <w:color w:val="000000"/>
                <w:sz w:val="20"/>
              </w:rPr>
              <w:t xml:space="preserve">
ственное регу- </w:t>
            </w:r>
            <w:r>
              <w:br/>
            </w:r>
            <w:r>
              <w:rPr>
                <w:rFonts w:ascii="Times New Roman"/>
                <w:b w:val="false"/>
                <w:i w:val="false"/>
                <w:color w:val="000000"/>
                <w:sz w:val="20"/>
              </w:rPr>
              <w:t xml:space="preserve">
лирование </w:t>
            </w:r>
            <w:r>
              <w:br/>
            </w:r>
            <w:r>
              <w:rPr>
                <w:rFonts w:ascii="Times New Roman"/>
                <w:b w:val="false"/>
                <w:i w:val="false"/>
                <w:color w:val="000000"/>
                <w:sz w:val="20"/>
              </w:rPr>
              <w:t xml:space="preserve">
оборота гене- </w:t>
            </w:r>
            <w:r>
              <w:br/>
            </w:r>
            <w:r>
              <w:rPr>
                <w:rFonts w:ascii="Times New Roman"/>
                <w:b w:val="false"/>
                <w:i w:val="false"/>
                <w:color w:val="000000"/>
                <w:sz w:val="20"/>
              </w:rPr>
              <w:t xml:space="preserve">
тически модифи- </w:t>
            </w:r>
            <w:r>
              <w:br/>
            </w:r>
            <w:r>
              <w:rPr>
                <w:rFonts w:ascii="Times New Roman"/>
                <w:b w:val="false"/>
                <w:i w:val="false"/>
                <w:color w:val="000000"/>
                <w:sz w:val="20"/>
              </w:rPr>
              <w:t xml:space="preserve">
цированных </w:t>
            </w:r>
            <w:r>
              <w:br/>
            </w:r>
            <w:r>
              <w:rPr>
                <w:rFonts w:ascii="Times New Roman"/>
                <w:b w:val="false"/>
                <w:i w:val="false"/>
                <w:color w:val="000000"/>
                <w:sz w:val="20"/>
              </w:rPr>
              <w:t xml:space="preserve">
объектов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 2.2., 2.3. </w:t>
            </w:r>
            <w:r>
              <w:br/>
            </w:r>
            <w:r>
              <w:rPr>
                <w:rFonts w:ascii="Times New Roman"/>
                <w:b w:val="false"/>
                <w:i w:val="false"/>
                <w:color w:val="000000"/>
                <w:sz w:val="20"/>
              </w:rPr>
              <w:t xml:space="preserve">
протокола </w:t>
            </w:r>
            <w:r>
              <w:br/>
            </w:r>
            <w:r>
              <w:rPr>
                <w:rFonts w:ascii="Times New Roman"/>
                <w:b w:val="false"/>
                <w:i w:val="false"/>
                <w:color w:val="000000"/>
                <w:sz w:val="20"/>
              </w:rPr>
              <w:t xml:space="preserve">
заседания Высшей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комиссии </w:t>
            </w:r>
            <w:r>
              <w:br/>
            </w:r>
            <w:r>
              <w:rPr>
                <w:rFonts w:ascii="Times New Roman"/>
                <w:b w:val="false"/>
                <w:i w:val="false"/>
                <w:color w:val="000000"/>
                <w:sz w:val="20"/>
              </w:rPr>
              <w:t xml:space="preserve">
при Правитель- </w:t>
            </w:r>
            <w:r>
              <w:br/>
            </w:r>
            <w:r>
              <w:rPr>
                <w:rFonts w:ascii="Times New Roman"/>
                <w:b w:val="false"/>
                <w:i w:val="false"/>
                <w:color w:val="000000"/>
                <w:sz w:val="20"/>
              </w:rPr>
              <w:t xml:space="preserve">
стве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протокол </w:t>
            </w:r>
            <w:r>
              <w:br/>
            </w:r>
            <w:r>
              <w:rPr>
                <w:rFonts w:ascii="Times New Roman"/>
                <w:b w:val="false"/>
                <w:i w:val="false"/>
                <w:color w:val="000000"/>
                <w:sz w:val="20"/>
              </w:rPr>
              <w:t xml:space="preserve">
N 24-05/007-528 </w:t>
            </w:r>
            <w:r>
              <w:br/>
            </w:r>
            <w:r>
              <w:rPr>
                <w:rFonts w:ascii="Times New Roman"/>
                <w:b w:val="false"/>
                <w:i w:val="false"/>
                <w:color w:val="000000"/>
                <w:sz w:val="20"/>
              </w:rPr>
              <w:t xml:space="preserve">
от 29.01.2007 г.)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"Комплексное </w:t>
            </w:r>
            <w:r>
              <w:br/>
            </w:r>
            <w:r>
              <w:rPr>
                <w:rFonts w:ascii="Times New Roman"/>
                <w:b w:val="false"/>
                <w:i w:val="false"/>
                <w:color w:val="000000"/>
                <w:sz w:val="20"/>
              </w:rPr>
              <w:t xml:space="preserve">
эколого-эпиде- </w:t>
            </w:r>
            <w:r>
              <w:br/>
            </w:r>
            <w:r>
              <w:rPr>
                <w:rFonts w:ascii="Times New Roman"/>
                <w:b w:val="false"/>
                <w:i w:val="false"/>
                <w:color w:val="000000"/>
                <w:sz w:val="20"/>
              </w:rPr>
              <w:t xml:space="preserve">
миологическое </w:t>
            </w:r>
            <w:r>
              <w:br/>
            </w:r>
            <w:r>
              <w:rPr>
                <w:rFonts w:ascii="Times New Roman"/>
                <w:b w:val="false"/>
                <w:i w:val="false"/>
                <w:color w:val="000000"/>
                <w:sz w:val="20"/>
              </w:rPr>
              <w:t xml:space="preserve">
обследование </w:t>
            </w:r>
            <w:r>
              <w:br/>
            </w:r>
            <w:r>
              <w:rPr>
                <w:rFonts w:ascii="Times New Roman"/>
                <w:b w:val="false"/>
                <w:i w:val="false"/>
                <w:color w:val="000000"/>
                <w:sz w:val="20"/>
              </w:rPr>
              <w:t xml:space="preserve">
биоценоза </w:t>
            </w:r>
            <w:r>
              <w:br/>
            </w:r>
            <w:r>
              <w:rPr>
                <w:rFonts w:ascii="Times New Roman"/>
                <w:b w:val="false"/>
                <w:i w:val="false"/>
                <w:color w:val="000000"/>
                <w:sz w:val="20"/>
              </w:rPr>
              <w:t xml:space="preserve">
каспийской </w:t>
            </w:r>
            <w:r>
              <w:br/>
            </w:r>
            <w:r>
              <w:rPr>
                <w:rFonts w:ascii="Times New Roman"/>
                <w:b w:val="false"/>
                <w:i w:val="false"/>
                <w:color w:val="000000"/>
                <w:sz w:val="20"/>
              </w:rPr>
              <w:t xml:space="preserve">
акватории и </w:t>
            </w:r>
            <w:r>
              <w:br/>
            </w:r>
            <w:r>
              <w:rPr>
                <w:rFonts w:ascii="Times New Roman"/>
                <w:b w:val="false"/>
                <w:i w:val="false"/>
                <w:color w:val="000000"/>
                <w:sz w:val="20"/>
              </w:rPr>
              <w:t xml:space="preserve">
разработка мер </w:t>
            </w:r>
            <w:r>
              <w:br/>
            </w:r>
            <w:r>
              <w:rPr>
                <w:rFonts w:ascii="Times New Roman"/>
                <w:b w:val="false"/>
                <w:i w:val="false"/>
                <w:color w:val="000000"/>
                <w:sz w:val="20"/>
              </w:rPr>
              <w:t xml:space="preserve">
по его оздоров- </w:t>
            </w:r>
            <w:r>
              <w:br/>
            </w:r>
            <w:r>
              <w:rPr>
                <w:rFonts w:ascii="Times New Roman"/>
                <w:b w:val="false"/>
                <w:i w:val="false"/>
                <w:color w:val="000000"/>
                <w:sz w:val="20"/>
              </w:rPr>
              <w:t xml:space="preserve">
лению на </w:t>
            </w:r>
            <w:r>
              <w:br/>
            </w:r>
            <w:r>
              <w:rPr>
                <w:rFonts w:ascii="Times New Roman"/>
                <w:b w:val="false"/>
                <w:i w:val="false"/>
                <w:color w:val="000000"/>
                <w:sz w:val="20"/>
              </w:rPr>
              <w:t xml:space="preserve">
2008-2010 годы"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"Комплексное </w:t>
            </w:r>
            <w:r>
              <w:br/>
            </w:r>
            <w:r>
              <w:rPr>
                <w:rFonts w:ascii="Times New Roman"/>
                <w:b w:val="false"/>
                <w:i w:val="false"/>
                <w:color w:val="000000"/>
                <w:sz w:val="20"/>
              </w:rPr>
              <w:t xml:space="preserve">
эколого-эпиде- </w:t>
            </w:r>
            <w:r>
              <w:br/>
            </w:r>
            <w:r>
              <w:rPr>
                <w:rFonts w:ascii="Times New Roman"/>
                <w:b w:val="false"/>
                <w:i w:val="false"/>
                <w:color w:val="000000"/>
                <w:sz w:val="20"/>
              </w:rPr>
              <w:t xml:space="preserve">
мическое </w:t>
            </w:r>
            <w:r>
              <w:br/>
            </w:r>
            <w:r>
              <w:rPr>
                <w:rFonts w:ascii="Times New Roman"/>
                <w:b w:val="false"/>
                <w:i w:val="false"/>
                <w:color w:val="000000"/>
                <w:sz w:val="20"/>
              </w:rPr>
              <w:t xml:space="preserve">
обследование и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ликвидации </w:t>
            </w:r>
            <w:r>
              <w:br/>
            </w:r>
            <w:r>
              <w:rPr>
                <w:rFonts w:ascii="Times New Roman"/>
                <w:b w:val="false"/>
                <w:i w:val="false"/>
                <w:color w:val="000000"/>
                <w:sz w:val="20"/>
              </w:rPr>
              <w:t xml:space="preserve">
последствий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биологического </w:t>
            </w:r>
            <w:r>
              <w:br/>
            </w:r>
            <w:r>
              <w:rPr>
                <w:rFonts w:ascii="Times New Roman"/>
                <w:b w:val="false"/>
                <w:i w:val="false"/>
                <w:color w:val="000000"/>
                <w:sz w:val="20"/>
              </w:rPr>
              <w:t xml:space="preserve">
полигона на </w:t>
            </w:r>
            <w:r>
              <w:br/>
            </w:r>
            <w:r>
              <w:rPr>
                <w:rFonts w:ascii="Times New Roman"/>
                <w:b w:val="false"/>
                <w:i w:val="false"/>
                <w:color w:val="000000"/>
                <w:sz w:val="20"/>
              </w:rPr>
              <w:t xml:space="preserve">
острове Возрождения </w:t>
            </w:r>
            <w:r>
              <w:br/>
            </w:r>
            <w:r>
              <w:rPr>
                <w:rFonts w:ascii="Times New Roman"/>
                <w:b w:val="false"/>
                <w:i w:val="false"/>
                <w:color w:val="000000"/>
                <w:sz w:val="20"/>
              </w:rPr>
              <w:t xml:space="preserve">
на 2008-2010 </w:t>
            </w:r>
            <w:r>
              <w:br/>
            </w:r>
            <w:r>
              <w:rPr>
                <w:rFonts w:ascii="Times New Roman"/>
                <w:b w:val="false"/>
                <w:i w:val="false"/>
                <w:color w:val="000000"/>
                <w:sz w:val="20"/>
              </w:rPr>
              <w:t xml:space="preserve">
годы"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"Пополнение, </w:t>
            </w:r>
            <w:r>
              <w:br/>
            </w:r>
            <w:r>
              <w:rPr>
                <w:rFonts w:ascii="Times New Roman"/>
                <w:b w:val="false"/>
                <w:i w:val="false"/>
                <w:color w:val="000000"/>
                <w:sz w:val="20"/>
              </w:rPr>
              <w:t xml:space="preserve">
изучение и </w:t>
            </w:r>
            <w:r>
              <w:br/>
            </w:r>
            <w:r>
              <w:rPr>
                <w:rFonts w:ascii="Times New Roman"/>
                <w:b w:val="false"/>
                <w:i w:val="false"/>
                <w:color w:val="000000"/>
                <w:sz w:val="20"/>
              </w:rPr>
              <w:t xml:space="preserve">
поддержание </w:t>
            </w:r>
            <w:r>
              <w:br/>
            </w:r>
            <w:r>
              <w:rPr>
                <w:rFonts w:ascii="Times New Roman"/>
                <w:b w:val="false"/>
                <w:i w:val="false"/>
                <w:color w:val="000000"/>
                <w:sz w:val="20"/>
              </w:rPr>
              <w:t xml:space="preserve">
коллекций </w:t>
            </w:r>
            <w:r>
              <w:br/>
            </w:r>
            <w:r>
              <w:rPr>
                <w:rFonts w:ascii="Times New Roman"/>
                <w:b w:val="false"/>
                <w:i w:val="false"/>
                <w:color w:val="000000"/>
                <w:sz w:val="20"/>
              </w:rPr>
              <w:t xml:space="preserve">
растений, </w:t>
            </w:r>
            <w:r>
              <w:br/>
            </w:r>
            <w:r>
              <w:rPr>
                <w:rFonts w:ascii="Times New Roman"/>
                <w:b w:val="false"/>
                <w:i w:val="false"/>
                <w:color w:val="000000"/>
                <w:sz w:val="20"/>
              </w:rPr>
              <w:t xml:space="preserve">
животных, </w:t>
            </w:r>
            <w:r>
              <w:br/>
            </w:r>
            <w:r>
              <w:rPr>
                <w:rFonts w:ascii="Times New Roman"/>
                <w:b w:val="false"/>
                <w:i w:val="false"/>
                <w:color w:val="000000"/>
                <w:sz w:val="20"/>
              </w:rPr>
              <w:t xml:space="preserve">
микроорганизмов </w:t>
            </w:r>
            <w:r>
              <w:br/>
            </w:r>
            <w:r>
              <w:rPr>
                <w:rFonts w:ascii="Times New Roman"/>
                <w:b w:val="false"/>
                <w:i w:val="false"/>
                <w:color w:val="000000"/>
                <w:sz w:val="20"/>
              </w:rPr>
              <w:t xml:space="preserve">
и уникальных </w:t>
            </w:r>
            <w:r>
              <w:br/>
            </w:r>
            <w:r>
              <w:rPr>
                <w:rFonts w:ascii="Times New Roman"/>
                <w:b w:val="false"/>
                <w:i w:val="false"/>
                <w:color w:val="000000"/>
                <w:sz w:val="20"/>
              </w:rPr>
              <w:t xml:space="preserve">
генетических </w:t>
            </w:r>
            <w:r>
              <w:br/>
            </w:r>
            <w:r>
              <w:rPr>
                <w:rFonts w:ascii="Times New Roman"/>
                <w:b w:val="false"/>
                <w:i w:val="false"/>
                <w:color w:val="000000"/>
                <w:sz w:val="20"/>
              </w:rPr>
              <w:t xml:space="preserve">
банков для </w:t>
            </w:r>
            <w:r>
              <w:br/>
            </w:r>
            <w:r>
              <w:rPr>
                <w:rFonts w:ascii="Times New Roman"/>
                <w:b w:val="false"/>
                <w:i w:val="false"/>
                <w:color w:val="000000"/>
                <w:sz w:val="20"/>
              </w:rPr>
              <w:t xml:space="preserve">
сохранения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Казахстана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 2.2., 2.3. </w:t>
            </w:r>
            <w:r>
              <w:br/>
            </w:r>
            <w:r>
              <w:rPr>
                <w:rFonts w:ascii="Times New Roman"/>
                <w:b w:val="false"/>
                <w:i w:val="false"/>
                <w:color w:val="000000"/>
                <w:sz w:val="20"/>
              </w:rPr>
              <w:t xml:space="preserve">
протокола </w:t>
            </w:r>
            <w:r>
              <w:br/>
            </w:r>
            <w:r>
              <w:rPr>
                <w:rFonts w:ascii="Times New Roman"/>
                <w:b w:val="false"/>
                <w:i w:val="false"/>
                <w:color w:val="000000"/>
                <w:sz w:val="20"/>
              </w:rPr>
              <w:t xml:space="preserve">
заседания Высшей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комиссии </w:t>
            </w:r>
            <w:r>
              <w:br/>
            </w:r>
            <w:r>
              <w:rPr>
                <w:rFonts w:ascii="Times New Roman"/>
                <w:b w:val="false"/>
                <w:i w:val="false"/>
                <w:color w:val="000000"/>
                <w:sz w:val="20"/>
              </w:rPr>
              <w:t xml:space="preserve">
при Правитель- </w:t>
            </w:r>
            <w:r>
              <w:br/>
            </w:r>
            <w:r>
              <w:rPr>
                <w:rFonts w:ascii="Times New Roman"/>
                <w:b w:val="false"/>
                <w:i w:val="false"/>
                <w:color w:val="000000"/>
                <w:sz w:val="20"/>
              </w:rPr>
              <w:t xml:space="preserve">
стве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января </w:t>
            </w:r>
            <w:r>
              <w:br/>
            </w:r>
            <w:r>
              <w:rPr>
                <w:rFonts w:ascii="Times New Roman"/>
                <w:b w:val="false"/>
                <w:i w:val="false"/>
                <w:color w:val="000000"/>
                <w:sz w:val="20"/>
              </w:rPr>
              <w:t xml:space="preserve">
2007 года </w:t>
            </w:r>
            <w:r>
              <w:br/>
            </w:r>
            <w:r>
              <w:rPr>
                <w:rFonts w:ascii="Times New Roman"/>
                <w:b w:val="false"/>
                <w:i w:val="false"/>
                <w:color w:val="000000"/>
                <w:sz w:val="20"/>
              </w:rPr>
              <w:t xml:space="preserve">
N 24-05/007-528)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73743,2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92825,4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73469,4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62240,6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72154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71853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72153,9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90187,4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71852,7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60976,9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здравоохранения </w:t>
            </w:r>
            <w:r>
              <w:br/>
            </w:r>
            <w:r>
              <w:rPr>
                <w:rFonts w:ascii="Times New Roman"/>
                <w:b w:val="false"/>
                <w:i w:val="false"/>
                <w:color w:val="000000"/>
                <w:sz w:val="20"/>
              </w:rPr>
              <w:t>
</w:t>
            </w:r>
            <w:r>
              <w:rPr>
                <w:rFonts w:ascii="Times New Roman"/>
                <w:b/>
                <w:i w:val="false"/>
                <w:color w:val="000000"/>
                <w:sz w:val="20"/>
              </w:rPr>
              <w:t xml:space="preserve">Республики Казахстан (226)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реформирования </w:t>
            </w:r>
            <w:r>
              <w:br/>
            </w:r>
            <w:r>
              <w:rPr>
                <w:rFonts w:ascii="Times New Roman"/>
                <w:b w:val="false"/>
                <w:i w:val="false"/>
                <w:color w:val="000000"/>
                <w:sz w:val="20"/>
              </w:rPr>
              <w:t xml:space="preserve">
и развития </w:t>
            </w:r>
            <w:r>
              <w:br/>
            </w:r>
            <w:r>
              <w:rPr>
                <w:rFonts w:ascii="Times New Roman"/>
                <w:b w:val="false"/>
                <w:i w:val="false"/>
                <w:color w:val="000000"/>
                <w:sz w:val="20"/>
              </w:rPr>
              <w:t xml:space="preserve">
здравоохранения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13 </w:t>
            </w:r>
            <w:r>
              <w:br/>
            </w:r>
            <w:r>
              <w:rPr>
                <w:rFonts w:ascii="Times New Roman"/>
                <w:b w:val="false"/>
                <w:i w:val="false"/>
                <w:color w:val="000000"/>
                <w:sz w:val="20"/>
              </w:rPr>
              <w:t xml:space="preserve">
сентября 2004 </w:t>
            </w:r>
            <w:r>
              <w:br/>
            </w:r>
            <w:r>
              <w:rPr>
                <w:rFonts w:ascii="Times New Roman"/>
                <w:b w:val="false"/>
                <w:i w:val="false"/>
                <w:color w:val="000000"/>
                <w:sz w:val="20"/>
              </w:rPr>
              <w:t xml:space="preserve">
года N 1438)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101313,1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"Здоровый образ </w:t>
            </w:r>
            <w:r>
              <w:br/>
            </w:r>
            <w:r>
              <w:rPr>
                <w:rFonts w:ascii="Times New Roman"/>
                <w:b w:val="false"/>
                <w:i w:val="false"/>
                <w:color w:val="000000"/>
                <w:sz w:val="20"/>
              </w:rPr>
              <w:t xml:space="preserve">
жизни на 2008- </w:t>
            </w:r>
            <w:r>
              <w:br/>
            </w:r>
            <w:r>
              <w:rPr>
                <w:rFonts w:ascii="Times New Roman"/>
                <w:b w:val="false"/>
                <w:i w:val="false"/>
                <w:color w:val="000000"/>
                <w:sz w:val="20"/>
              </w:rPr>
              <w:t xml:space="preserve">
2016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21 </w:t>
            </w:r>
            <w:r>
              <w:br/>
            </w:r>
            <w:r>
              <w:rPr>
                <w:rFonts w:ascii="Times New Roman"/>
                <w:b w:val="false"/>
                <w:i w:val="false"/>
                <w:color w:val="000000"/>
                <w:sz w:val="20"/>
              </w:rPr>
              <w:t xml:space="preserve">
декабря 2007 </w:t>
            </w:r>
            <w:r>
              <w:br/>
            </w:r>
            <w:r>
              <w:rPr>
                <w:rFonts w:ascii="Times New Roman"/>
                <w:b w:val="false"/>
                <w:i w:val="false"/>
                <w:color w:val="000000"/>
                <w:sz w:val="20"/>
              </w:rPr>
              <w:t xml:space="preserve">
года N 1260)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2016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противодействию </w:t>
            </w:r>
            <w:r>
              <w:br/>
            </w:r>
            <w:r>
              <w:rPr>
                <w:rFonts w:ascii="Times New Roman"/>
                <w:b w:val="false"/>
                <w:i w:val="false"/>
                <w:color w:val="000000"/>
                <w:sz w:val="20"/>
              </w:rPr>
              <w:t xml:space="preserve">
эпидемии СПИДа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15 </w:t>
            </w:r>
            <w:r>
              <w:br/>
            </w:r>
            <w:r>
              <w:rPr>
                <w:rFonts w:ascii="Times New Roman"/>
                <w:b w:val="false"/>
                <w:i w:val="false"/>
                <w:color w:val="000000"/>
                <w:sz w:val="20"/>
              </w:rPr>
              <w:t xml:space="preserve">
декабря 2006 </w:t>
            </w:r>
            <w:r>
              <w:br/>
            </w:r>
            <w:r>
              <w:rPr>
                <w:rFonts w:ascii="Times New Roman"/>
                <w:b w:val="false"/>
                <w:i w:val="false"/>
                <w:color w:val="000000"/>
                <w:sz w:val="20"/>
              </w:rPr>
              <w:t xml:space="preserve">
года N 1216)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разви- </w:t>
            </w:r>
            <w:r>
              <w:br/>
            </w:r>
            <w:r>
              <w:rPr>
                <w:rFonts w:ascii="Times New Roman"/>
                <w:b w:val="false"/>
                <w:i w:val="false"/>
                <w:color w:val="000000"/>
                <w:sz w:val="20"/>
              </w:rPr>
              <w:t xml:space="preserve">
тия кардиологи- </w:t>
            </w:r>
            <w:r>
              <w:br/>
            </w:r>
            <w:r>
              <w:rPr>
                <w:rFonts w:ascii="Times New Roman"/>
                <w:b w:val="false"/>
                <w:i w:val="false"/>
                <w:color w:val="000000"/>
                <w:sz w:val="20"/>
              </w:rPr>
              <w:t xml:space="preserve">
ческой и кардио- </w:t>
            </w:r>
            <w:r>
              <w:br/>
            </w:r>
            <w:r>
              <w:rPr>
                <w:rFonts w:ascii="Times New Roman"/>
                <w:b w:val="false"/>
                <w:i w:val="false"/>
                <w:color w:val="000000"/>
                <w:sz w:val="20"/>
              </w:rPr>
              <w:t xml:space="preserve">
хирургической </w:t>
            </w:r>
            <w:r>
              <w:br/>
            </w:r>
            <w:r>
              <w:rPr>
                <w:rFonts w:ascii="Times New Roman"/>
                <w:b w:val="false"/>
                <w:i w:val="false"/>
                <w:color w:val="000000"/>
                <w:sz w:val="20"/>
              </w:rPr>
              <w:t xml:space="preserve">
помощи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13 </w:t>
            </w:r>
            <w:r>
              <w:br/>
            </w:r>
            <w:r>
              <w:rPr>
                <w:rFonts w:ascii="Times New Roman"/>
                <w:b w:val="false"/>
                <w:i w:val="false"/>
                <w:color w:val="000000"/>
                <w:sz w:val="20"/>
              </w:rPr>
              <w:t xml:space="preserve">
февраля 2007 </w:t>
            </w:r>
            <w:r>
              <w:br/>
            </w:r>
            <w:r>
              <w:rPr>
                <w:rFonts w:ascii="Times New Roman"/>
                <w:b w:val="false"/>
                <w:i w:val="false"/>
                <w:color w:val="000000"/>
                <w:sz w:val="20"/>
              </w:rPr>
              <w:t xml:space="preserve">
года N 102)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5379,4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7257,8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10573,6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"О мерах по </w:t>
            </w:r>
            <w:r>
              <w:br/>
            </w:r>
            <w:r>
              <w:rPr>
                <w:rFonts w:ascii="Times New Roman"/>
                <w:b w:val="false"/>
                <w:i w:val="false"/>
                <w:color w:val="000000"/>
                <w:sz w:val="20"/>
              </w:rPr>
              <w:t xml:space="preserve">
совершенствова- </w:t>
            </w:r>
            <w:r>
              <w:br/>
            </w:r>
            <w:r>
              <w:rPr>
                <w:rFonts w:ascii="Times New Roman"/>
                <w:b w:val="false"/>
                <w:i w:val="false"/>
                <w:color w:val="000000"/>
                <w:sz w:val="20"/>
              </w:rPr>
              <w:t xml:space="preserve">
нию службы крови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21 </w:t>
            </w:r>
            <w:r>
              <w:br/>
            </w:r>
            <w:r>
              <w:rPr>
                <w:rFonts w:ascii="Times New Roman"/>
                <w:b w:val="false"/>
                <w:i w:val="false"/>
                <w:color w:val="000000"/>
                <w:sz w:val="20"/>
              </w:rPr>
              <w:t xml:space="preserve">
декабря 2007 </w:t>
            </w:r>
            <w:r>
              <w:br/>
            </w:r>
            <w:r>
              <w:rPr>
                <w:rFonts w:ascii="Times New Roman"/>
                <w:b w:val="false"/>
                <w:i w:val="false"/>
                <w:color w:val="000000"/>
                <w:sz w:val="20"/>
              </w:rPr>
              <w:t xml:space="preserve">
года N 1251)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18996,3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10713,5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снижению </w:t>
            </w:r>
            <w:r>
              <w:br/>
            </w:r>
            <w:r>
              <w:rPr>
                <w:rFonts w:ascii="Times New Roman"/>
                <w:b w:val="false"/>
                <w:i w:val="false"/>
                <w:color w:val="000000"/>
                <w:sz w:val="20"/>
              </w:rPr>
              <w:t xml:space="preserve">
материнской и </w:t>
            </w:r>
            <w:r>
              <w:br/>
            </w:r>
            <w:r>
              <w:rPr>
                <w:rFonts w:ascii="Times New Roman"/>
                <w:b w:val="false"/>
                <w:i w:val="false"/>
                <w:color w:val="000000"/>
                <w:sz w:val="20"/>
              </w:rPr>
              <w:t xml:space="preserve">
младенческой </w:t>
            </w:r>
            <w:r>
              <w:br/>
            </w:r>
            <w:r>
              <w:rPr>
                <w:rFonts w:ascii="Times New Roman"/>
                <w:b w:val="false"/>
                <w:i w:val="false"/>
                <w:color w:val="000000"/>
                <w:sz w:val="20"/>
              </w:rPr>
              <w:t xml:space="preserve">
смертности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28 </w:t>
            </w:r>
            <w:r>
              <w:br/>
            </w:r>
            <w:r>
              <w:rPr>
                <w:rFonts w:ascii="Times New Roman"/>
                <w:b w:val="false"/>
                <w:i w:val="false"/>
                <w:color w:val="000000"/>
                <w:sz w:val="20"/>
              </w:rPr>
              <w:t xml:space="preserve">
декабря 2007 </w:t>
            </w:r>
            <w:r>
              <w:br/>
            </w:r>
            <w:r>
              <w:rPr>
                <w:rFonts w:ascii="Times New Roman"/>
                <w:b w:val="false"/>
                <w:i w:val="false"/>
                <w:color w:val="000000"/>
                <w:sz w:val="20"/>
              </w:rPr>
              <w:t xml:space="preserve">
года N 1325)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2957,5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58280,7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114145,4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149922,1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62572,7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101313,1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52793,9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101313,1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32468,7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17584,6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32468,7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17584,6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энергетики и минеральных ресурсов Республики Казахстан (231)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освоения </w:t>
            </w:r>
            <w:r>
              <w:br/>
            </w:r>
            <w:r>
              <w:rPr>
                <w:rFonts w:ascii="Times New Roman"/>
                <w:b w:val="false"/>
                <w:i w:val="false"/>
                <w:color w:val="000000"/>
                <w:sz w:val="20"/>
              </w:rPr>
              <w:t xml:space="preserve">
казахстанского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Каспийского моря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16 </w:t>
            </w:r>
            <w:r>
              <w:br/>
            </w:r>
            <w:r>
              <w:rPr>
                <w:rFonts w:ascii="Times New Roman"/>
                <w:b w:val="false"/>
                <w:i w:val="false"/>
                <w:color w:val="000000"/>
                <w:sz w:val="20"/>
              </w:rPr>
              <w:t xml:space="preserve">
мая 2003 года </w:t>
            </w:r>
            <w:r>
              <w:br/>
            </w:r>
            <w:r>
              <w:rPr>
                <w:rFonts w:ascii="Times New Roman"/>
                <w:b w:val="false"/>
                <w:i w:val="false"/>
                <w:color w:val="000000"/>
                <w:sz w:val="20"/>
              </w:rPr>
              <w:t xml:space="preserve">
N 1095)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электро- </w:t>
            </w:r>
            <w:r>
              <w:br/>
            </w:r>
            <w:r>
              <w:rPr>
                <w:rFonts w:ascii="Times New Roman"/>
                <w:b w:val="false"/>
                <w:i w:val="false"/>
                <w:color w:val="000000"/>
                <w:sz w:val="20"/>
              </w:rPr>
              <w:t xml:space="preserve">
энергетики до </w:t>
            </w:r>
            <w:r>
              <w:br/>
            </w:r>
            <w:r>
              <w:rPr>
                <w:rFonts w:ascii="Times New Roman"/>
                <w:b w:val="false"/>
                <w:i w:val="false"/>
                <w:color w:val="000000"/>
                <w:sz w:val="20"/>
              </w:rPr>
              <w:t xml:space="preserve">
2030 года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9 апреля 1999 </w:t>
            </w:r>
            <w:r>
              <w:br/>
            </w:r>
            <w:r>
              <w:rPr>
                <w:rFonts w:ascii="Times New Roman"/>
                <w:b w:val="false"/>
                <w:i w:val="false"/>
                <w:color w:val="000000"/>
                <w:sz w:val="20"/>
              </w:rPr>
              <w:t xml:space="preserve">
года N 384)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r>
              <w:br/>
            </w:r>
            <w:r>
              <w:rPr>
                <w:rFonts w:ascii="Times New Roman"/>
                <w:b w:val="false"/>
                <w:i w:val="false"/>
                <w:color w:val="000000"/>
                <w:sz w:val="20"/>
              </w:rPr>
              <w:t xml:space="preserve">
2030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консервации </w:t>
            </w:r>
            <w:r>
              <w:br/>
            </w:r>
            <w:r>
              <w:rPr>
                <w:rFonts w:ascii="Times New Roman"/>
                <w:b w:val="false"/>
                <w:i w:val="false"/>
                <w:color w:val="000000"/>
                <w:sz w:val="20"/>
              </w:rPr>
              <w:t xml:space="preserve">
уранодобывающих </w:t>
            </w:r>
            <w:r>
              <w:br/>
            </w:r>
            <w:r>
              <w:rPr>
                <w:rFonts w:ascii="Times New Roman"/>
                <w:b w:val="false"/>
                <w:i w:val="false"/>
                <w:color w:val="000000"/>
                <w:sz w:val="20"/>
              </w:rPr>
              <w:t xml:space="preserve">
предприятий и </w:t>
            </w:r>
            <w:r>
              <w:br/>
            </w:r>
            <w:r>
              <w:rPr>
                <w:rFonts w:ascii="Times New Roman"/>
                <w:b w:val="false"/>
                <w:i w:val="false"/>
                <w:color w:val="000000"/>
                <w:sz w:val="20"/>
              </w:rPr>
              <w:t xml:space="preserve">
ликвидации </w:t>
            </w:r>
            <w:r>
              <w:br/>
            </w:r>
            <w:r>
              <w:rPr>
                <w:rFonts w:ascii="Times New Roman"/>
                <w:b w:val="false"/>
                <w:i w:val="false"/>
                <w:color w:val="000000"/>
                <w:sz w:val="20"/>
              </w:rPr>
              <w:t xml:space="preserve">
последствий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урановых место- </w:t>
            </w:r>
            <w:r>
              <w:br/>
            </w:r>
            <w:r>
              <w:rPr>
                <w:rFonts w:ascii="Times New Roman"/>
                <w:b w:val="false"/>
                <w:i w:val="false"/>
                <w:color w:val="000000"/>
                <w:sz w:val="20"/>
              </w:rPr>
              <w:t xml:space="preserve">
рождений на </w:t>
            </w:r>
            <w:r>
              <w:br/>
            </w:r>
            <w:r>
              <w:rPr>
                <w:rFonts w:ascii="Times New Roman"/>
                <w:b w:val="false"/>
                <w:i w:val="false"/>
                <w:color w:val="000000"/>
                <w:sz w:val="20"/>
              </w:rPr>
              <w:t xml:space="preserve">
2001-2010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25 </w:t>
            </w:r>
            <w:r>
              <w:br/>
            </w:r>
            <w:r>
              <w:rPr>
                <w:rFonts w:ascii="Times New Roman"/>
                <w:b w:val="false"/>
                <w:i w:val="false"/>
                <w:color w:val="000000"/>
                <w:sz w:val="20"/>
              </w:rPr>
              <w:t xml:space="preserve">
июля 2001 года </w:t>
            </w:r>
            <w:r>
              <w:br/>
            </w:r>
            <w:r>
              <w:rPr>
                <w:rFonts w:ascii="Times New Roman"/>
                <w:b w:val="false"/>
                <w:i w:val="false"/>
                <w:color w:val="000000"/>
                <w:sz w:val="20"/>
              </w:rPr>
              <w:t xml:space="preserve">
N 1006)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ресурсной базы </w:t>
            </w:r>
            <w:r>
              <w:br/>
            </w:r>
            <w:r>
              <w:rPr>
                <w:rFonts w:ascii="Times New Roman"/>
                <w:b w:val="false"/>
                <w:i w:val="false"/>
                <w:color w:val="000000"/>
                <w:sz w:val="20"/>
              </w:rPr>
              <w:t xml:space="preserve">
минерально- </w:t>
            </w:r>
            <w:r>
              <w:br/>
            </w:r>
            <w:r>
              <w:rPr>
                <w:rFonts w:ascii="Times New Roman"/>
                <w:b w:val="false"/>
                <w:i w:val="false"/>
                <w:color w:val="000000"/>
                <w:sz w:val="20"/>
              </w:rPr>
              <w:t xml:space="preserve">
сырьевого </w:t>
            </w:r>
            <w:r>
              <w:br/>
            </w:r>
            <w:r>
              <w:rPr>
                <w:rFonts w:ascii="Times New Roman"/>
                <w:b w:val="false"/>
                <w:i w:val="false"/>
                <w:color w:val="000000"/>
                <w:sz w:val="20"/>
              </w:rPr>
              <w:t xml:space="preserve">
комплекса страны </w:t>
            </w:r>
            <w:r>
              <w:br/>
            </w:r>
            <w:r>
              <w:rPr>
                <w:rFonts w:ascii="Times New Roman"/>
                <w:b w:val="false"/>
                <w:i w:val="false"/>
                <w:color w:val="000000"/>
                <w:sz w:val="20"/>
              </w:rPr>
              <w:t xml:space="preserve">
на 2003-2010 </w:t>
            </w:r>
            <w:r>
              <w:br/>
            </w:r>
            <w:r>
              <w:rPr>
                <w:rFonts w:ascii="Times New Roman"/>
                <w:b w:val="false"/>
                <w:i w:val="false"/>
                <w:color w:val="000000"/>
                <w:sz w:val="20"/>
              </w:rPr>
              <w:t xml:space="preserve">
годы (постанов- </w:t>
            </w:r>
            <w:r>
              <w:br/>
            </w:r>
            <w:r>
              <w:rPr>
                <w:rFonts w:ascii="Times New Roman"/>
                <w:b w:val="false"/>
                <w:i w:val="false"/>
                <w:color w:val="000000"/>
                <w:sz w:val="20"/>
              </w:rPr>
              <w:t xml:space="preserve">
ление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29 </w:t>
            </w:r>
            <w:r>
              <w:br/>
            </w:r>
            <w:r>
              <w:rPr>
                <w:rFonts w:ascii="Times New Roman"/>
                <w:b w:val="false"/>
                <w:i w:val="false"/>
                <w:color w:val="000000"/>
                <w:sz w:val="20"/>
              </w:rPr>
              <w:t xml:space="preserve">
декабря 2002 </w:t>
            </w:r>
            <w:r>
              <w:br/>
            </w:r>
            <w:r>
              <w:rPr>
                <w:rFonts w:ascii="Times New Roman"/>
                <w:b w:val="false"/>
                <w:i w:val="false"/>
                <w:color w:val="000000"/>
                <w:sz w:val="20"/>
              </w:rPr>
              <w:t xml:space="preserve">
года N 1449)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5827,9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7829,9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7289,2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нефтехимической </w:t>
            </w:r>
            <w:r>
              <w:br/>
            </w:r>
            <w:r>
              <w:rPr>
                <w:rFonts w:ascii="Times New Roman"/>
                <w:b w:val="false"/>
                <w:i w:val="false"/>
                <w:color w:val="000000"/>
                <w:sz w:val="20"/>
              </w:rPr>
              <w:t xml:space="preserve">
промышленности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29 </w:t>
            </w:r>
            <w:r>
              <w:br/>
            </w:r>
            <w:r>
              <w:rPr>
                <w:rFonts w:ascii="Times New Roman"/>
                <w:b w:val="false"/>
                <w:i w:val="false"/>
                <w:color w:val="000000"/>
                <w:sz w:val="20"/>
              </w:rPr>
              <w:t xml:space="preserve">
января 2004 </w:t>
            </w:r>
            <w:r>
              <w:br/>
            </w:r>
            <w:r>
              <w:rPr>
                <w:rFonts w:ascii="Times New Roman"/>
                <w:b w:val="false"/>
                <w:i w:val="false"/>
                <w:color w:val="000000"/>
                <w:sz w:val="20"/>
              </w:rPr>
              <w:t xml:space="preserve">
года N 101)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газовой отрасли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18 июня 2004 </w:t>
            </w:r>
            <w:r>
              <w:br/>
            </w:r>
            <w:r>
              <w:rPr>
                <w:rFonts w:ascii="Times New Roman"/>
                <w:b w:val="false"/>
                <w:i w:val="false"/>
                <w:color w:val="000000"/>
                <w:sz w:val="20"/>
              </w:rPr>
              <w:t xml:space="preserve">
года N 669)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КазМунай- </w:t>
            </w:r>
            <w:r>
              <w:br/>
            </w:r>
            <w:r>
              <w:rPr>
                <w:rFonts w:ascii="Times New Roman"/>
                <w:b w:val="false"/>
                <w:i w:val="false"/>
                <w:color w:val="000000"/>
                <w:sz w:val="20"/>
              </w:rPr>
              <w:t xml:space="preserve">
Газ"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4358,2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урановой </w:t>
            </w:r>
            <w:r>
              <w:br/>
            </w:r>
            <w:r>
              <w:rPr>
                <w:rFonts w:ascii="Times New Roman"/>
                <w:b w:val="false"/>
                <w:i w:val="false"/>
                <w:color w:val="000000"/>
                <w:sz w:val="20"/>
              </w:rPr>
              <w:t xml:space="preserve">
промышленности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2004-2015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23 января 2004 </w:t>
            </w:r>
            <w:r>
              <w:br/>
            </w:r>
            <w:r>
              <w:rPr>
                <w:rFonts w:ascii="Times New Roman"/>
                <w:b w:val="false"/>
                <w:i w:val="false"/>
                <w:color w:val="000000"/>
                <w:sz w:val="20"/>
              </w:rPr>
              <w:t xml:space="preserve">
года N 78)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атомной </w:t>
            </w:r>
            <w:r>
              <w:br/>
            </w:r>
            <w:r>
              <w:rPr>
                <w:rFonts w:ascii="Times New Roman"/>
                <w:b w:val="false"/>
                <w:i w:val="false"/>
                <w:color w:val="000000"/>
                <w:sz w:val="20"/>
              </w:rPr>
              <w:t xml:space="preserve">
энергетики на </w:t>
            </w:r>
            <w:r>
              <w:br/>
            </w:r>
            <w:r>
              <w:rPr>
                <w:rFonts w:ascii="Times New Roman"/>
                <w:b w:val="false"/>
                <w:i w:val="false"/>
                <w:color w:val="000000"/>
                <w:sz w:val="20"/>
              </w:rPr>
              <w:t xml:space="preserve">
2008-2030 годы </w:t>
            </w:r>
            <w:r>
              <w:br/>
            </w:r>
            <w:r>
              <w:rPr>
                <w:rFonts w:ascii="Times New Roman"/>
                <w:b w:val="false"/>
                <w:i w:val="false"/>
                <w:color w:val="000000"/>
                <w:sz w:val="20"/>
              </w:rPr>
              <w:t xml:space="preserve">
(1 этап -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 83 Указа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6 </w:t>
            </w:r>
            <w:r>
              <w:br/>
            </w:r>
            <w:r>
              <w:rPr>
                <w:rFonts w:ascii="Times New Roman"/>
                <w:b w:val="false"/>
                <w:i w:val="false"/>
                <w:color w:val="000000"/>
                <w:sz w:val="20"/>
              </w:rPr>
              <w:t xml:space="preserve">
апреля 2007 года </w:t>
            </w:r>
            <w:r>
              <w:br/>
            </w:r>
            <w:r>
              <w:rPr>
                <w:rFonts w:ascii="Times New Roman"/>
                <w:b w:val="false"/>
                <w:i w:val="false"/>
                <w:color w:val="000000"/>
                <w:sz w:val="20"/>
              </w:rPr>
              <w:t xml:space="preserve">
N 310, п. 317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20 апреля 2007 </w:t>
            </w:r>
            <w:r>
              <w:br/>
            </w:r>
            <w:r>
              <w:rPr>
                <w:rFonts w:ascii="Times New Roman"/>
                <w:b w:val="false"/>
                <w:i w:val="false"/>
                <w:color w:val="000000"/>
                <w:sz w:val="20"/>
              </w:rPr>
              <w:t xml:space="preserve">
года N 319)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2030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ликвидации </w:t>
            </w:r>
            <w:r>
              <w:br/>
            </w:r>
            <w:r>
              <w:rPr>
                <w:rFonts w:ascii="Times New Roman"/>
                <w:b w:val="false"/>
                <w:i w:val="false"/>
                <w:color w:val="000000"/>
                <w:sz w:val="20"/>
              </w:rPr>
              <w:t xml:space="preserve">
исторических </w:t>
            </w:r>
            <w:r>
              <w:br/>
            </w:r>
            <w:r>
              <w:rPr>
                <w:rFonts w:ascii="Times New Roman"/>
                <w:b w:val="false"/>
                <w:i w:val="false"/>
                <w:color w:val="000000"/>
                <w:sz w:val="20"/>
              </w:rPr>
              <w:t xml:space="preserve">
загрязнений на </w:t>
            </w:r>
            <w:r>
              <w:br/>
            </w:r>
            <w:r>
              <w:rPr>
                <w:rFonts w:ascii="Times New Roman"/>
                <w:b w:val="false"/>
                <w:i w:val="false"/>
                <w:color w:val="000000"/>
                <w:sz w:val="20"/>
              </w:rPr>
              <w:t xml:space="preserve">
2008-2015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разделом 3.2.4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2004-2015 годы, </w:t>
            </w:r>
            <w:r>
              <w:br/>
            </w:r>
            <w:r>
              <w:rPr>
                <w:rFonts w:ascii="Times New Roman"/>
                <w:b w:val="false"/>
                <w:i w:val="false"/>
                <w:color w:val="000000"/>
                <w:sz w:val="20"/>
              </w:rPr>
              <w:t xml:space="preserve">
утвержденной </w:t>
            </w:r>
            <w:r>
              <w:br/>
            </w:r>
            <w:r>
              <w:rPr>
                <w:rFonts w:ascii="Times New Roman"/>
                <w:b w:val="false"/>
                <w:i w:val="false"/>
                <w:color w:val="000000"/>
                <w:sz w:val="20"/>
              </w:rPr>
              <w:t xml:space="preserve">
Указом Прези- </w:t>
            </w:r>
            <w:r>
              <w:br/>
            </w:r>
            <w:r>
              <w:rPr>
                <w:rFonts w:ascii="Times New Roman"/>
                <w:b w:val="false"/>
                <w:i w:val="false"/>
                <w:color w:val="000000"/>
                <w:sz w:val="20"/>
              </w:rPr>
              <w:t xml:space="preserve">
дента Республики </w:t>
            </w:r>
            <w:r>
              <w:br/>
            </w:r>
            <w:r>
              <w:rPr>
                <w:rFonts w:ascii="Times New Roman"/>
                <w:b w:val="false"/>
                <w:i w:val="false"/>
                <w:color w:val="000000"/>
                <w:sz w:val="20"/>
              </w:rPr>
              <w:t xml:space="preserve">
Казахстан от 3 </w:t>
            </w:r>
            <w:r>
              <w:br/>
            </w:r>
            <w:r>
              <w:rPr>
                <w:rFonts w:ascii="Times New Roman"/>
                <w:b w:val="false"/>
                <w:i w:val="false"/>
                <w:color w:val="000000"/>
                <w:sz w:val="20"/>
              </w:rPr>
              <w:t xml:space="preserve">
декабря 2003 </w:t>
            </w:r>
            <w:r>
              <w:br/>
            </w:r>
            <w:r>
              <w:rPr>
                <w:rFonts w:ascii="Times New Roman"/>
                <w:b w:val="false"/>
                <w:i w:val="false"/>
                <w:color w:val="000000"/>
                <w:sz w:val="20"/>
              </w:rPr>
              <w:t xml:space="preserve">
года N 1241)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МООС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"Развитие ядер- </w:t>
            </w:r>
            <w:r>
              <w:br/>
            </w:r>
            <w:r>
              <w:rPr>
                <w:rFonts w:ascii="Times New Roman"/>
                <w:b w:val="false"/>
                <w:i w:val="false"/>
                <w:color w:val="000000"/>
                <w:sz w:val="20"/>
              </w:rPr>
              <w:t xml:space="preserve">
но-энергетичес- </w:t>
            </w:r>
            <w:r>
              <w:br/>
            </w:r>
            <w:r>
              <w:rPr>
                <w:rFonts w:ascii="Times New Roman"/>
                <w:b w:val="false"/>
                <w:i w:val="false"/>
                <w:color w:val="000000"/>
                <w:sz w:val="20"/>
              </w:rPr>
              <w:t xml:space="preserve">
кой отрасли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2008-2030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Посланием </w:t>
            </w:r>
            <w:r>
              <w:br/>
            </w:r>
            <w:r>
              <w:rPr>
                <w:rFonts w:ascii="Times New Roman"/>
                <w:b w:val="false"/>
                <w:i w:val="false"/>
                <w:color w:val="000000"/>
                <w:sz w:val="20"/>
              </w:rPr>
              <w:t xml:space="preserve">
Президента РК </w:t>
            </w:r>
            <w:r>
              <w:br/>
            </w:r>
            <w:r>
              <w:rPr>
                <w:rFonts w:ascii="Times New Roman"/>
                <w:b w:val="false"/>
                <w:i w:val="false"/>
                <w:color w:val="000000"/>
                <w:sz w:val="20"/>
              </w:rPr>
              <w:t xml:space="preserve">
от 28 февраля </w:t>
            </w:r>
            <w:r>
              <w:br/>
            </w:r>
            <w:r>
              <w:rPr>
                <w:rFonts w:ascii="Times New Roman"/>
                <w:b w:val="false"/>
                <w:i w:val="false"/>
                <w:color w:val="000000"/>
                <w:sz w:val="20"/>
              </w:rPr>
              <w:t xml:space="preserve">
2007 года "Новый </w:t>
            </w:r>
            <w:r>
              <w:br/>
            </w:r>
            <w:r>
              <w:rPr>
                <w:rFonts w:ascii="Times New Roman"/>
                <w:b w:val="false"/>
                <w:i w:val="false"/>
                <w:color w:val="000000"/>
                <w:sz w:val="20"/>
              </w:rPr>
              <w:t xml:space="preserve">
Казахстан - в </w:t>
            </w:r>
            <w:r>
              <w:br/>
            </w:r>
            <w:r>
              <w:rPr>
                <w:rFonts w:ascii="Times New Roman"/>
                <w:b w:val="false"/>
                <w:i w:val="false"/>
                <w:color w:val="000000"/>
                <w:sz w:val="20"/>
              </w:rPr>
              <w:t xml:space="preserve">
Новом мире")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2030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научно-технические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программа </w:t>
            </w:r>
            <w:r>
              <w:br/>
            </w:r>
            <w:r>
              <w:rPr>
                <w:rFonts w:ascii="Times New Roman"/>
                <w:b w:val="false"/>
                <w:i w:val="false"/>
                <w:color w:val="000000"/>
                <w:sz w:val="20"/>
              </w:rPr>
              <w:t xml:space="preserve">
"Развитие атом- </w:t>
            </w:r>
            <w:r>
              <w:br/>
            </w:r>
            <w:r>
              <w:rPr>
                <w:rFonts w:ascii="Times New Roman"/>
                <w:b w:val="false"/>
                <w:i w:val="false"/>
                <w:color w:val="000000"/>
                <w:sz w:val="20"/>
              </w:rPr>
              <w:t xml:space="preserve">
ной энергетики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12 </w:t>
            </w:r>
            <w:r>
              <w:br/>
            </w:r>
            <w:r>
              <w:rPr>
                <w:rFonts w:ascii="Times New Roman"/>
                <w:b w:val="false"/>
                <w:i w:val="false"/>
                <w:color w:val="000000"/>
                <w:sz w:val="20"/>
              </w:rPr>
              <w:t xml:space="preserve">
апреля 2004 </w:t>
            </w:r>
            <w:r>
              <w:br/>
            </w:r>
            <w:r>
              <w:rPr>
                <w:rFonts w:ascii="Times New Roman"/>
                <w:b w:val="false"/>
                <w:i w:val="false"/>
                <w:color w:val="000000"/>
                <w:sz w:val="20"/>
              </w:rPr>
              <w:t xml:space="preserve">
года N 405)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8177,1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13753,3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13033,0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9773,0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12787,5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12733,0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12787,5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12733,0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индустрии и торговли </w:t>
            </w:r>
            <w:r>
              <w:br/>
            </w:r>
            <w:r>
              <w:rPr>
                <w:rFonts w:ascii="Times New Roman"/>
                <w:b w:val="false"/>
                <w:i w:val="false"/>
                <w:color w:val="000000"/>
                <w:sz w:val="20"/>
              </w:rPr>
              <w:t>
</w:t>
            </w:r>
            <w:r>
              <w:rPr>
                <w:rFonts w:ascii="Times New Roman"/>
                <w:b/>
                <w:i w:val="false"/>
                <w:color w:val="000000"/>
                <w:sz w:val="20"/>
              </w:rPr>
              <w:t xml:space="preserve">Республики Казахстан (233)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индустриально- </w:t>
            </w:r>
            <w:r>
              <w:br/>
            </w:r>
            <w:r>
              <w:rPr>
                <w:rFonts w:ascii="Times New Roman"/>
                <w:b w:val="false"/>
                <w:i w:val="false"/>
                <w:color w:val="000000"/>
                <w:sz w:val="20"/>
              </w:rPr>
              <w:t xml:space="preserve">
инновационного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2003-2015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17 мая 2003 </w:t>
            </w:r>
            <w:r>
              <w:br/>
            </w:r>
            <w:r>
              <w:rPr>
                <w:rFonts w:ascii="Times New Roman"/>
                <w:b w:val="false"/>
                <w:i w:val="false"/>
                <w:color w:val="000000"/>
                <w:sz w:val="20"/>
              </w:rPr>
              <w:t xml:space="preserve">
года N 1096)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МЭБП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209820,2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106426,8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промышленности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изделий и </w:t>
            </w:r>
            <w:r>
              <w:br/>
            </w:r>
            <w:r>
              <w:rPr>
                <w:rFonts w:ascii="Times New Roman"/>
                <w:b w:val="false"/>
                <w:i w:val="false"/>
                <w:color w:val="000000"/>
                <w:sz w:val="20"/>
              </w:rPr>
              <w:t xml:space="preserve">
конструкций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2005-2014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13 декабря 2004 </w:t>
            </w:r>
            <w:r>
              <w:br/>
            </w:r>
            <w:r>
              <w:rPr>
                <w:rFonts w:ascii="Times New Roman"/>
                <w:b w:val="false"/>
                <w:i w:val="false"/>
                <w:color w:val="000000"/>
                <w:sz w:val="20"/>
              </w:rPr>
              <w:t xml:space="preserve">
года N 1305)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2014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жилищно- </w:t>
            </w:r>
            <w:r>
              <w:br/>
            </w:r>
            <w:r>
              <w:rPr>
                <w:rFonts w:ascii="Times New Roman"/>
                <w:b w:val="false"/>
                <w:i w:val="false"/>
                <w:color w:val="000000"/>
                <w:sz w:val="20"/>
              </w:rPr>
              <w:t xml:space="preserve">
коммунальной </w:t>
            </w:r>
            <w:r>
              <w:br/>
            </w:r>
            <w:r>
              <w:rPr>
                <w:rFonts w:ascii="Times New Roman"/>
                <w:b w:val="false"/>
                <w:i w:val="false"/>
                <w:color w:val="000000"/>
                <w:sz w:val="20"/>
              </w:rPr>
              <w:t xml:space="preserve">
сферы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15 июня 2006 </w:t>
            </w:r>
            <w:r>
              <w:br/>
            </w:r>
            <w:r>
              <w:rPr>
                <w:rFonts w:ascii="Times New Roman"/>
                <w:b w:val="false"/>
                <w:i w:val="false"/>
                <w:color w:val="000000"/>
                <w:sz w:val="20"/>
              </w:rPr>
              <w:t xml:space="preserve">
года N 553)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дальнейшего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центра пригра- </w:t>
            </w:r>
            <w:r>
              <w:br/>
            </w:r>
            <w:r>
              <w:rPr>
                <w:rFonts w:ascii="Times New Roman"/>
                <w:b w:val="false"/>
                <w:i w:val="false"/>
                <w:color w:val="000000"/>
                <w:sz w:val="20"/>
              </w:rPr>
              <w:t xml:space="preserve">
ничного </w:t>
            </w:r>
            <w:r>
              <w:br/>
            </w:r>
            <w:r>
              <w:rPr>
                <w:rFonts w:ascii="Times New Roman"/>
                <w:b w:val="false"/>
                <w:i w:val="false"/>
                <w:color w:val="000000"/>
                <w:sz w:val="20"/>
              </w:rPr>
              <w:t xml:space="preserve">
сотрудничества </w:t>
            </w:r>
            <w:r>
              <w:br/>
            </w:r>
            <w:r>
              <w:rPr>
                <w:rFonts w:ascii="Times New Roman"/>
                <w:b w:val="false"/>
                <w:i w:val="false"/>
                <w:color w:val="000000"/>
                <w:sz w:val="20"/>
              </w:rPr>
              <w:t xml:space="preserve">
"Хоргос" на </w:t>
            </w:r>
            <w:r>
              <w:br/>
            </w:r>
            <w:r>
              <w:rPr>
                <w:rFonts w:ascii="Times New Roman"/>
                <w:b w:val="false"/>
                <w:i w:val="false"/>
                <w:color w:val="000000"/>
                <w:sz w:val="20"/>
              </w:rPr>
              <w:t xml:space="preserve">
2007-2011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7 ноября 2006 </w:t>
            </w:r>
            <w:r>
              <w:br/>
            </w:r>
            <w:r>
              <w:rPr>
                <w:rFonts w:ascii="Times New Roman"/>
                <w:b w:val="false"/>
                <w:i w:val="false"/>
                <w:color w:val="000000"/>
                <w:sz w:val="20"/>
              </w:rPr>
              <w:t xml:space="preserve">
года N 1061)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системы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регулирования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ноября 2006 </w:t>
            </w:r>
            <w:r>
              <w:br/>
            </w:r>
            <w:r>
              <w:rPr>
                <w:rFonts w:ascii="Times New Roman"/>
                <w:b w:val="false"/>
                <w:i w:val="false"/>
                <w:color w:val="000000"/>
                <w:sz w:val="20"/>
              </w:rPr>
              <w:t xml:space="preserve">
года N 1129)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системы обеспе- </w:t>
            </w:r>
            <w:r>
              <w:br/>
            </w:r>
            <w:r>
              <w:rPr>
                <w:rFonts w:ascii="Times New Roman"/>
                <w:b w:val="false"/>
                <w:i w:val="false"/>
                <w:color w:val="000000"/>
                <w:sz w:val="20"/>
              </w:rPr>
              <w:t xml:space="preserve">
чения единства </w:t>
            </w:r>
            <w:r>
              <w:br/>
            </w:r>
            <w:r>
              <w:rPr>
                <w:rFonts w:ascii="Times New Roman"/>
                <w:b w:val="false"/>
                <w:i w:val="false"/>
                <w:color w:val="000000"/>
                <w:sz w:val="20"/>
              </w:rPr>
              <w:t xml:space="preserve">
измерений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12 </w:t>
            </w:r>
            <w:r>
              <w:br/>
            </w:r>
            <w:r>
              <w:rPr>
                <w:rFonts w:ascii="Times New Roman"/>
                <w:b w:val="false"/>
                <w:i w:val="false"/>
                <w:color w:val="000000"/>
                <w:sz w:val="20"/>
              </w:rPr>
              <w:t xml:space="preserve">
декабря 2006 </w:t>
            </w:r>
            <w:r>
              <w:br/>
            </w:r>
            <w:r>
              <w:rPr>
                <w:rFonts w:ascii="Times New Roman"/>
                <w:b w:val="false"/>
                <w:i w:val="false"/>
                <w:color w:val="000000"/>
                <w:sz w:val="20"/>
              </w:rPr>
              <w:t xml:space="preserve">
года N 1191)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жилищного </w:t>
            </w:r>
            <w:r>
              <w:br/>
            </w:r>
            <w:r>
              <w:rPr>
                <w:rFonts w:ascii="Times New Roman"/>
                <w:b w:val="false"/>
                <w:i w:val="false"/>
                <w:color w:val="000000"/>
                <w:sz w:val="20"/>
              </w:rPr>
              <w:t xml:space="preserve">
строительства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20 </w:t>
            </w:r>
            <w:r>
              <w:br/>
            </w:r>
            <w:r>
              <w:rPr>
                <w:rFonts w:ascii="Times New Roman"/>
                <w:b w:val="false"/>
                <w:i w:val="false"/>
                <w:color w:val="000000"/>
                <w:sz w:val="20"/>
              </w:rPr>
              <w:t xml:space="preserve">
августа 2007 </w:t>
            </w:r>
            <w:r>
              <w:br/>
            </w:r>
            <w:r>
              <w:rPr>
                <w:rFonts w:ascii="Times New Roman"/>
                <w:b w:val="false"/>
                <w:i w:val="false"/>
                <w:color w:val="000000"/>
                <w:sz w:val="20"/>
              </w:rPr>
              <w:t xml:space="preserve">
года N 383)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106658,0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100120,0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тех- </w:t>
            </w:r>
            <w:r>
              <w:br/>
            </w:r>
            <w:r>
              <w:rPr>
                <w:rFonts w:ascii="Times New Roman"/>
                <w:b w:val="false"/>
                <w:i w:val="false"/>
                <w:color w:val="000000"/>
                <w:sz w:val="20"/>
              </w:rPr>
              <w:t xml:space="preserve">
нологического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до </w:t>
            </w:r>
            <w:r>
              <w:br/>
            </w:r>
            <w:r>
              <w:rPr>
                <w:rFonts w:ascii="Times New Roman"/>
                <w:b w:val="false"/>
                <w:i w:val="false"/>
                <w:color w:val="000000"/>
                <w:sz w:val="20"/>
              </w:rPr>
              <w:t xml:space="preserve">
2015 года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26 </w:t>
            </w:r>
            <w:r>
              <w:br/>
            </w:r>
            <w:r>
              <w:rPr>
                <w:rFonts w:ascii="Times New Roman"/>
                <w:b w:val="false"/>
                <w:i w:val="false"/>
                <w:color w:val="000000"/>
                <w:sz w:val="20"/>
              </w:rPr>
              <w:t xml:space="preserve">
ноября 2007 </w:t>
            </w:r>
            <w:r>
              <w:br/>
            </w:r>
            <w:r>
              <w:rPr>
                <w:rFonts w:ascii="Times New Roman"/>
                <w:b w:val="false"/>
                <w:i w:val="false"/>
                <w:color w:val="000000"/>
                <w:sz w:val="20"/>
              </w:rPr>
              <w:t xml:space="preserve">
года N 1131)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10252,5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формированию и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инновационной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2005-2015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25 апреля 2005 </w:t>
            </w:r>
            <w:r>
              <w:br/>
            </w:r>
            <w:r>
              <w:rPr>
                <w:rFonts w:ascii="Times New Roman"/>
                <w:b w:val="false"/>
                <w:i w:val="false"/>
                <w:color w:val="000000"/>
                <w:sz w:val="20"/>
              </w:rPr>
              <w:t xml:space="preserve">
года N 387)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систем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регулирования и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единства измере- </w:t>
            </w:r>
            <w:r>
              <w:br/>
            </w:r>
            <w:r>
              <w:rPr>
                <w:rFonts w:ascii="Times New Roman"/>
                <w:b w:val="false"/>
                <w:i w:val="false"/>
                <w:color w:val="000000"/>
                <w:sz w:val="20"/>
              </w:rPr>
              <w:t xml:space="preserve">
ний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целях реализа- </w:t>
            </w:r>
            <w:r>
              <w:br/>
            </w:r>
            <w:r>
              <w:rPr>
                <w:rFonts w:ascii="Times New Roman"/>
                <w:b w:val="false"/>
                <w:i w:val="false"/>
                <w:color w:val="000000"/>
                <w:sz w:val="20"/>
              </w:rPr>
              <w:t xml:space="preserve">
ции Указа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дальнейших мерах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Стратегии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Казахстана до </w:t>
            </w:r>
            <w:r>
              <w:br/>
            </w:r>
            <w:r>
              <w:rPr>
                <w:rFonts w:ascii="Times New Roman"/>
                <w:b w:val="false"/>
                <w:i w:val="false"/>
                <w:color w:val="000000"/>
                <w:sz w:val="20"/>
              </w:rPr>
              <w:t xml:space="preserve">
2030 года от 6 </w:t>
            </w:r>
            <w:r>
              <w:br/>
            </w:r>
            <w:r>
              <w:rPr>
                <w:rFonts w:ascii="Times New Roman"/>
                <w:b w:val="false"/>
                <w:i w:val="false"/>
                <w:color w:val="000000"/>
                <w:sz w:val="20"/>
              </w:rPr>
              <w:t xml:space="preserve">
апреля 2007 </w:t>
            </w:r>
            <w:r>
              <w:br/>
            </w:r>
            <w:r>
              <w:rPr>
                <w:rFonts w:ascii="Times New Roman"/>
                <w:b w:val="false"/>
                <w:i w:val="false"/>
                <w:color w:val="000000"/>
                <w:sz w:val="20"/>
              </w:rPr>
              <w:t xml:space="preserve">
года N 310)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научно-технические </w:t>
            </w:r>
            <w:r>
              <w:br/>
            </w:r>
            <w:r>
              <w:rPr>
                <w:rFonts w:ascii="Times New Roman"/>
                <w:b w:val="false"/>
                <w:i w:val="false"/>
                <w:color w:val="000000"/>
                <w:sz w:val="20"/>
              </w:rPr>
              <w:t>
</w:t>
            </w:r>
            <w:r>
              <w:rPr>
                <w:rFonts w:ascii="Times New Roman"/>
                <w:b/>
                <w:i w:val="false"/>
                <w:color w:val="000000"/>
                <w:sz w:val="20"/>
              </w:rPr>
              <w:t xml:space="preserve">программы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перспективных </w:t>
            </w:r>
            <w:r>
              <w:br/>
            </w:r>
            <w:r>
              <w:rPr>
                <w:rFonts w:ascii="Times New Roman"/>
                <w:b w:val="false"/>
                <w:i w:val="false"/>
                <w:color w:val="000000"/>
                <w:sz w:val="20"/>
              </w:rPr>
              <w:t xml:space="preserve">
новых материа- </w:t>
            </w:r>
            <w:r>
              <w:br/>
            </w:r>
            <w:r>
              <w:rPr>
                <w:rFonts w:ascii="Times New Roman"/>
                <w:b w:val="false"/>
                <w:i w:val="false"/>
                <w:color w:val="000000"/>
                <w:sz w:val="20"/>
              </w:rPr>
              <w:t xml:space="preserve">
лов различного </w:t>
            </w:r>
            <w:r>
              <w:br/>
            </w:r>
            <w:r>
              <w:rPr>
                <w:rFonts w:ascii="Times New Roman"/>
                <w:b w:val="false"/>
                <w:i w:val="false"/>
                <w:color w:val="000000"/>
                <w:sz w:val="20"/>
              </w:rPr>
              <w:t xml:space="preserve">
назначения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13 </w:t>
            </w:r>
            <w:r>
              <w:br/>
            </w:r>
            <w:r>
              <w:rPr>
                <w:rFonts w:ascii="Times New Roman"/>
                <w:b w:val="false"/>
                <w:i w:val="false"/>
                <w:color w:val="000000"/>
                <w:sz w:val="20"/>
              </w:rPr>
              <w:t xml:space="preserve">
апреля 2006 </w:t>
            </w:r>
            <w:r>
              <w:br/>
            </w:r>
            <w:r>
              <w:rPr>
                <w:rFonts w:ascii="Times New Roman"/>
                <w:b w:val="false"/>
                <w:i w:val="false"/>
                <w:color w:val="000000"/>
                <w:sz w:val="20"/>
              </w:rPr>
              <w:t xml:space="preserve">
года N 274)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218429,89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220656,10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115739,10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105506,70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209820,2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213084,8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102045,0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209820,2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213084,8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102045,0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7383,1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13694,1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5665,6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11973,3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Агентство по защите конкуренции </w:t>
            </w:r>
            <w:r>
              <w:br/>
            </w:r>
            <w:r>
              <w:rPr>
                <w:rFonts w:ascii="Times New Roman"/>
                <w:b w:val="false"/>
                <w:i w:val="false"/>
                <w:color w:val="000000"/>
                <w:sz w:val="20"/>
              </w:rPr>
              <w:t>
</w:t>
            </w:r>
            <w:r>
              <w:rPr>
                <w:rFonts w:ascii="Times New Roman"/>
                <w:b/>
                <w:i w:val="false"/>
                <w:color w:val="000000"/>
                <w:sz w:val="20"/>
              </w:rPr>
              <w:t xml:space="preserve">Республики Казахстан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и защиты </w:t>
            </w:r>
            <w:r>
              <w:br/>
            </w:r>
            <w:r>
              <w:rPr>
                <w:rFonts w:ascii="Times New Roman"/>
                <w:b w:val="false"/>
                <w:i w:val="false"/>
                <w:color w:val="000000"/>
                <w:sz w:val="20"/>
              </w:rPr>
              <w:t xml:space="preserve">
конкуренции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29 </w:t>
            </w:r>
            <w:r>
              <w:br/>
            </w:r>
            <w:r>
              <w:rPr>
                <w:rFonts w:ascii="Times New Roman"/>
                <w:b w:val="false"/>
                <w:i w:val="false"/>
                <w:color w:val="000000"/>
                <w:sz w:val="20"/>
              </w:rPr>
              <w:t xml:space="preserve">
декабря 2006 </w:t>
            </w:r>
            <w:r>
              <w:br/>
            </w:r>
            <w:r>
              <w:rPr>
                <w:rFonts w:ascii="Times New Roman"/>
                <w:b w:val="false"/>
                <w:i w:val="false"/>
                <w:color w:val="000000"/>
                <w:sz w:val="20"/>
              </w:rPr>
              <w:t xml:space="preserve">
года N 1308)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Министерство охраны окружающей </w:t>
            </w:r>
            <w:r>
              <w:br/>
            </w:r>
            <w:r>
              <w:rPr>
                <w:rFonts w:ascii="Times New Roman"/>
                <w:b w:val="false"/>
                <w:i w:val="false"/>
                <w:color w:val="000000"/>
                <w:sz w:val="20"/>
              </w:rPr>
              <w:t>
</w:t>
            </w:r>
            <w:r>
              <w:rPr>
                <w:rFonts w:ascii="Times New Roman"/>
                <w:b/>
                <w:i w:val="false"/>
                <w:color w:val="000000"/>
                <w:sz w:val="20"/>
              </w:rPr>
              <w:t xml:space="preserve">среды Республики Казахстан (234)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Балхаш-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бассейна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 </w:t>
            </w:r>
            <w:r>
              <w:br/>
            </w:r>
            <w:r>
              <w:rPr>
                <w:rFonts w:ascii="Times New Roman"/>
                <w:b w:val="false"/>
                <w:i w:val="false"/>
                <w:color w:val="000000"/>
                <w:sz w:val="20"/>
              </w:rPr>
              <w:t xml:space="preserve">
марта 2007 года </w:t>
            </w:r>
            <w:r>
              <w:br/>
            </w:r>
            <w:r>
              <w:rPr>
                <w:rFonts w:ascii="Times New Roman"/>
                <w:b w:val="false"/>
                <w:i w:val="false"/>
                <w:color w:val="000000"/>
                <w:sz w:val="20"/>
              </w:rPr>
              <w:t xml:space="preserve">
N 163)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"Эффективное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энергии и </w:t>
            </w:r>
            <w:r>
              <w:br/>
            </w:r>
            <w:r>
              <w:rPr>
                <w:rFonts w:ascii="Times New Roman"/>
                <w:b w:val="false"/>
                <w:i w:val="false"/>
                <w:color w:val="000000"/>
                <w:sz w:val="20"/>
              </w:rPr>
              <w:t xml:space="preserve">
возобновляемых </w:t>
            </w:r>
            <w:r>
              <w:br/>
            </w:r>
            <w:r>
              <w:rPr>
                <w:rFonts w:ascii="Times New Roman"/>
                <w:b w:val="false"/>
                <w:i w:val="false"/>
                <w:color w:val="000000"/>
                <w:sz w:val="20"/>
              </w:rPr>
              <w:t xml:space="preserve">
ресурсов до </w:t>
            </w:r>
            <w:r>
              <w:br/>
            </w:r>
            <w:r>
              <w:rPr>
                <w:rFonts w:ascii="Times New Roman"/>
                <w:b w:val="false"/>
                <w:i w:val="false"/>
                <w:color w:val="000000"/>
                <w:sz w:val="20"/>
              </w:rPr>
              <w:t xml:space="preserve">
2024 года"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целях устойчиво- </w:t>
            </w:r>
            <w:r>
              <w:br/>
            </w:r>
            <w:r>
              <w:rPr>
                <w:rFonts w:ascii="Times New Roman"/>
                <w:b w:val="false"/>
                <w:i w:val="false"/>
                <w:color w:val="000000"/>
                <w:sz w:val="20"/>
              </w:rPr>
              <w:t xml:space="preserve">
го развития до </w:t>
            </w:r>
            <w:r>
              <w:br/>
            </w:r>
            <w:r>
              <w:rPr>
                <w:rFonts w:ascii="Times New Roman"/>
                <w:b w:val="false"/>
                <w:i w:val="false"/>
                <w:color w:val="000000"/>
                <w:sz w:val="20"/>
              </w:rPr>
              <w:t xml:space="preserve">
2024 года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поручением </w:t>
            </w:r>
            <w:r>
              <w:br/>
            </w:r>
            <w:r>
              <w:rPr>
                <w:rFonts w:ascii="Times New Roman"/>
                <w:b w:val="false"/>
                <w:i w:val="false"/>
                <w:color w:val="000000"/>
                <w:sz w:val="20"/>
              </w:rPr>
              <w:t xml:space="preserve">
Премьер-Министра </w:t>
            </w:r>
            <w:r>
              <w:br/>
            </w:r>
            <w:r>
              <w:rPr>
                <w:rFonts w:ascii="Times New Roman"/>
                <w:b w:val="false"/>
                <w:i w:val="false"/>
                <w:color w:val="000000"/>
                <w:sz w:val="20"/>
              </w:rPr>
              <w:t xml:space="preserve">
РК Масимова К.К. </w:t>
            </w:r>
            <w:r>
              <w:br/>
            </w:r>
            <w:r>
              <w:rPr>
                <w:rFonts w:ascii="Times New Roman"/>
                <w:b w:val="false"/>
                <w:i w:val="false"/>
                <w:color w:val="000000"/>
                <w:sz w:val="20"/>
              </w:rPr>
              <w:t xml:space="preserve">
от 24 октября </w:t>
            </w:r>
            <w:r>
              <w:br/>
            </w:r>
            <w:r>
              <w:rPr>
                <w:rFonts w:ascii="Times New Roman"/>
                <w:b w:val="false"/>
                <w:i w:val="false"/>
                <w:color w:val="000000"/>
                <w:sz w:val="20"/>
              </w:rPr>
              <w:t xml:space="preserve">
2006 года </w:t>
            </w:r>
            <w:r>
              <w:br/>
            </w:r>
            <w:r>
              <w:rPr>
                <w:rFonts w:ascii="Times New Roman"/>
                <w:b w:val="false"/>
                <w:i w:val="false"/>
                <w:color w:val="000000"/>
                <w:sz w:val="20"/>
              </w:rPr>
              <w:t xml:space="preserve">
N 17-63/4536)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2024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МСХ,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МЭБП, </w:t>
            </w:r>
            <w:r>
              <w:br/>
            </w:r>
            <w:r>
              <w:rPr>
                <w:rFonts w:ascii="Times New Roman"/>
                <w:b w:val="false"/>
                <w:i w:val="false"/>
                <w:color w:val="000000"/>
                <w:sz w:val="20"/>
              </w:rPr>
              <w:t xml:space="preserve">
АУЗР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"Охрана окру- </w:t>
            </w:r>
            <w:r>
              <w:br/>
            </w:r>
            <w:r>
              <w:rPr>
                <w:rFonts w:ascii="Times New Roman"/>
                <w:b w:val="false"/>
                <w:i w:val="false"/>
                <w:color w:val="000000"/>
                <w:sz w:val="20"/>
              </w:rPr>
              <w:t xml:space="preserve">
жающей среды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разделом 5 </w:t>
            </w:r>
            <w:r>
              <w:br/>
            </w:r>
            <w:r>
              <w:rPr>
                <w:rFonts w:ascii="Times New Roman"/>
                <w:b w:val="false"/>
                <w:i w:val="false"/>
                <w:color w:val="000000"/>
                <w:sz w:val="20"/>
              </w:rPr>
              <w:t xml:space="preserve">
"Концепция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безопасности РК </w:t>
            </w:r>
            <w:r>
              <w:br/>
            </w:r>
            <w:r>
              <w:rPr>
                <w:rFonts w:ascii="Times New Roman"/>
                <w:b w:val="false"/>
                <w:i w:val="false"/>
                <w:color w:val="000000"/>
                <w:sz w:val="20"/>
              </w:rPr>
              <w:t xml:space="preserve">
на 2004-2015 </w:t>
            </w:r>
            <w:r>
              <w:br/>
            </w:r>
            <w:r>
              <w:rPr>
                <w:rFonts w:ascii="Times New Roman"/>
                <w:b w:val="false"/>
                <w:i w:val="false"/>
                <w:color w:val="000000"/>
                <w:sz w:val="20"/>
              </w:rPr>
              <w:t xml:space="preserve">
годы" одобренной </w:t>
            </w:r>
            <w:r>
              <w:br/>
            </w:r>
            <w:r>
              <w:rPr>
                <w:rFonts w:ascii="Times New Roman"/>
                <w:b w:val="false"/>
                <w:i w:val="false"/>
                <w:color w:val="000000"/>
                <w:sz w:val="20"/>
              </w:rPr>
              <w:t xml:space="preserve">
Указом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 </w:t>
            </w:r>
            <w:r>
              <w:br/>
            </w:r>
            <w:r>
              <w:rPr>
                <w:rFonts w:ascii="Times New Roman"/>
                <w:b w:val="false"/>
                <w:i w:val="false"/>
                <w:color w:val="000000"/>
                <w:sz w:val="20"/>
              </w:rPr>
              <w:t xml:space="preserve">
декабря 2003 </w:t>
            </w:r>
            <w:r>
              <w:br/>
            </w:r>
            <w:r>
              <w:rPr>
                <w:rFonts w:ascii="Times New Roman"/>
                <w:b w:val="false"/>
                <w:i w:val="false"/>
                <w:color w:val="000000"/>
                <w:sz w:val="20"/>
              </w:rPr>
              <w:t xml:space="preserve">
года N 1241)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24472,9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24472,9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Генеральная прокуратура </w:t>
            </w:r>
            <w:r>
              <w:br/>
            </w:r>
            <w:r>
              <w:rPr>
                <w:rFonts w:ascii="Times New Roman"/>
                <w:b w:val="false"/>
                <w:i w:val="false"/>
                <w:color w:val="000000"/>
                <w:sz w:val="20"/>
              </w:rPr>
              <w:t>
</w:t>
            </w:r>
            <w:r>
              <w:rPr>
                <w:rFonts w:ascii="Times New Roman"/>
                <w:b/>
                <w:i w:val="false"/>
                <w:color w:val="000000"/>
                <w:sz w:val="20"/>
              </w:rPr>
              <w:t xml:space="preserve">Республики Казахстан (502)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статистики и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учетов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24 </w:t>
            </w:r>
            <w:r>
              <w:br/>
            </w:r>
            <w:r>
              <w:rPr>
                <w:rFonts w:ascii="Times New Roman"/>
                <w:b w:val="false"/>
                <w:i w:val="false"/>
                <w:color w:val="000000"/>
                <w:sz w:val="20"/>
              </w:rPr>
              <w:t xml:space="preserve">
декабря 2004 </w:t>
            </w:r>
            <w:r>
              <w:br/>
            </w:r>
            <w:r>
              <w:rPr>
                <w:rFonts w:ascii="Times New Roman"/>
                <w:b w:val="false"/>
                <w:i w:val="false"/>
                <w:color w:val="000000"/>
                <w:sz w:val="20"/>
              </w:rPr>
              <w:t xml:space="preserve">
года N 1374)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 </w:t>
            </w:r>
            <w:r>
              <w:br/>
            </w:r>
            <w:r>
              <w:rPr>
                <w:rFonts w:ascii="Times New Roman"/>
                <w:b w:val="false"/>
                <w:i w:val="false"/>
                <w:color w:val="000000"/>
                <w:sz w:val="20"/>
              </w:rPr>
              <w:t xml:space="preserve">
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Агентство Республики Казахстан </w:t>
            </w:r>
            <w:r>
              <w:br/>
            </w:r>
            <w:r>
              <w:rPr>
                <w:rFonts w:ascii="Times New Roman"/>
                <w:b w:val="false"/>
                <w:i w:val="false"/>
                <w:color w:val="000000"/>
                <w:sz w:val="20"/>
              </w:rPr>
              <w:t>
</w:t>
            </w:r>
            <w:r>
              <w:rPr>
                <w:rFonts w:ascii="Times New Roman"/>
                <w:b/>
                <w:i w:val="false"/>
                <w:color w:val="000000"/>
                <w:sz w:val="20"/>
              </w:rPr>
              <w:t xml:space="preserve">по информатизации и связи (603)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почтово- </w:t>
            </w:r>
            <w:r>
              <w:br/>
            </w:r>
            <w:r>
              <w:rPr>
                <w:rFonts w:ascii="Times New Roman"/>
                <w:b w:val="false"/>
                <w:i w:val="false"/>
                <w:color w:val="000000"/>
                <w:sz w:val="20"/>
              </w:rPr>
              <w:t xml:space="preserve">
сберегательной </w:t>
            </w:r>
            <w:r>
              <w:br/>
            </w:r>
            <w:r>
              <w:rPr>
                <w:rFonts w:ascii="Times New Roman"/>
                <w:b w:val="false"/>
                <w:i w:val="false"/>
                <w:color w:val="000000"/>
                <w:sz w:val="20"/>
              </w:rPr>
              <w:t xml:space="preserve">
системы на </w:t>
            </w:r>
            <w:r>
              <w:br/>
            </w:r>
            <w:r>
              <w:rPr>
                <w:rFonts w:ascii="Times New Roman"/>
                <w:b w:val="false"/>
                <w:i w:val="false"/>
                <w:color w:val="000000"/>
                <w:sz w:val="20"/>
              </w:rPr>
              <w:t xml:space="preserve">
2005-2010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20 октября 2004 </w:t>
            </w:r>
            <w:r>
              <w:br/>
            </w:r>
            <w:r>
              <w:rPr>
                <w:rFonts w:ascii="Times New Roman"/>
                <w:b w:val="false"/>
                <w:i w:val="false"/>
                <w:color w:val="000000"/>
                <w:sz w:val="20"/>
              </w:rPr>
              <w:t xml:space="preserve">
года N 1077)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 </w:t>
            </w:r>
            <w:r>
              <w:br/>
            </w:r>
            <w:r>
              <w:rPr>
                <w:rFonts w:ascii="Times New Roman"/>
                <w:b w:val="false"/>
                <w:i w:val="false"/>
                <w:color w:val="000000"/>
                <w:sz w:val="20"/>
              </w:rPr>
              <w:t xml:space="preserve">
вития отрасли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ций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7 </w:t>
            </w:r>
            <w:r>
              <w:br/>
            </w:r>
            <w:r>
              <w:rPr>
                <w:rFonts w:ascii="Times New Roman"/>
                <w:b w:val="false"/>
                <w:i w:val="false"/>
                <w:color w:val="000000"/>
                <w:sz w:val="20"/>
              </w:rPr>
              <w:t xml:space="preserve">
июня 2006 года </w:t>
            </w:r>
            <w:r>
              <w:br/>
            </w:r>
            <w:r>
              <w:rPr>
                <w:rFonts w:ascii="Times New Roman"/>
                <w:b w:val="false"/>
                <w:i w:val="false"/>
                <w:color w:val="000000"/>
                <w:sz w:val="20"/>
              </w:rPr>
              <w:t xml:space="preserve">
N 519)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снижения инфор- </w:t>
            </w:r>
            <w:r>
              <w:br/>
            </w:r>
            <w:r>
              <w:rPr>
                <w:rFonts w:ascii="Times New Roman"/>
                <w:b w:val="false"/>
                <w:i w:val="false"/>
                <w:color w:val="000000"/>
                <w:sz w:val="20"/>
              </w:rPr>
              <w:t xml:space="preserve">
мационного </w:t>
            </w:r>
            <w:r>
              <w:br/>
            </w:r>
            <w:r>
              <w:rPr>
                <w:rFonts w:ascii="Times New Roman"/>
                <w:b w:val="false"/>
                <w:i w:val="false"/>
                <w:color w:val="000000"/>
                <w:sz w:val="20"/>
              </w:rPr>
              <w:t xml:space="preserve">
неравенства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13 </w:t>
            </w:r>
            <w:r>
              <w:br/>
            </w:r>
            <w:r>
              <w:rPr>
                <w:rFonts w:ascii="Times New Roman"/>
                <w:b w:val="false"/>
                <w:i w:val="false"/>
                <w:color w:val="000000"/>
                <w:sz w:val="20"/>
              </w:rPr>
              <w:t xml:space="preserve">
октября 2006 </w:t>
            </w:r>
            <w:r>
              <w:br/>
            </w:r>
            <w:r>
              <w:rPr>
                <w:rFonts w:ascii="Times New Roman"/>
                <w:b w:val="false"/>
                <w:i w:val="false"/>
                <w:color w:val="000000"/>
                <w:sz w:val="20"/>
              </w:rPr>
              <w:t xml:space="preserve">
года N 995)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4818,9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16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2008-2010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30 ноября 2007 </w:t>
            </w:r>
            <w:r>
              <w:br/>
            </w:r>
            <w:r>
              <w:rPr>
                <w:rFonts w:ascii="Times New Roman"/>
                <w:b w:val="false"/>
                <w:i w:val="false"/>
                <w:color w:val="000000"/>
                <w:sz w:val="20"/>
              </w:rPr>
              <w:t xml:space="preserve">
года N 1155-1)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13185,9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7352,6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17588,1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7352,6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17588,1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7352,6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17588,1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Агентство Республики Казахстан </w:t>
            </w:r>
            <w:r>
              <w:br/>
            </w:r>
            <w:r>
              <w:rPr>
                <w:rFonts w:ascii="Times New Roman"/>
                <w:b w:val="false"/>
                <w:i w:val="false"/>
                <w:color w:val="000000"/>
                <w:sz w:val="20"/>
              </w:rPr>
              <w:t>
</w:t>
            </w:r>
            <w:r>
              <w:rPr>
                <w:rFonts w:ascii="Times New Roman"/>
                <w:b/>
                <w:i w:val="false"/>
                <w:color w:val="000000"/>
                <w:sz w:val="20"/>
              </w:rPr>
              <w:t xml:space="preserve">по статистике (606)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совершенство-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статистики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6 </w:t>
            </w:r>
            <w:r>
              <w:br/>
            </w:r>
            <w:r>
              <w:rPr>
                <w:rFonts w:ascii="Times New Roman"/>
                <w:b w:val="false"/>
                <w:i w:val="false"/>
                <w:color w:val="000000"/>
                <w:sz w:val="20"/>
              </w:rPr>
              <w:t xml:space="preserve">
февраля 2006 </w:t>
            </w:r>
            <w:r>
              <w:br/>
            </w:r>
            <w:r>
              <w:rPr>
                <w:rFonts w:ascii="Times New Roman"/>
                <w:b w:val="false"/>
                <w:i w:val="false"/>
                <w:color w:val="000000"/>
                <w:sz w:val="20"/>
              </w:rPr>
              <w:t xml:space="preserve">
года N 71)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Агентство по регулированию </w:t>
            </w:r>
            <w:r>
              <w:br/>
            </w:r>
            <w:r>
              <w:rPr>
                <w:rFonts w:ascii="Times New Roman"/>
                <w:b w:val="false"/>
                <w:i w:val="false"/>
                <w:color w:val="000000"/>
                <w:sz w:val="20"/>
              </w:rPr>
              <w:t>
</w:t>
            </w:r>
            <w:r>
              <w:rPr>
                <w:rFonts w:ascii="Times New Roman"/>
                <w:b/>
                <w:i w:val="false"/>
                <w:color w:val="000000"/>
                <w:sz w:val="20"/>
              </w:rPr>
              <w:t xml:space="preserve">естественных монополий (203)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"Об утверждении </w:t>
            </w:r>
            <w:r>
              <w:br/>
            </w:r>
            <w:r>
              <w:rPr>
                <w:rFonts w:ascii="Times New Roman"/>
                <w:b w:val="false"/>
                <w:i w:val="false"/>
                <w:color w:val="000000"/>
                <w:sz w:val="20"/>
              </w:rPr>
              <w:t xml:space="preserve">
Комплекса мер по </w:t>
            </w:r>
            <w:r>
              <w:br/>
            </w:r>
            <w:r>
              <w:rPr>
                <w:rFonts w:ascii="Times New Roman"/>
                <w:b w:val="false"/>
                <w:i w:val="false"/>
                <w:color w:val="000000"/>
                <w:sz w:val="20"/>
              </w:rPr>
              <w:t xml:space="preserve">
совершенствова- </w:t>
            </w:r>
            <w:r>
              <w:br/>
            </w:r>
            <w:r>
              <w:rPr>
                <w:rFonts w:ascii="Times New Roman"/>
                <w:b w:val="false"/>
                <w:i w:val="false"/>
                <w:color w:val="000000"/>
                <w:sz w:val="20"/>
              </w:rPr>
              <w:t xml:space="preserve">
нию тарифной </w:t>
            </w:r>
            <w:r>
              <w:br/>
            </w:r>
            <w:r>
              <w:rPr>
                <w:rFonts w:ascii="Times New Roman"/>
                <w:b w:val="false"/>
                <w:i w:val="false"/>
                <w:color w:val="000000"/>
                <w:sz w:val="20"/>
              </w:rPr>
              <w:t xml:space="preserve">
политики в </w:t>
            </w:r>
            <w:r>
              <w:br/>
            </w:r>
            <w:r>
              <w:rPr>
                <w:rFonts w:ascii="Times New Roman"/>
                <w:b w:val="false"/>
                <w:i w:val="false"/>
                <w:color w:val="000000"/>
                <w:sz w:val="20"/>
              </w:rPr>
              <w:t xml:space="preserve">
сферах </w:t>
            </w:r>
            <w:r>
              <w:br/>
            </w:r>
            <w:r>
              <w:rPr>
                <w:rFonts w:ascii="Times New Roman"/>
                <w:b w:val="false"/>
                <w:i w:val="false"/>
                <w:color w:val="000000"/>
                <w:sz w:val="20"/>
              </w:rPr>
              <w:t xml:space="preserve">
естественных </w:t>
            </w:r>
            <w:r>
              <w:br/>
            </w:r>
            <w:r>
              <w:rPr>
                <w:rFonts w:ascii="Times New Roman"/>
                <w:b w:val="false"/>
                <w:i w:val="false"/>
                <w:color w:val="000000"/>
                <w:sz w:val="20"/>
              </w:rPr>
              <w:t xml:space="preserve">
монополий"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24 </w:t>
            </w:r>
            <w:r>
              <w:br/>
            </w:r>
            <w:r>
              <w:rPr>
                <w:rFonts w:ascii="Times New Roman"/>
                <w:b w:val="false"/>
                <w:i w:val="false"/>
                <w:color w:val="000000"/>
                <w:sz w:val="20"/>
              </w:rPr>
              <w:t xml:space="preserve">
декабря 2007 </w:t>
            </w:r>
            <w:r>
              <w:br/>
            </w:r>
            <w:r>
              <w:rPr>
                <w:rFonts w:ascii="Times New Roman"/>
                <w:b w:val="false"/>
                <w:i w:val="false"/>
                <w:color w:val="000000"/>
                <w:sz w:val="20"/>
              </w:rPr>
              <w:t xml:space="preserve">
года N 1279)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Агентство Республики Казахстан </w:t>
            </w:r>
            <w:r>
              <w:br/>
            </w:r>
            <w:r>
              <w:rPr>
                <w:rFonts w:ascii="Times New Roman"/>
                <w:b w:val="false"/>
                <w:i w:val="false"/>
                <w:color w:val="000000"/>
                <w:sz w:val="20"/>
              </w:rPr>
              <w:t>
</w:t>
            </w:r>
            <w:r>
              <w:rPr>
                <w:rFonts w:ascii="Times New Roman"/>
                <w:b/>
                <w:i w:val="false"/>
                <w:color w:val="000000"/>
                <w:sz w:val="20"/>
              </w:rPr>
              <w:t xml:space="preserve">по управлению земельными ресурсами (614)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по </w:t>
            </w:r>
            <w:r>
              <w:br/>
            </w:r>
            <w:r>
              <w:rPr>
                <w:rFonts w:ascii="Times New Roman"/>
                <w:b w:val="false"/>
                <w:i w:val="false"/>
                <w:color w:val="000000"/>
                <w:sz w:val="20"/>
              </w:rPr>
              <w:t xml:space="preserve">
рациональному </w:t>
            </w:r>
            <w:r>
              <w:br/>
            </w:r>
            <w:r>
              <w:rPr>
                <w:rFonts w:ascii="Times New Roman"/>
                <w:b w:val="false"/>
                <w:i w:val="false"/>
                <w:color w:val="000000"/>
                <w:sz w:val="20"/>
              </w:rPr>
              <w:t xml:space="preserve">
использованию </w:t>
            </w:r>
            <w:r>
              <w:br/>
            </w:r>
            <w:r>
              <w:rPr>
                <w:rFonts w:ascii="Times New Roman"/>
                <w:b w:val="false"/>
                <w:i w:val="false"/>
                <w:color w:val="000000"/>
                <w:sz w:val="20"/>
              </w:rPr>
              <w:t xml:space="preserve">
земель сельско- </w:t>
            </w:r>
            <w:r>
              <w:br/>
            </w:r>
            <w:r>
              <w:rPr>
                <w:rFonts w:ascii="Times New Roman"/>
                <w:b w:val="false"/>
                <w:i w:val="false"/>
                <w:color w:val="000000"/>
                <w:sz w:val="20"/>
              </w:rPr>
              <w:t xml:space="preserve">
хозяйственного </w:t>
            </w:r>
            <w:r>
              <w:br/>
            </w:r>
            <w:r>
              <w:rPr>
                <w:rFonts w:ascii="Times New Roman"/>
                <w:b w:val="false"/>
                <w:i w:val="false"/>
                <w:color w:val="000000"/>
                <w:sz w:val="20"/>
              </w:rPr>
              <w:t xml:space="preserve">
назначения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5 </w:t>
            </w:r>
            <w:r>
              <w:br/>
            </w:r>
            <w:r>
              <w:rPr>
                <w:rFonts w:ascii="Times New Roman"/>
                <w:b w:val="false"/>
                <w:i w:val="false"/>
                <w:color w:val="000000"/>
                <w:sz w:val="20"/>
              </w:rPr>
              <w:t xml:space="preserve">
января 2005 </w:t>
            </w:r>
            <w:r>
              <w:br/>
            </w:r>
            <w:r>
              <w:rPr>
                <w:rFonts w:ascii="Times New Roman"/>
                <w:b w:val="false"/>
                <w:i w:val="false"/>
                <w:color w:val="000000"/>
                <w:sz w:val="20"/>
              </w:rPr>
              <w:t xml:space="preserve">
года N 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 </w:t>
            </w:r>
            <w:r>
              <w:br/>
            </w:r>
            <w:r>
              <w:rPr>
                <w:rFonts w:ascii="Times New Roman"/>
                <w:b w:val="false"/>
                <w:i w:val="false"/>
                <w:color w:val="000000"/>
                <w:sz w:val="20"/>
              </w:rPr>
              <w:t xml:space="preserve">
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АУЗР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геоде- </w:t>
            </w:r>
            <w:r>
              <w:br/>
            </w:r>
            <w:r>
              <w:rPr>
                <w:rFonts w:ascii="Times New Roman"/>
                <w:b w:val="false"/>
                <w:i w:val="false"/>
                <w:color w:val="000000"/>
                <w:sz w:val="20"/>
              </w:rPr>
              <w:t xml:space="preserve">
зии и картогра- </w:t>
            </w:r>
            <w:r>
              <w:br/>
            </w:r>
            <w:r>
              <w:rPr>
                <w:rFonts w:ascii="Times New Roman"/>
                <w:b w:val="false"/>
                <w:i w:val="false"/>
                <w:color w:val="000000"/>
                <w:sz w:val="20"/>
              </w:rPr>
              <w:t xml:space="preserve">
фии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31 </w:t>
            </w:r>
            <w:r>
              <w:br/>
            </w:r>
            <w:r>
              <w:rPr>
                <w:rFonts w:ascii="Times New Roman"/>
                <w:b w:val="false"/>
                <w:i w:val="false"/>
                <w:color w:val="000000"/>
                <w:sz w:val="20"/>
              </w:rPr>
              <w:t xml:space="preserve">
декабря 2004 </w:t>
            </w:r>
            <w:r>
              <w:br/>
            </w:r>
            <w:r>
              <w:rPr>
                <w:rFonts w:ascii="Times New Roman"/>
                <w:b w:val="false"/>
                <w:i w:val="false"/>
                <w:color w:val="000000"/>
                <w:sz w:val="20"/>
              </w:rPr>
              <w:t xml:space="preserve">
года N 1455)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 </w:t>
            </w:r>
            <w:r>
              <w:br/>
            </w:r>
            <w:r>
              <w:rPr>
                <w:rFonts w:ascii="Times New Roman"/>
                <w:b w:val="false"/>
                <w:i w:val="false"/>
                <w:color w:val="000000"/>
                <w:sz w:val="20"/>
              </w:rPr>
              <w:t xml:space="preserve">
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АУЗР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2349,8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Агентство Республики Казахстан по борьбе с </w:t>
            </w:r>
            <w:r>
              <w:br/>
            </w:r>
            <w:r>
              <w:rPr>
                <w:rFonts w:ascii="Times New Roman"/>
                <w:b w:val="false"/>
                <w:i w:val="false"/>
                <w:color w:val="000000"/>
                <w:sz w:val="20"/>
              </w:rPr>
              <w:t>
</w:t>
            </w:r>
            <w:r>
              <w:rPr>
                <w:rFonts w:ascii="Times New Roman"/>
                <w:b/>
                <w:i w:val="false"/>
                <w:color w:val="000000"/>
                <w:sz w:val="20"/>
              </w:rPr>
              <w:t xml:space="preserve">экономической и коррупционной преступностью </w:t>
            </w:r>
            <w:r>
              <w:br/>
            </w:r>
            <w:r>
              <w:rPr>
                <w:rFonts w:ascii="Times New Roman"/>
                <w:b w:val="false"/>
                <w:i w:val="false"/>
                <w:color w:val="000000"/>
                <w:sz w:val="20"/>
              </w:rPr>
              <w:t>
</w:t>
            </w:r>
            <w:r>
              <w:rPr>
                <w:rFonts w:ascii="Times New Roman"/>
                <w:b/>
                <w:i w:val="false"/>
                <w:color w:val="000000"/>
                <w:sz w:val="20"/>
              </w:rPr>
              <w:t xml:space="preserve">(финансовая полиция) (618)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w:t>
            </w:r>
            <w:r>
              <w:br/>
            </w:r>
            <w:r>
              <w:rPr>
                <w:rFonts w:ascii="Times New Roman"/>
                <w:b w:val="false"/>
                <w:i w:val="false"/>
                <w:color w:val="000000"/>
                <w:sz w:val="20"/>
              </w:rPr>
              <w:t>
</w:t>
            </w:r>
            <w:r>
              <w:rPr>
                <w:rFonts w:ascii="Times New Roman"/>
                <w:b/>
                <w:i w:val="false"/>
                <w:color w:val="000000"/>
                <w:sz w:val="20"/>
              </w:rPr>
              <w:t xml:space="preserve">и 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борьбы с право- </w:t>
            </w:r>
            <w:r>
              <w:br/>
            </w:r>
            <w:r>
              <w:rPr>
                <w:rFonts w:ascii="Times New Roman"/>
                <w:b w:val="false"/>
                <w:i w:val="false"/>
                <w:color w:val="000000"/>
                <w:sz w:val="20"/>
              </w:rPr>
              <w:t xml:space="preserve">
нарушениями в </w:t>
            </w:r>
            <w:r>
              <w:br/>
            </w:r>
            <w:r>
              <w:rPr>
                <w:rFonts w:ascii="Times New Roman"/>
                <w:b w:val="false"/>
                <w:i w:val="false"/>
                <w:color w:val="000000"/>
                <w:sz w:val="20"/>
              </w:rPr>
              <w:t xml:space="preserve">
сфере экономики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2005-2007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27 декабря 2004 </w:t>
            </w:r>
            <w:r>
              <w:br/>
            </w:r>
            <w:r>
              <w:rPr>
                <w:rFonts w:ascii="Times New Roman"/>
                <w:b w:val="false"/>
                <w:i w:val="false"/>
                <w:color w:val="000000"/>
                <w:sz w:val="20"/>
              </w:rPr>
              <w:t xml:space="preserve">
года N 1401)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(с </w:t>
            </w:r>
            <w:r>
              <w:br/>
            </w:r>
            <w:r>
              <w:rPr>
                <w:rFonts w:ascii="Times New Roman"/>
                <w:b w:val="false"/>
                <w:i w:val="false"/>
                <w:color w:val="000000"/>
                <w:sz w:val="20"/>
              </w:rPr>
              <w:t xml:space="preserve">
уче- </w:t>
            </w:r>
            <w:r>
              <w:br/>
            </w:r>
            <w:r>
              <w:rPr>
                <w:rFonts w:ascii="Times New Roman"/>
                <w:b w:val="false"/>
                <w:i w:val="false"/>
                <w:color w:val="000000"/>
                <w:sz w:val="20"/>
              </w:rPr>
              <w:t xml:space="preserve">
том </w:t>
            </w:r>
            <w:r>
              <w:br/>
            </w:r>
            <w:r>
              <w:rPr>
                <w:rFonts w:ascii="Times New Roman"/>
                <w:b w:val="false"/>
                <w:i w:val="false"/>
                <w:color w:val="000000"/>
                <w:sz w:val="20"/>
              </w:rPr>
              <w:t xml:space="preserve">
про- </w:t>
            </w:r>
            <w:r>
              <w:br/>
            </w:r>
            <w:r>
              <w:rPr>
                <w:rFonts w:ascii="Times New Roman"/>
                <w:b w:val="false"/>
                <w:i w:val="false"/>
                <w:color w:val="000000"/>
                <w:sz w:val="20"/>
              </w:rPr>
              <w:t xml:space="preserve">
лон- </w:t>
            </w:r>
            <w:r>
              <w:br/>
            </w:r>
            <w:r>
              <w:rPr>
                <w:rFonts w:ascii="Times New Roman"/>
                <w:b w:val="false"/>
                <w:i w:val="false"/>
                <w:color w:val="000000"/>
                <w:sz w:val="20"/>
              </w:rPr>
              <w:t xml:space="preserve">
га- </w:t>
            </w:r>
            <w:r>
              <w:br/>
            </w:r>
            <w:r>
              <w:rPr>
                <w:rFonts w:ascii="Times New Roman"/>
                <w:b w:val="false"/>
                <w:i w:val="false"/>
                <w:color w:val="000000"/>
                <w:sz w:val="20"/>
              </w:rPr>
              <w:t xml:space="preserve">
ции </w:t>
            </w:r>
            <w:r>
              <w:br/>
            </w:r>
            <w:r>
              <w:rPr>
                <w:rFonts w:ascii="Times New Roman"/>
                <w:b w:val="false"/>
                <w:i w:val="false"/>
                <w:color w:val="000000"/>
                <w:sz w:val="20"/>
              </w:rPr>
              <w:t xml:space="preserve">
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АБЭКП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борьбы </w:t>
            </w:r>
            <w:r>
              <w:br/>
            </w:r>
            <w:r>
              <w:rPr>
                <w:rFonts w:ascii="Times New Roman"/>
                <w:b w:val="false"/>
                <w:i w:val="false"/>
                <w:color w:val="000000"/>
                <w:sz w:val="20"/>
              </w:rPr>
              <w:t xml:space="preserve">
с коррупцией на </w:t>
            </w:r>
            <w:r>
              <w:br/>
            </w:r>
            <w:r>
              <w:rPr>
                <w:rFonts w:ascii="Times New Roman"/>
                <w:b w:val="false"/>
                <w:i w:val="false"/>
                <w:color w:val="000000"/>
                <w:sz w:val="20"/>
              </w:rPr>
              <w:t xml:space="preserve">
2006-2010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23 </w:t>
            </w:r>
            <w:r>
              <w:br/>
            </w:r>
            <w:r>
              <w:rPr>
                <w:rFonts w:ascii="Times New Roman"/>
                <w:b w:val="false"/>
                <w:i w:val="false"/>
                <w:color w:val="000000"/>
                <w:sz w:val="20"/>
              </w:rPr>
              <w:t xml:space="preserve">
декабря 2005 </w:t>
            </w:r>
            <w:r>
              <w:br/>
            </w:r>
            <w:r>
              <w:rPr>
                <w:rFonts w:ascii="Times New Roman"/>
                <w:b w:val="false"/>
                <w:i w:val="false"/>
                <w:color w:val="000000"/>
                <w:sz w:val="20"/>
              </w:rPr>
              <w:t xml:space="preserve">
года N 1686)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АБЭКП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517,9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 </w:t>
            </w:r>
            <w:r>
              <w:br/>
            </w:r>
            <w:r>
              <w:rPr>
                <w:rFonts w:ascii="Times New Roman"/>
                <w:b w:val="false"/>
                <w:i w:val="false"/>
                <w:color w:val="000000"/>
                <w:sz w:val="20"/>
              </w:rPr>
              <w:t xml:space="preserve">
ные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Национальное космическое агентство </w:t>
            </w:r>
            <w:r>
              <w:br/>
            </w:r>
            <w:r>
              <w:rPr>
                <w:rFonts w:ascii="Times New Roman"/>
                <w:b w:val="false"/>
                <w:i w:val="false"/>
                <w:color w:val="000000"/>
                <w:sz w:val="20"/>
              </w:rPr>
              <w:t>
</w:t>
            </w:r>
            <w:r>
              <w:rPr>
                <w:rFonts w:ascii="Times New Roman"/>
                <w:b/>
                <w:i w:val="false"/>
                <w:color w:val="000000"/>
                <w:sz w:val="20"/>
              </w:rPr>
              <w:t xml:space="preserve">Республики Казахстан (601)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"Байконур"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30 </w:t>
            </w:r>
            <w:r>
              <w:br/>
            </w:r>
            <w:r>
              <w:rPr>
                <w:rFonts w:ascii="Times New Roman"/>
                <w:b w:val="false"/>
                <w:i w:val="false"/>
                <w:color w:val="000000"/>
                <w:sz w:val="20"/>
              </w:rPr>
              <w:t xml:space="preserve">
сентября 2006 </w:t>
            </w:r>
            <w:r>
              <w:br/>
            </w:r>
            <w:r>
              <w:rPr>
                <w:rFonts w:ascii="Times New Roman"/>
                <w:b w:val="false"/>
                <w:i w:val="false"/>
                <w:color w:val="000000"/>
                <w:sz w:val="20"/>
              </w:rPr>
              <w:t xml:space="preserve">
года N 954)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нальное </w:t>
            </w:r>
            <w:r>
              <w:br/>
            </w:r>
            <w:r>
              <w:rPr>
                <w:rFonts w:ascii="Times New Roman"/>
                <w:b w:val="false"/>
                <w:i w:val="false"/>
                <w:color w:val="000000"/>
                <w:sz w:val="20"/>
              </w:rPr>
              <w:t xml:space="preserve">
косми-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агентство </w:t>
            </w:r>
            <w:r>
              <w:br/>
            </w:r>
            <w:r>
              <w:rPr>
                <w:rFonts w:ascii="Times New Roman"/>
                <w:b w:val="false"/>
                <w:i w:val="false"/>
                <w:color w:val="000000"/>
                <w:sz w:val="20"/>
              </w:rPr>
              <w:t xml:space="preserve">
РК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Разрабатываемые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космической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2008-2020 годы </w:t>
            </w:r>
            <w:r>
              <w:br/>
            </w:r>
            <w:r>
              <w:rPr>
                <w:rFonts w:ascii="Times New Roman"/>
                <w:b w:val="false"/>
                <w:i w:val="false"/>
                <w:color w:val="000000"/>
                <w:sz w:val="20"/>
              </w:rPr>
              <w:t xml:space="preserve">
(разрабатывается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распоряжением </w:t>
            </w:r>
            <w:r>
              <w:br/>
            </w:r>
            <w:r>
              <w:rPr>
                <w:rFonts w:ascii="Times New Roman"/>
                <w:b w:val="false"/>
                <w:i w:val="false"/>
                <w:color w:val="000000"/>
                <w:sz w:val="20"/>
              </w:rPr>
              <w:t xml:space="preserve">
Премьер-Министра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25 </w:t>
            </w:r>
            <w:r>
              <w:br/>
            </w:r>
            <w:r>
              <w:rPr>
                <w:rFonts w:ascii="Times New Roman"/>
                <w:b w:val="false"/>
                <w:i w:val="false"/>
                <w:color w:val="000000"/>
                <w:sz w:val="20"/>
              </w:rPr>
              <w:t xml:space="preserve">
aвгуста 2006 </w:t>
            </w:r>
            <w:r>
              <w:br/>
            </w:r>
            <w:r>
              <w:rPr>
                <w:rFonts w:ascii="Times New Roman"/>
                <w:b w:val="false"/>
                <w:i w:val="false"/>
                <w:color w:val="000000"/>
                <w:sz w:val="20"/>
              </w:rPr>
              <w:t xml:space="preserve">
года N 244-р)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2008-2020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нальное </w:t>
            </w:r>
            <w:r>
              <w:br/>
            </w:r>
            <w:r>
              <w:rPr>
                <w:rFonts w:ascii="Times New Roman"/>
                <w:b w:val="false"/>
                <w:i w:val="false"/>
                <w:color w:val="000000"/>
                <w:sz w:val="20"/>
              </w:rPr>
              <w:t xml:space="preserve">
косми-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агентство </w:t>
            </w:r>
            <w:r>
              <w:br/>
            </w:r>
            <w:r>
              <w:rPr>
                <w:rFonts w:ascii="Times New Roman"/>
                <w:b w:val="false"/>
                <w:i w:val="false"/>
                <w:color w:val="000000"/>
                <w:sz w:val="20"/>
              </w:rPr>
              <w:t xml:space="preserve">
РК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9968,0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разрабатываемые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Аким г. Астаны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развития города </w:t>
            </w:r>
            <w:r>
              <w:br/>
            </w:r>
            <w:r>
              <w:rPr>
                <w:rFonts w:ascii="Times New Roman"/>
                <w:b w:val="false"/>
                <w:i w:val="false"/>
                <w:color w:val="000000"/>
                <w:sz w:val="20"/>
              </w:rPr>
              <w:t xml:space="preserve">
Астаны на </w:t>
            </w:r>
            <w:r>
              <w:br/>
            </w:r>
            <w:r>
              <w:rPr>
                <w:rFonts w:ascii="Times New Roman"/>
                <w:b w:val="false"/>
                <w:i w:val="false"/>
                <w:color w:val="000000"/>
                <w:sz w:val="20"/>
              </w:rPr>
              <w:t xml:space="preserve">
2006-2010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4 </w:t>
            </w:r>
            <w:r>
              <w:br/>
            </w:r>
            <w:r>
              <w:rPr>
                <w:rFonts w:ascii="Times New Roman"/>
                <w:b w:val="false"/>
                <w:i w:val="false"/>
                <w:color w:val="000000"/>
                <w:sz w:val="20"/>
              </w:rPr>
              <w:t xml:space="preserve">
мая 2006 года </w:t>
            </w:r>
            <w:r>
              <w:br/>
            </w:r>
            <w:r>
              <w:rPr>
                <w:rFonts w:ascii="Times New Roman"/>
                <w:b w:val="false"/>
                <w:i w:val="false"/>
                <w:color w:val="000000"/>
                <w:sz w:val="20"/>
              </w:rPr>
              <w:t xml:space="preserve">
N 111)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w:t>
            </w:r>
            <w:r>
              <w:br/>
            </w:r>
            <w:r>
              <w:rPr>
                <w:rFonts w:ascii="Times New Roman"/>
                <w:b w:val="false"/>
                <w:i w:val="false"/>
                <w:color w:val="000000"/>
                <w:sz w:val="20"/>
              </w:rPr>
              <w:t xml:space="preserve">
г. Астаны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115396,3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152098,8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Стратегический </w:t>
            </w:r>
            <w:r>
              <w:br/>
            </w:r>
            <w:r>
              <w:rPr>
                <w:rFonts w:ascii="Times New Roman"/>
                <w:b w:val="false"/>
                <w:i w:val="false"/>
                <w:color w:val="000000"/>
                <w:sz w:val="20"/>
              </w:rPr>
              <w:t xml:space="preserve">
план устойчиво- </w:t>
            </w:r>
            <w:r>
              <w:br/>
            </w:r>
            <w:r>
              <w:rPr>
                <w:rFonts w:ascii="Times New Roman"/>
                <w:b w:val="false"/>
                <w:i w:val="false"/>
                <w:color w:val="000000"/>
                <w:sz w:val="20"/>
              </w:rPr>
              <w:t xml:space="preserve">
го развития </w:t>
            </w:r>
            <w:r>
              <w:br/>
            </w:r>
            <w:r>
              <w:rPr>
                <w:rFonts w:ascii="Times New Roman"/>
                <w:b w:val="false"/>
                <w:i w:val="false"/>
                <w:color w:val="000000"/>
                <w:sz w:val="20"/>
              </w:rPr>
              <w:t xml:space="preserve">
города Астаны </w:t>
            </w:r>
            <w:r>
              <w:br/>
            </w:r>
            <w:r>
              <w:rPr>
                <w:rFonts w:ascii="Times New Roman"/>
                <w:b w:val="false"/>
                <w:i w:val="false"/>
                <w:color w:val="000000"/>
                <w:sz w:val="20"/>
              </w:rPr>
              <w:t xml:space="preserve">
до 2030 года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17 марта 2006 </w:t>
            </w:r>
            <w:r>
              <w:br/>
            </w:r>
            <w:r>
              <w:rPr>
                <w:rFonts w:ascii="Times New Roman"/>
                <w:b w:val="false"/>
                <w:i w:val="false"/>
                <w:color w:val="000000"/>
                <w:sz w:val="20"/>
              </w:rPr>
              <w:t xml:space="preserve">
года N 67)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2030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w:t>
            </w:r>
            <w:r>
              <w:br/>
            </w:r>
            <w:r>
              <w:rPr>
                <w:rFonts w:ascii="Times New Roman"/>
                <w:b w:val="false"/>
                <w:i w:val="false"/>
                <w:color w:val="000000"/>
                <w:sz w:val="20"/>
              </w:rPr>
              <w:t xml:space="preserve">
г. Астаны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110686,2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115396,3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152098,8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59570,8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115396,3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152098,8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115396,3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152098,8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Аким г. Алматы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отраслевые </w:t>
            </w:r>
            <w:r>
              <w:br/>
            </w:r>
            <w:r>
              <w:rPr>
                <w:rFonts w:ascii="Times New Roman"/>
                <w:b w:val="false"/>
                <w:i w:val="false"/>
                <w:color w:val="000000"/>
                <w:sz w:val="20"/>
              </w:rPr>
              <w:t>
</w:t>
            </w:r>
            <w:r>
              <w:rPr>
                <w:rFonts w:ascii="Times New Roman"/>
                <w:b/>
                <w:i w:val="false"/>
                <w:color w:val="000000"/>
                <w:sz w:val="20"/>
              </w:rPr>
              <w:t xml:space="preserve">(секторальные)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развития города </w:t>
            </w:r>
            <w:r>
              <w:br/>
            </w:r>
            <w:r>
              <w:rPr>
                <w:rFonts w:ascii="Times New Roman"/>
                <w:b w:val="false"/>
                <w:i w:val="false"/>
                <w:color w:val="000000"/>
                <w:sz w:val="20"/>
              </w:rPr>
              <w:t xml:space="preserve">
Алматы на </w:t>
            </w:r>
            <w:r>
              <w:br/>
            </w:r>
            <w:r>
              <w:rPr>
                <w:rFonts w:ascii="Times New Roman"/>
                <w:b w:val="false"/>
                <w:i w:val="false"/>
                <w:color w:val="000000"/>
                <w:sz w:val="20"/>
              </w:rPr>
              <w:t xml:space="preserve">
2003-2010 годы </w:t>
            </w:r>
            <w:r>
              <w:br/>
            </w:r>
            <w:r>
              <w:rPr>
                <w:rFonts w:ascii="Times New Roman"/>
                <w:b w:val="false"/>
                <w:i w:val="false"/>
                <w:color w:val="000000"/>
                <w:sz w:val="20"/>
              </w:rPr>
              <w:t xml:space="preserve">
(Указ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10 февраля 2003 </w:t>
            </w:r>
            <w:r>
              <w:br/>
            </w:r>
            <w:r>
              <w:rPr>
                <w:rFonts w:ascii="Times New Roman"/>
                <w:b w:val="false"/>
                <w:i w:val="false"/>
                <w:color w:val="000000"/>
                <w:sz w:val="20"/>
              </w:rPr>
              <w:t xml:space="preserve">
года N 1019)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w:t>
            </w:r>
            <w:r>
              <w:br/>
            </w:r>
            <w:r>
              <w:rPr>
                <w:rFonts w:ascii="Times New Roman"/>
                <w:b w:val="false"/>
                <w:i w:val="false"/>
                <w:color w:val="000000"/>
                <w:sz w:val="20"/>
              </w:rPr>
              <w:t xml:space="preserve">
г.Алматы, </w:t>
            </w:r>
            <w:r>
              <w:br/>
            </w:r>
            <w:r>
              <w:rPr>
                <w:rFonts w:ascii="Times New Roman"/>
                <w:b w:val="false"/>
                <w:i w:val="false"/>
                <w:color w:val="000000"/>
                <w:sz w:val="20"/>
              </w:rPr>
              <w:t xml:space="preserve">
МЭБП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33937,5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60669,6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33937,5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33937,5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41679,9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33937,5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Аким Южно-Казахстанской </w:t>
            </w:r>
            <w:r>
              <w:br/>
            </w:r>
            <w:r>
              <w:rPr>
                <w:rFonts w:ascii="Times New Roman"/>
                <w:b w:val="false"/>
                <w:i w:val="false"/>
                <w:color w:val="000000"/>
                <w:sz w:val="20"/>
              </w:rPr>
              <w:t>
</w:t>
            </w:r>
            <w:r>
              <w:rPr>
                <w:rFonts w:ascii="Times New Roman"/>
                <w:b/>
                <w:i w:val="false"/>
                <w:color w:val="000000"/>
                <w:sz w:val="20"/>
              </w:rPr>
              <w:t xml:space="preserve">области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Действующие государственные и </w:t>
            </w:r>
            <w:r>
              <w:br/>
            </w:r>
            <w:r>
              <w:rPr>
                <w:rFonts w:ascii="Times New Roman"/>
                <w:b w:val="false"/>
                <w:i w:val="false"/>
                <w:color w:val="000000"/>
                <w:sz w:val="20"/>
              </w:rPr>
              <w:t>
</w:t>
            </w:r>
            <w:r>
              <w:rPr>
                <w:rFonts w:ascii="Times New Roman"/>
                <w:b/>
                <w:i w:val="false"/>
                <w:color w:val="000000"/>
                <w:sz w:val="20"/>
              </w:rPr>
              <w:t xml:space="preserve">отраслевые (секторальные) программы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зоны "Оңтүстік" </w:t>
            </w:r>
            <w:r>
              <w:br/>
            </w:r>
            <w:r>
              <w:rPr>
                <w:rFonts w:ascii="Times New Roman"/>
                <w:b w:val="false"/>
                <w:i w:val="false"/>
                <w:color w:val="000000"/>
                <w:sz w:val="20"/>
              </w:rPr>
              <w:t xml:space="preserve">
на 2007-2015 </w:t>
            </w:r>
            <w:r>
              <w:br/>
            </w:r>
            <w:r>
              <w:rPr>
                <w:rFonts w:ascii="Times New Roman"/>
                <w:b w:val="false"/>
                <w:i w:val="false"/>
                <w:color w:val="000000"/>
                <w:sz w:val="20"/>
              </w:rPr>
              <w:t xml:space="preserve">
годы (постанов- </w:t>
            </w:r>
            <w:r>
              <w:br/>
            </w:r>
            <w:r>
              <w:rPr>
                <w:rFonts w:ascii="Times New Roman"/>
                <w:b w:val="false"/>
                <w:i w:val="false"/>
                <w:color w:val="000000"/>
                <w:sz w:val="20"/>
              </w:rPr>
              <w:t xml:space="preserve">
ление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21 </w:t>
            </w:r>
            <w:r>
              <w:br/>
            </w:r>
            <w:r>
              <w:rPr>
                <w:rFonts w:ascii="Times New Roman"/>
                <w:b w:val="false"/>
                <w:i w:val="false"/>
                <w:color w:val="000000"/>
                <w:sz w:val="20"/>
              </w:rPr>
              <w:t xml:space="preserve">
сентября 2006 </w:t>
            </w:r>
            <w:r>
              <w:br/>
            </w:r>
            <w:r>
              <w:rPr>
                <w:rFonts w:ascii="Times New Roman"/>
                <w:b w:val="false"/>
                <w:i w:val="false"/>
                <w:color w:val="000000"/>
                <w:sz w:val="20"/>
              </w:rPr>
              <w:t xml:space="preserve">
года N 895)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2015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ЮКО, </w:t>
            </w:r>
            <w:r>
              <w:br/>
            </w:r>
            <w:r>
              <w:rPr>
                <w:rFonts w:ascii="Times New Roman"/>
                <w:b w:val="false"/>
                <w:i w:val="false"/>
                <w:color w:val="000000"/>
                <w:sz w:val="20"/>
              </w:rPr>
              <w:t xml:space="preserve">
МИТ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государст- </w:t>
            </w:r>
            <w:r>
              <w:br/>
            </w:r>
            <w:r>
              <w:rPr>
                <w:rFonts w:ascii="Times New Roman"/>
                <w:b w:val="false"/>
                <w:i w:val="false"/>
                <w:color w:val="000000"/>
                <w:sz w:val="20"/>
              </w:rPr>
              <w:t>
</w:t>
            </w:r>
            <w:r>
              <w:rPr>
                <w:rFonts w:ascii="Times New Roman"/>
                <w:b/>
                <w:i w:val="false"/>
                <w:color w:val="000000"/>
                <w:sz w:val="20"/>
              </w:rPr>
              <w:t xml:space="preserve">венному органу </w:t>
            </w:r>
            <w:r>
              <w:rPr>
                <w:rFonts w:ascii="Times New Roman"/>
                <w:b w:val="false"/>
                <w:i w:val="false"/>
                <w:color w:val="000000"/>
                <w:sz w:val="20"/>
              </w:rPr>
              <w:t xml:space="preserve">: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2970,5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r>
              <w:br/>
            </w:r>
            <w:r>
              <w:rPr>
                <w:rFonts w:ascii="Times New Roman"/>
                <w:b w:val="false"/>
                <w:i w:val="false"/>
                <w:color w:val="000000"/>
                <w:sz w:val="20"/>
              </w:rPr>
              <w:t xml:space="preserve">
программы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действующие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ПРОГРАММАМ: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835209,0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1172721,3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1001207,5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742016,0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ГОСУДАРСТВЕННЫМ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543941,6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788208,4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525400,8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296640,4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ОТРАСЛЕВЫМ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289349,4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381809,3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474700,9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444622,7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НАУЧНО-ТЕХНИЧЕСКИМ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Действующие программы: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833011,5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1135131,3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998156,3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740915,8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543941,6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777987,0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525147,5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296387,1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287675,7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355653,4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472868,5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444528,7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научно-технические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Разрабатываемые </w:t>
            </w:r>
            <w:r>
              <w:br/>
            </w:r>
            <w:r>
              <w:rPr>
                <w:rFonts w:ascii="Times New Roman"/>
                <w:b w:val="false"/>
                <w:i w:val="false"/>
                <w:color w:val="000000"/>
                <w:sz w:val="20"/>
              </w:rPr>
              <w:t xml:space="preserve">
программы: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1100,2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10221,4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отраслевые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26155,9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научно-технические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453"/>
        <w:gridCol w:w="1753"/>
        <w:gridCol w:w="1813"/>
        <w:gridCol w:w="1793"/>
        <w:gridCol w:w="1513"/>
        <w:gridCol w:w="1553"/>
        <w:gridCol w:w="1473"/>
        <w:gridCol w:w="99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расходы (млн.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бюджеты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источники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14122,0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15299,0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16640,0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8503,5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19748,4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16506,0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25787,0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20652,0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17162,3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23128,3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12186,0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19748,4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19748,4 </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19748,4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21706,3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27394,5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34705,4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34792,9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14090,5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38515,5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39891,1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36650,4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3949,0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486,6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8777,1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8777,1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7917,3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3157,1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17795,0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21976,0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92893,0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137152,5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109434,3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109005,2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26936,9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18070,1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28738,5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61070,5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84276,6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62428,8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60224,5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31822,5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52875,9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48780,7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26936,9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18070,1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28738,5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92893,0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109434,3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28738,5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61070,5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84276,6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62428,8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60224,5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52875,9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26936,9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28738,5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753 </w:t>
      </w:r>
    </w:p>
    <w:bookmarkStart w:name="z94" w:id="90"/>
    <w:p>
      <w:pPr>
        <w:spacing w:after="0"/>
        <w:ind w:left="0"/>
        <w:jc w:val="left"/>
      </w:pPr>
      <w:r>
        <w:rPr>
          <w:rFonts w:ascii="Times New Roman"/>
          <w:b/>
          <w:i w:val="false"/>
          <w:color w:val="000000"/>
        </w:rPr>
        <w:t xml:space="preserve"> 
Раздел 5. Перечень приоритетных бюджетных инвестиционных </w:t>
      </w:r>
      <w:r>
        <w:br/>
      </w:r>
      <w:r>
        <w:rPr>
          <w:rFonts w:ascii="Times New Roman"/>
          <w:b/>
          <w:i w:val="false"/>
          <w:color w:val="000000"/>
        </w:rPr>
        <w:t xml:space="preserve">
проектов (программ) на 2008-2010 годы в разрезе </w:t>
      </w:r>
      <w:r>
        <w:br/>
      </w:r>
      <w:r>
        <w:rPr>
          <w:rFonts w:ascii="Times New Roman"/>
          <w:b/>
          <w:i w:val="false"/>
          <w:color w:val="000000"/>
        </w:rPr>
        <w:t xml:space="preserve">
действующих и разрабатываемых государственных и </w:t>
      </w:r>
      <w:r>
        <w:br/>
      </w:r>
      <w:r>
        <w:rPr>
          <w:rFonts w:ascii="Times New Roman"/>
          <w:b/>
          <w:i w:val="false"/>
          <w:color w:val="000000"/>
        </w:rPr>
        <w:t xml:space="preserve">
отраслевых (секторальных) программ </w:t>
      </w:r>
    </w:p>
    <w:bookmarkEnd w:id="90"/>
    <w:p>
      <w:pPr>
        <w:spacing w:after="0"/>
        <w:ind w:left="0"/>
        <w:jc w:val="both"/>
      </w:pPr>
      <w:r>
        <w:rPr>
          <w:rFonts w:ascii="Times New Roman"/>
          <w:b w:val="false"/>
          <w:i w:val="false"/>
          <w:color w:val="ff0000"/>
          <w:sz w:val="28"/>
        </w:rPr>
        <w:t xml:space="preserve">       Сноска. Раздел 5 в редакции постановления Правительства РК от  21.10.2008 </w:t>
      </w:r>
      <w:r>
        <w:rPr>
          <w:rFonts w:ascii="Times New Roman"/>
          <w:b w:val="false"/>
          <w:i w:val="false"/>
          <w:color w:val="ff0000"/>
          <w:sz w:val="28"/>
        </w:rPr>
        <w:t xml:space="preserve">N 967 </w:t>
      </w:r>
      <w:r>
        <w:rPr>
          <w:rFonts w:ascii="Times New Roman"/>
          <w:b w:val="false"/>
          <w:i w:val="false"/>
          <w:color w:val="ff0000"/>
          <w:sz w:val="28"/>
        </w:rPr>
        <w:t xml:space="preserve">; предусмотрены изменения постановлениями  Правительства РК от 28.11.2008 N 1108 ДСП (не внесены); с изменениями, внесенными постановлениями Правительства РК от 23.12.2008 </w:t>
      </w:r>
      <w:r>
        <w:rPr>
          <w:rFonts w:ascii="Times New Roman"/>
          <w:b w:val="false"/>
          <w:i w:val="false"/>
          <w:color w:val="ff0000"/>
          <w:sz w:val="28"/>
        </w:rPr>
        <w:t xml:space="preserve">N 1205 </w:t>
      </w:r>
      <w:r>
        <w:rPr>
          <w:rFonts w:ascii="Times New Roman"/>
          <w:b w:val="false"/>
          <w:i w:val="false"/>
          <w:color w:val="ff0000"/>
          <w:sz w:val="28"/>
        </w:rPr>
        <w:t xml:space="preserve">; от 24.12.2008 </w:t>
      </w:r>
      <w:r>
        <w:rPr>
          <w:rFonts w:ascii="Times New Roman"/>
          <w:b w:val="false"/>
          <w:i w:val="false"/>
          <w:color w:val="ff0000"/>
          <w:sz w:val="28"/>
        </w:rPr>
        <w:t xml:space="preserve">N 1255 </w:t>
      </w:r>
      <w:r>
        <w:rPr>
          <w:rFonts w:ascii="Times New Roman"/>
          <w:b w:val="false"/>
          <w:i w:val="false"/>
          <w:color w:val="ff0000"/>
          <w:sz w:val="28"/>
        </w:rPr>
        <w:t xml:space="preserve">; от 20.07.2009 </w:t>
      </w:r>
      <w:r>
        <w:rPr>
          <w:rFonts w:ascii="Times New Roman"/>
          <w:b w:val="false"/>
          <w:i w:val="false"/>
          <w:color w:val="ff0000"/>
          <w:sz w:val="28"/>
        </w:rPr>
        <w:t xml:space="preserve">N 1101 </w:t>
      </w:r>
      <w:r>
        <w:rPr>
          <w:rFonts w:ascii="Times New Roman"/>
          <w:b w:val="false"/>
          <w:i w:val="false"/>
          <w:color w:val="ff0000"/>
          <w:sz w:val="28"/>
        </w:rPr>
        <w:t xml:space="preserve">. </w:t>
      </w:r>
    </w:p>
    <w:bookmarkStart w:name="z142" w:id="91"/>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приоритетных республиканских бюджетных </w:t>
      </w:r>
      <w:r>
        <w:br/>
      </w:r>
      <w:r>
        <w:rPr>
          <w:rFonts w:ascii="Times New Roman"/>
          <w:b w:val="false"/>
          <w:i w:val="false"/>
          <w:color w:val="000000"/>
          <w:sz w:val="28"/>
        </w:rPr>
        <w:t>
</w:t>
      </w:r>
      <w:r>
        <w:rPr>
          <w:rFonts w:ascii="Times New Roman"/>
          <w:b/>
          <w:i w:val="false"/>
          <w:color w:val="000000"/>
          <w:sz w:val="28"/>
        </w:rPr>
        <w:t xml:space="preserve">     инвестиционных проектов (программ) на 2008-2010 годы      </w:t>
      </w:r>
    </w:p>
    <w:bookmarkEnd w:id="91"/>
    <w:p>
      <w:pPr>
        <w:spacing w:after="0"/>
        <w:ind w:left="0"/>
        <w:jc w:val="both"/>
      </w:pPr>
      <w:r>
        <w:rPr>
          <w:rFonts w:ascii="Times New Roman"/>
          <w:b w:val="false"/>
          <w:i/>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633"/>
        <w:gridCol w:w="1133"/>
        <w:gridCol w:w="1373"/>
        <w:gridCol w:w="1175"/>
        <w:gridCol w:w="1293"/>
        <w:gridCol w:w="1213"/>
        <w:gridCol w:w="1413"/>
        <w:gridCol w:w="1213"/>
        <w:gridCol w:w="113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 </w:t>
            </w:r>
            <w:r>
              <w:br/>
            </w:r>
            <w:r>
              <w:rPr>
                <w:rFonts w:ascii="Times New Roman"/>
                <w:b w:val="false"/>
                <w:i w:val="false"/>
                <w:color w:val="000000"/>
                <w:sz w:val="20"/>
              </w:rPr>
              <w:t xml:space="preserve">
нис- </w:t>
            </w:r>
            <w:r>
              <w:br/>
            </w:r>
            <w:r>
              <w:rPr>
                <w:rFonts w:ascii="Times New Roman"/>
                <w:b w:val="false"/>
                <w:i w:val="false"/>
                <w:color w:val="000000"/>
                <w:sz w:val="20"/>
              </w:rPr>
              <w:t xml:space="preserve">
тра- </w:t>
            </w:r>
            <w:r>
              <w:br/>
            </w:r>
            <w:r>
              <w:rPr>
                <w:rFonts w:ascii="Times New Roman"/>
                <w:b w:val="false"/>
                <w:i w:val="false"/>
                <w:color w:val="000000"/>
                <w:sz w:val="20"/>
              </w:rPr>
              <w:t xml:space="preserve">
тор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ной прог- </w:t>
            </w:r>
            <w:r>
              <w:br/>
            </w:r>
            <w:r>
              <w:rPr>
                <w:rFonts w:ascii="Times New Roman"/>
                <w:b w:val="false"/>
                <w:i w:val="false"/>
                <w:color w:val="000000"/>
                <w:sz w:val="20"/>
              </w:rPr>
              <w:t xml:space="preserve">
раммы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образования </w:t>
            </w:r>
            <w:r>
              <w:br/>
            </w:r>
            <w:r>
              <w:rPr>
                <w:rFonts w:ascii="Times New Roman"/>
                <w:b w:val="false"/>
                <w:i w:val="false"/>
                <w:color w:val="000000"/>
                <w:sz w:val="20"/>
              </w:rPr>
              <w:t>
</w:t>
            </w:r>
            <w:r>
              <w:rPr>
                <w:rFonts w:ascii="Times New Roman"/>
                <w:b/>
                <w:i w:val="false"/>
                <w:color w:val="000000"/>
                <w:sz w:val="20"/>
              </w:rPr>
              <w:t xml:space="preserve">в Республике Казахстан на 2005-2010 годы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Респуб- </w:t>
            </w:r>
            <w:r>
              <w:br/>
            </w:r>
            <w:r>
              <w:rPr>
                <w:rFonts w:ascii="Times New Roman"/>
                <w:b w:val="false"/>
                <w:i w:val="false"/>
                <w:color w:val="000000"/>
                <w:sz w:val="20"/>
              </w:rPr>
              <w:t xml:space="preserve">
ликанской </w:t>
            </w:r>
            <w:r>
              <w:br/>
            </w:r>
            <w:r>
              <w:rPr>
                <w:rFonts w:ascii="Times New Roman"/>
                <w:b w:val="false"/>
                <w:i w:val="false"/>
                <w:color w:val="000000"/>
                <w:sz w:val="20"/>
              </w:rPr>
              <w:t xml:space="preserve">
школы-интер- </w:t>
            </w:r>
            <w:r>
              <w:br/>
            </w:r>
            <w:r>
              <w:rPr>
                <w:rFonts w:ascii="Times New Roman"/>
                <w:b w:val="false"/>
                <w:i w:val="false"/>
                <w:color w:val="000000"/>
                <w:sz w:val="20"/>
              </w:rPr>
              <w:t xml:space="preserve">
ната для </w:t>
            </w:r>
            <w:r>
              <w:br/>
            </w:r>
            <w:r>
              <w:rPr>
                <w:rFonts w:ascii="Times New Roman"/>
                <w:b w:val="false"/>
                <w:i w:val="false"/>
                <w:color w:val="000000"/>
                <w:sz w:val="20"/>
              </w:rPr>
              <w:t xml:space="preserve">
одаренных </w:t>
            </w:r>
            <w:r>
              <w:br/>
            </w:r>
            <w:r>
              <w:rPr>
                <w:rFonts w:ascii="Times New Roman"/>
                <w:b w:val="false"/>
                <w:i w:val="false"/>
                <w:color w:val="000000"/>
                <w:sz w:val="20"/>
              </w:rPr>
              <w:t xml:space="preserve">
детей в го- </w:t>
            </w:r>
            <w:r>
              <w:br/>
            </w:r>
            <w:r>
              <w:rPr>
                <w:rFonts w:ascii="Times New Roman"/>
                <w:b w:val="false"/>
                <w:i w:val="false"/>
                <w:color w:val="000000"/>
                <w:sz w:val="20"/>
              </w:rPr>
              <w:t xml:space="preserve">
роде Астане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19586 </w:t>
            </w:r>
            <w:r>
              <w:br/>
            </w:r>
            <w:r>
              <w:rPr>
                <w:rFonts w:ascii="Times New Roman"/>
                <w:b w:val="false"/>
                <w:i w:val="false"/>
                <w:color w:val="000000"/>
                <w:sz w:val="20"/>
              </w:rPr>
              <w:t xml:space="preserve">
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793269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образо- </w:t>
            </w:r>
            <w:r>
              <w:br/>
            </w:r>
            <w:r>
              <w:rPr>
                <w:rFonts w:ascii="Times New Roman"/>
                <w:b w:val="false"/>
                <w:i w:val="false"/>
                <w:color w:val="000000"/>
                <w:sz w:val="20"/>
              </w:rPr>
              <w:t xml:space="preserve">
вательного </w:t>
            </w:r>
            <w:r>
              <w:br/>
            </w:r>
            <w:r>
              <w:rPr>
                <w:rFonts w:ascii="Times New Roman"/>
                <w:b w:val="false"/>
                <w:i w:val="false"/>
                <w:color w:val="000000"/>
                <w:sz w:val="20"/>
              </w:rPr>
              <w:t xml:space="preserve">
центра для </w:t>
            </w:r>
            <w:r>
              <w:br/>
            </w:r>
            <w:r>
              <w:rPr>
                <w:rFonts w:ascii="Times New Roman"/>
                <w:b w:val="false"/>
                <w:i w:val="false"/>
                <w:color w:val="000000"/>
                <w:sz w:val="20"/>
              </w:rPr>
              <w:t xml:space="preserve">
детей-сирот </w:t>
            </w:r>
            <w:r>
              <w:br/>
            </w:r>
            <w:r>
              <w:rPr>
                <w:rFonts w:ascii="Times New Roman"/>
                <w:b w:val="false"/>
                <w:i w:val="false"/>
                <w:color w:val="000000"/>
                <w:sz w:val="20"/>
              </w:rPr>
              <w:t xml:space="preserve">
с обучением </w:t>
            </w:r>
            <w:r>
              <w:br/>
            </w:r>
            <w:r>
              <w:rPr>
                <w:rFonts w:ascii="Times New Roman"/>
                <w:b w:val="false"/>
                <w:i w:val="false"/>
                <w:color w:val="000000"/>
                <w:sz w:val="20"/>
              </w:rPr>
              <w:t xml:space="preserve">
на казахском </w:t>
            </w:r>
            <w:r>
              <w:br/>
            </w:r>
            <w:r>
              <w:rPr>
                <w:rFonts w:ascii="Times New Roman"/>
                <w:b w:val="false"/>
                <w:i w:val="false"/>
                <w:color w:val="000000"/>
                <w:sz w:val="20"/>
              </w:rPr>
              <w:t xml:space="preserve">
языке в го- </w:t>
            </w:r>
            <w:r>
              <w:br/>
            </w:r>
            <w:r>
              <w:rPr>
                <w:rFonts w:ascii="Times New Roman"/>
                <w:b w:val="false"/>
                <w:i w:val="false"/>
                <w:color w:val="000000"/>
                <w:sz w:val="20"/>
              </w:rPr>
              <w:t xml:space="preserve">
роде Алматы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8603310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528223 </w:t>
            </w:r>
            <w:r>
              <w:br/>
            </w:r>
            <w:r>
              <w:rPr>
                <w:rFonts w:ascii="Times New Roman"/>
                <w:b w:val="false"/>
                <w:i w:val="false"/>
                <w:color w:val="000000"/>
                <w:sz w:val="20"/>
              </w:rPr>
              <w:t xml:space="preserve">
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3321078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объек- </w:t>
            </w:r>
            <w:r>
              <w:br/>
            </w:r>
            <w:r>
              <w:rPr>
                <w:rFonts w:ascii="Times New Roman"/>
                <w:b w:val="false"/>
                <w:i w:val="false"/>
                <w:color w:val="000000"/>
                <w:sz w:val="20"/>
              </w:rPr>
              <w:t xml:space="preserve">
тов второй </w:t>
            </w:r>
            <w:r>
              <w:br/>
            </w:r>
            <w:r>
              <w:rPr>
                <w:rFonts w:ascii="Times New Roman"/>
                <w:b w:val="false"/>
                <w:i w:val="false"/>
                <w:color w:val="000000"/>
                <w:sz w:val="20"/>
              </w:rPr>
              <w:t xml:space="preserve">
очереди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тетского </w:t>
            </w:r>
            <w:r>
              <w:br/>
            </w:r>
            <w:r>
              <w:rPr>
                <w:rFonts w:ascii="Times New Roman"/>
                <w:b w:val="false"/>
                <w:i w:val="false"/>
                <w:color w:val="000000"/>
                <w:sz w:val="20"/>
              </w:rPr>
              <w:t xml:space="preserve">
городка </w:t>
            </w:r>
            <w:r>
              <w:br/>
            </w:r>
            <w:r>
              <w:rPr>
                <w:rFonts w:ascii="Times New Roman"/>
                <w:b w:val="false"/>
                <w:i w:val="false"/>
                <w:color w:val="000000"/>
                <w:sz w:val="20"/>
              </w:rPr>
              <w:t xml:space="preserve">
Казахского </w:t>
            </w:r>
            <w:r>
              <w:br/>
            </w:r>
            <w:r>
              <w:rPr>
                <w:rFonts w:ascii="Times New Roman"/>
                <w:b w:val="false"/>
                <w:i w:val="false"/>
                <w:color w:val="000000"/>
                <w:sz w:val="20"/>
              </w:rPr>
              <w:t xml:space="preserve">
национально- </w:t>
            </w:r>
            <w:r>
              <w:br/>
            </w:r>
            <w:r>
              <w:rPr>
                <w:rFonts w:ascii="Times New Roman"/>
                <w:b w:val="false"/>
                <w:i w:val="false"/>
                <w:color w:val="000000"/>
                <w:sz w:val="20"/>
              </w:rPr>
              <w:t xml:space="preserve">
го универси- </w:t>
            </w:r>
            <w:r>
              <w:br/>
            </w:r>
            <w:r>
              <w:rPr>
                <w:rFonts w:ascii="Times New Roman"/>
                <w:b w:val="false"/>
                <w:i w:val="false"/>
                <w:color w:val="000000"/>
                <w:sz w:val="20"/>
              </w:rPr>
              <w:t xml:space="preserve">
тета имени </w:t>
            </w:r>
            <w:r>
              <w:br/>
            </w:r>
            <w:r>
              <w:rPr>
                <w:rFonts w:ascii="Times New Roman"/>
                <w:b w:val="false"/>
                <w:i w:val="false"/>
                <w:color w:val="000000"/>
                <w:sz w:val="20"/>
              </w:rPr>
              <w:t xml:space="preserve">
Аль-Фараби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Алматы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66098 </w:t>
            </w:r>
            <w:r>
              <w:br/>
            </w:r>
            <w:r>
              <w:rPr>
                <w:rFonts w:ascii="Times New Roman"/>
                <w:b w:val="false"/>
                <w:i w:val="false"/>
                <w:color w:val="000000"/>
                <w:sz w:val="20"/>
              </w:rPr>
              <w:t xml:space="preserve">
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3468814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1806568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1334455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общежи- </w:t>
            </w:r>
            <w:r>
              <w:br/>
            </w:r>
            <w:r>
              <w:rPr>
                <w:rFonts w:ascii="Times New Roman"/>
                <w:b w:val="false"/>
                <w:i w:val="false"/>
                <w:color w:val="000000"/>
                <w:sz w:val="20"/>
              </w:rPr>
              <w:t xml:space="preserve">
тия на 450 </w:t>
            </w:r>
            <w:r>
              <w:br/>
            </w:r>
            <w:r>
              <w:rPr>
                <w:rFonts w:ascii="Times New Roman"/>
                <w:b w:val="false"/>
                <w:i w:val="false"/>
                <w:color w:val="000000"/>
                <w:sz w:val="20"/>
              </w:rPr>
              <w:t xml:space="preserve">
мест (дом </w:t>
            </w:r>
            <w:r>
              <w:br/>
            </w:r>
            <w:r>
              <w:rPr>
                <w:rFonts w:ascii="Times New Roman"/>
                <w:b w:val="false"/>
                <w:i w:val="false"/>
                <w:color w:val="000000"/>
                <w:sz w:val="20"/>
              </w:rPr>
              <w:t xml:space="preserve">
студентов) </w:t>
            </w:r>
            <w:r>
              <w:br/>
            </w:r>
            <w:r>
              <w:rPr>
                <w:rFonts w:ascii="Times New Roman"/>
                <w:b w:val="false"/>
                <w:i w:val="false"/>
                <w:color w:val="000000"/>
                <w:sz w:val="20"/>
              </w:rPr>
              <w:t xml:space="preserve">
РГКП </w:t>
            </w:r>
            <w:r>
              <w:br/>
            </w:r>
            <w:r>
              <w:rPr>
                <w:rFonts w:ascii="Times New Roman"/>
                <w:b w:val="false"/>
                <w:i w:val="false"/>
                <w:color w:val="000000"/>
                <w:sz w:val="20"/>
              </w:rPr>
              <w:t xml:space="preserve">
"Казахский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женский пе- </w:t>
            </w:r>
            <w:r>
              <w:br/>
            </w:r>
            <w:r>
              <w:rPr>
                <w:rFonts w:ascii="Times New Roman"/>
                <w:b w:val="false"/>
                <w:i w:val="false"/>
                <w:color w:val="000000"/>
                <w:sz w:val="20"/>
              </w:rPr>
              <w:t xml:space="preserve">
дагогический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расположен- </w:t>
            </w:r>
            <w:r>
              <w:br/>
            </w:r>
            <w:r>
              <w:rPr>
                <w:rFonts w:ascii="Times New Roman"/>
                <w:b w:val="false"/>
                <w:i w:val="false"/>
                <w:color w:val="000000"/>
                <w:sz w:val="20"/>
              </w:rPr>
              <w:t xml:space="preserve">
ного по </w:t>
            </w:r>
            <w:r>
              <w:br/>
            </w:r>
            <w:r>
              <w:rPr>
                <w:rFonts w:ascii="Times New Roman"/>
                <w:b w:val="false"/>
                <w:i w:val="false"/>
                <w:color w:val="000000"/>
                <w:sz w:val="20"/>
              </w:rPr>
              <w:t xml:space="preserve">
адресу город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улица </w:t>
            </w:r>
            <w:r>
              <w:br/>
            </w:r>
            <w:r>
              <w:rPr>
                <w:rFonts w:ascii="Times New Roman"/>
                <w:b w:val="false"/>
                <w:i w:val="false"/>
                <w:color w:val="000000"/>
                <w:sz w:val="20"/>
              </w:rPr>
              <w:t xml:space="preserve">
Гоголя, 161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511042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361042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школы- </w:t>
            </w:r>
            <w:r>
              <w:br/>
            </w:r>
            <w:r>
              <w:rPr>
                <w:rFonts w:ascii="Times New Roman"/>
                <w:b w:val="false"/>
                <w:i w:val="false"/>
                <w:color w:val="000000"/>
                <w:sz w:val="20"/>
              </w:rPr>
              <w:t xml:space="preserve">
интерната </w:t>
            </w:r>
            <w:r>
              <w:br/>
            </w:r>
            <w:r>
              <w:rPr>
                <w:rFonts w:ascii="Times New Roman"/>
                <w:b w:val="false"/>
                <w:i w:val="false"/>
                <w:color w:val="000000"/>
                <w:sz w:val="20"/>
              </w:rPr>
              <w:t xml:space="preserve">
для детей с </w:t>
            </w:r>
            <w:r>
              <w:br/>
            </w:r>
            <w:r>
              <w:rPr>
                <w:rFonts w:ascii="Times New Roman"/>
                <w:b w:val="false"/>
                <w:i w:val="false"/>
                <w:color w:val="000000"/>
                <w:sz w:val="20"/>
              </w:rPr>
              <w:t xml:space="preserve">
проблемами </w:t>
            </w:r>
            <w:r>
              <w:br/>
            </w:r>
            <w:r>
              <w:rPr>
                <w:rFonts w:ascii="Times New Roman"/>
                <w:b w:val="false"/>
                <w:i w:val="false"/>
                <w:color w:val="000000"/>
                <w:sz w:val="20"/>
              </w:rPr>
              <w:t xml:space="preserve">
зрения в </w:t>
            </w:r>
            <w:r>
              <w:br/>
            </w:r>
            <w:r>
              <w:rPr>
                <w:rFonts w:ascii="Times New Roman"/>
                <w:b w:val="false"/>
                <w:i w:val="false"/>
                <w:color w:val="000000"/>
                <w:sz w:val="20"/>
              </w:rPr>
              <w:t xml:space="preserve">
городе Кара- </w:t>
            </w:r>
            <w:r>
              <w:br/>
            </w:r>
            <w:r>
              <w:rPr>
                <w:rFonts w:ascii="Times New Roman"/>
                <w:b w:val="false"/>
                <w:i w:val="false"/>
                <w:color w:val="000000"/>
                <w:sz w:val="20"/>
              </w:rPr>
              <w:t xml:space="preserve">
ганде на 250 </w:t>
            </w:r>
            <w:r>
              <w:br/>
            </w:r>
            <w:r>
              <w:rPr>
                <w:rFonts w:ascii="Times New Roman"/>
                <w:b w:val="false"/>
                <w:i w:val="false"/>
                <w:color w:val="000000"/>
                <w:sz w:val="20"/>
              </w:rPr>
              <w:t xml:space="preserve">
мест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 </w:t>
            </w:r>
            <w:r>
              <w:br/>
            </w:r>
            <w:r>
              <w:rPr>
                <w:rFonts w:ascii="Times New Roman"/>
                <w:b w:val="false"/>
                <w:i w:val="false"/>
                <w:color w:val="000000"/>
                <w:sz w:val="20"/>
              </w:rPr>
              <w:t xml:space="preserve">
28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548450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73847 </w:t>
            </w:r>
            <w:r>
              <w:br/>
            </w:r>
            <w:r>
              <w:rPr>
                <w:rFonts w:ascii="Times New Roman"/>
                <w:b w:val="false"/>
                <w:i w:val="false"/>
                <w:color w:val="000000"/>
                <w:sz w:val="20"/>
              </w:rPr>
              <w:t xml:space="preserve">
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школы- </w:t>
            </w:r>
            <w:r>
              <w:br/>
            </w:r>
            <w:r>
              <w:rPr>
                <w:rFonts w:ascii="Times New Roman"/>
                <w:b w:val="false"/>
                <w:i w:val="false"/>
                <w:color w:val="000000"/>
                <w:sz w:val="20"/>
              </w:rPr>
              <w:t xml:space="preserve">
интерната </w:t>
            </w:r>
            <w:r>
              <w:br/>
            </w:r>
            <w:r>
              <w:rPr>
                <w:rFonts w:ascii="Times New Roman"/>
                <w:b w:val="false"/>
                <w:i w:val="false"/>
                <w:color w:val="000000"/>
                <w:sz w:val="20"/>
              </w:rPr>
              <w:t xml:space="preserve">
для детей с </w:t>
            </w:r>
            <w:r>
              <w:br/>
            </w:r>
            <w:r>
              <w:rPr>
                <w:rFonts w:ascii="Times New Roman"/>
                <w:b w:val="false"/>
                <w:i w:val="false"/>
                <w:color w:val="000000"/>
                <w:sz w:val="20"/>
              </w:rPr>
              <w:t xml:space="preserve">
проблемами </w:t>
            </w:r>
            <w:r>
              <w:br/>
            </w:r>
            <w:r>
              <w:rPr>
                <w:rFonts w:ascii="Times New Roman"/>
                <w:b w:val="false"/>
                <w:i w:val="false"/>
                <w:color w:val="000000"/>
                <w:sz w:val="20"/>
              </w:rPr>
              <w:t xml:space="preserve">
зрения на </w:t>
            </w:r>
            <w:r>
              <w:br/>
            </w:r>
            <w:r>
              <w:rPr>
                <w:rFonts w:ascii="Times New Roman"/>
                <w:b w:val="false"/>
                <w:i w:val="false"/>
                <w:color w:val="000000"/>
                <w:sz w:val="20"/>
              </w:rPr>
              <w:t xml:space="preserve">
250 мест в </w:t>
            </w:r>
            <w:r>
              <w:br/>
            </w:r>
            <w:r>
              <w:rPr>
                <w:rFonts w:ascii="Times New Roman"/>
                <w:b w:val="false"/>
                <w:i w:val="false"/>
                <w:color w:val="000000"/>
                <w:sz w:val="20"/>
              </w:rPr>
              <w:t xml:space="preserve">
городе Есик </w:t>
            </w:r>
            <w:r>
              <w:br/>
            </w:r>
            <w:r>
              <w:rPr>
                <w:rFonts w:ascii="Times New Roman"/>
                <w:b w:val="false"/>
                <w:i w:val="false"/>
                <w:color w:val="000000"/>
                <w:sz w:val="20"/>
              </w:rPr>
              <w:t xml:space="preserve">
Енбекшика- </w:t>
            </w:r>
            <w:r>
              <w:br/>
            </w:r>
            <w:r>
              <w:rPr>
                <w:rFonts w:ascii="Times New Roman"/>
                <w:b w:val="false"/>
                <w:i w:val="false"/>
                <w:color w:val="000000"/>
                <w:sz w:val="20"/>
              </w:rPr>
              <w:t xml:space="preserve">
захского </w:t>
            </w:r>
            <w:r>
              <w:br/>
            </w:r>
            <w:r>
              <w:rPr>
                <w:rFonts w:ascii="Times New Roman"/>
                <w:b w:val="false"/>
                <w:i w:val="false"/>
                <w:color w:val="000000"/>
                <w:sz w:val="20"/>
              </w:rPr>
              <w:t xml:space="preserve">
района Алма- </w:t>
            </w:r>
            <w:r>
              <w:br/>
            </w:r>
            <w:r>
              <w:rPr>
                <w:rFonts w:ascii="Times New Roman"/>
                <w:b w:val="false"/>
                <w:i w:val="false"/>
                <w:color w:val="000000"/>
                <w:sz w:val="20"/>
              </w:rPr>
              <w:t xml:space="preserve">
тинской </w:t>
            </w:r>
            <w:r>
              <w:br/>
            </w:r>
            <w:r>
              <w:rPr>
                <w:rFonts w:ascii="Times New Roman"/>
                <w:b w:val="false"/>
                <w:i w:val="false"/>
                <w:color w:val="000000"/>
                <w:sz w:val="20"/>
              </w:rPr>
              <w:t xml:space="preserve">
области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 </w:t>
            </w:r>
            <w:r>
              <w:br/>
            </w:r>
            <w:r>
              <w:rPr>
                <w:rFonts w:ascii="Times New Roman"/>
                <w:b w:val="false"/>
                <w:i w:val="false"/>
                <w:color w:val="000000"/>
                <w:sz w:val="20"/>
              </w:rPr>
              <w:t xml:space="preserve">
85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1332885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библио- </w:t>
            </w:r>
            <w:r>
              <w:br/>
            </w:r>
            <w:r>
              <w:rPr>
                <w:rFonts w:ascii="Times New Roman"/>
                <w:b w:val="false"/>
                <w:i w:val="false"/>
                <w:color w:val="000000"/>
                <w:sz w:val="20"/>
              </w:rPr>
              <w:t xml:space="preserve">
теки Евра- </w:t>
            </w:r>
            <w:r>
              <w:br/>
            </w:r>
            <w:r>
              <w:rPr>
                <w:rFonts w:ascii="Times New Roman"/>
                <w:b w:val="false"/>
                <w:i w:val="false"/>
                <w:color w:val="000000"/>
                <w:sz w:val="20"/>
              </w:rPr>
              <w:t xml:space="preserve">
зийского </w:t>
            </w:r>
            <w:r>
              <w:br/>
            </w:r>
            <w:r>
              <w:rPr>
                <w:rFonts w:ascii="Times New Roman"/>
                <w:b w:val="false"/>
                <w:i w:val="false"/>
                <w:color w:val="000000"/>
                <w:sz w:val="20"/>
              </w:rPr>
              <w:t xml:space="preserve">
националь-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Л. Гумилева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11104 </w:t>
            </w:r>
            <w:r>
              <w:br/>
            </w:r>
            <w:r>
              <w:rPr>
                <w:rFonts w:ascii="Times New Roman"/>
                <w:b w:val="false"/>
                <w:i w:val="false"/>
                <w:color w:val="000000"/>
                <w:sz w:val="20"/>
              </w:rPr>
              <w:t xml:space="preserve">
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668900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здания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корпуса </w:t>
            </w:r>
            <w:r>
              <w:br/>
            </w:r>
            <w:r>
              <w:rPr>
                <w:rFonts w:ascii="Times New Roman"/>
                <w:b w:val="false"/>
                <w:i w:val="false"/>
                <w:color w:val="000000"/>
                <w:sz w:val="20"/>
              </w:rPr>
              <w:t xml:space="preserve">
инженерно-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института в </w:t>
            </w:r>
            <w:r>
              <w:br/>
            </w:r>
            <w:r>
              <w:rPr>
                <w:rFonts w:ascii="Times New Roman"/>
                <w:b w:val="false"/>
                <w:i w:val="false"/>
                <w:color w:val="000000"/>
                <w:sz w:val="20"/>
              </w:rPr>
              <w:t xml:space="preserve">
составе </w:t>
            </w:r>
            <w:r>
              <w:br/>
            </w:r>
            <w:r>
              <w:rPr>
                <w:rFonts w:ascii="Times New Roman"/>
                <w:b w:val="false"/>
                <w:i w:val="false"/>
                <w:color w:val="000000"/>
                <w:sz w:val="20"/>
              </w:rPr>
              <w:t xml:space="preserve">
универси- </w:t>
            </w:r>
            <w:r>
              <w:br/>
            </w:r>
            <w:r>
              <w:rPr>
                <w:rFonts w:ascii="Times New Roman"/>
                <w:b w:val="false"/>
                <w:i w:val="false"/>
                <w:color w:val="000000"/>
                <w:sz w:val="20"/>
              </w:rPr>
              <w:t xml:space="preserve">
тетского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Актауского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уни- </w:t>
            </w:r>
            <w:r>
              <w:br/>
            </w:r>
            <w:r>
              <w:rPr>
                <w:rFonts w:ascii="Times New Roman"/>
                <w:b w:val="false"/>
                <w:i w:val="false"/>
                <w:color w:val="000000"/>
                <w:sz w:val="20"/>
              </w:rPr>
              <w:t xml:space="preserve">
верситета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Ш. Есенова. </w:t>
            </w:r>
            <w:r>
              <w:br/>
            </w:r>
            <w:r>
              <w:rPr>
                <w:rFonts w:ascii="Times New Roman"/>
                <w:b w:val="false"/>
                <w:i w:val="false"/>
                <w:color w:val="000000"/>
                <w:sz w:val="20"/>
              </w:rPr>
              <w:t xml:space="preserve">
Корпуса 1, </w:t>
            </w:r>
            <w:r>
              <w:br/>
            </w:r>
            <w:r>
              <w:rPr>
                <w:rFonts w:ascii="Times New Roman"/>
                <w:b w:val="false"/>
                <w:i w:val="false"/>
                <w:color w:val="000000"/>
                <w:sz w:val="20"/>
              </w:rPr>
              <w:t xml:space="preserve">
2, 3, 4.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2698355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1224440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1286719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плава- </w:t>
            </w:r>
            <w:r>
              <w:br/>
            </w:r>
            <w:r>
              <w:rPr>
                <w:rFonts w:ascii="Times New Roman"/>
                <w:b w:val="false"/>
                <w:i w:val="false"/>
                <w:color w:val="000000"/>
                <w:sz w:val="20"/>
              </w:rPr>
              <w:t xml:space="preserve">
тельного </w:t>
            </w:r>
            <w:r>
              <w:br/>
            </w:r>
            <w:r>
              <w:rPr>
                <w:rFonts w:ascii="Times New Roman"/>
                <w:b w:val="false"/>
                <w:i w:val="false"/>
                <w:color w:val="000000"/>
                <w:sz w:val="20"/>
              </w:rPr>
              <w:t xml:space="preserve">
бассейна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ского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М. Козыбаева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89152 </w:t>
            </w:r>
            <w:r>
              <w:br/>
            </w:r>
            <w:r>
              <w:rPr>
                <w:rFonts w:ascii="Times New Roman"/>
                <w:b w:val="false"/>
                <w:i w:val="false"/>
                <w:color w:val="000000"/>
                <w:sz w:val="20"/>
              </w:rPr>
              <w:t xml:space="preserve">
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410149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48137 </w:t>
            </w:r>
            <w:r>
              <w:br/>
            </w:r>
            <w:r>
              <w:rPr>
                <w:rFonts w:ascii="Times New Roman"/>
                <w:b w:val="false"/>
                <w:i w:val="false"/>
                <w:color w:val="000000"/>
                <w:sz w:val="20"/>
              </w:rPr>
              <w:t xml:space="preserve">
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Межре- </w:t>
            </w:r>
            <w:r>
              <w:br/>
            </w:r>
            <w:r>
              <w:rPr>
                <w:rFonts w:ascii="Times New Roman"/>
                <w:b w:val="false"/>
                <w:i w:val="false"/>
                <w:color w:val="000000"/>
                <w:sz w:val="20"/>
              </w:rPr>
              <w:t xml:space="preserve">
гионального </w:t>
            </w:r>
            <w:r>
              <w:br/>
            </w:r>
            <w:r>
              <w:rPr>
                <w:rFonts w:ascii="Times New Roman"/>
                <w:b w:val="false"/>
                <w:i w:val="false"/>
                <w:color w:val="000000"/>
                <w:sz w:val="20"/>
              </w:rPr>
              <w:t xml:space="preserve">
центра по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переподго- </w:t>
            </w:r>
            <w:r>
              <w:br/>
            </w:r>
            <w:r>
              <w:rPr>
                <w:rFonts w:ascii="Times New Roman"/>
                <w:b w:val="false"/>
                <w:i w:val="false"/>
                <w:color w:val="000000"/>
                <w:sz w:val="20"/>
              </w:rPr>
              <w:t xml:space="preserve">
товке кадров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и обслужи- </w:t>
            </w:r>
            <w:r>
              <w:br/>
            </w:r>
            <w:r>
              <w:rPr>
                <w:rFonts w:ascii="Times New Roman"/>
                <w:b w:val="false"/>
                <w:i w:val="false"/>
                <w:color w:val="000000"/>
                <w:sz w:val="20"/>
              </w:rPr>
              <w:t xml:space="preserve">
вающего </w:t>
            </w:r>
            <w:r>
              <w:br/>
            </w:r>
            <w:r>
              <w:rPr>
                <w:rFonts w:ascii="Times New Roman"/>
                <w:b w:val="false"/>
                <w:i w:val="false"/>
                <w:color w:val="000000"/>
                <w:sz w:val="20"/>
              </w:rPr>
              <w:t xml:space="preserve">
труда для </w:t>
            </w:r>
            <w:r>
              <w:br/>
            </w:r>
            <w:r>
              <w:rPr>
                <w:rFonts w:ascii="Times New Roman"/>
                <w:b w:val="false"/>
                <w:i w:val="false"/>
                <w:color w:val="000000"/>
                <w:sz w:val="20"/>
              </w:rPr>
              <w:t xml:space="preserve">
нефтегазовой </w:t>
            </w:r>
            <w:r>
              <w:br/>
            </w:r>
            <w:r>
              <w:rPr>
                <w:rFonts w:ascii="Times New Roman"/>
                <w:b w:val="false"/>
                <w:i w:val="false"/>
                <w:color w:val="000000"/>
                <w:sz w:val="20"/>
              </w:rPr>
              <w:t xml:space="preserve">
отрасли на </w:t>
            </w:r>
            <w:r>
              <w:br/>
            </w:r>
            <w:r>
              <w:rPr>
                <w:rFonts w:ascii="Times New Roman"/>
                <w:b w:val="false"/>
                <w:i w:val="false"/>
                <w:color w:val="000000"/>
                <w:sz w:val="20"/>
              </w:rPr>
              <w:t xml:space="preserve">
700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33700 </w:t>
            </w:r>
            <w:r>
              <w:br/>
            </w:r>
            <w:r>
              <w:rPr>
                <w:rFonts w:ascii="Times New Roman"/>
                <w:b w:val="false"/>
                <w:i w:val="false"/>
                <w:color w:val="000000"/>
                <w:sz w:val="20"/>
              </w:rPr>
              <w:t xml:space="preserve">
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480813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503632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2385651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главно- </w:t>
            </w:r>
            <w:r>
              <w:br/>
            </w:r>
            <w:r>
              <w:rPr>
                <w:rFonts w:ascii="Times New Roman"/>
                <w:b w:val="false"/>
                <w:i w:val="false"/>
                <w:color w:val="000000"/>
                <w:sz w:val="20"/>
              </w:rPr>
              <w:t xml:space="preserve">
го учебного </w:t>
            </w:r>
            <w:r>
              <w:br/>
            </w:r>
            <w:r>
              <w:rPr>
                <w:rFonts w:ascii="Times New Roman"/>
                <w:b w:val="false"/>
                <w:i w:val="false"/>
                <w:color w:val="000000"/>
                <w:sz w:val="20"/>
              </w:rPr>
              <w:t xml:space="preserve">
корпуса Меж- </w:t>
            </w:r>
            <w:r>
              <w:br/>
            </w:r>
            <w:r>
              <w:rPr>
                <w:rFonts w:ascii="Times New Roman"/>
                <w:b w:val="false"/>
                <w:i w:val="false"/>
                <w:color w:val="000000"/>
                <w:sz w:val="20"/>
              </w:rPr>
              <w:t xml:space="preserve">
дународного </w:t>
            </w:r>
            <w:r>
              <w:br/>
            </w:r>
            <w:r>
              <w:rPr>
                <w:rFonts w:ascii="Times New Roman"/>
                <w:b w:val="false"/>
                <w:i w:val="false"/>
                <w:color w:val="000000"/>
                <w:sz w:val="20"/>
              </w:rPr>
              <w:t xml:space="preserve">
казахско- </w:t>
            </w:r>
            <w:r>
              <w:br/>
            </w:r>
            <w:r>
              <w:rPr>
                <w:rFonts w:ascii="Times New Roman"/>
                <w:b w:val="false"/>
                <w:i w:val="false"/>
                <w:color w:val="000000"/>
                <w:sz w:val="20"/>
              </w:rPr>
              <w:t xml:space="preserve">
турецкого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имени Х.А. </w:t>
            </w:r>
            <w:r>
              <w:br/>
            </w:r>
            <w:r>
              <w:rPr>
                <w:rFonts w:ascii="Times New Roman"/>
                <w:b w:val="false"/>
                <w:i w:val="false"/>
                <w:color w:val="000000"/>
                <w:sz w:val="20"/>
              </w:rPr>
              <w:t xml:space="preserve">
Ясави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Туркестане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97343 </w:t>
            </w:r>
            <w:r>
              <w:br/>
            </w:r>
            <w:r>
              <w:rPr>
                <w:rFonts w:ascii="Times New Roman"/>
                <w:b w:val="false"/>
                <w:i w:val="false"/>
                <w:color w:val="000000"/>
                <w:sz w:val="20"/>
              </w:rPr>
              <w:t xml:space="preserve">
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20715 </w:t>
            </w:r>
            <w:r>
              <w:br/>
            </w:r>
            <w:r>
              <w:rPr>
                <w:rFonts w:ascii="Times New Roman"/>
                <w:b w:val="false"/>
                <w:i w:val="false"/>
                <w:color w:val="000000"/>
                <w:sz w:val="20"/>
              </w:rPr>
              <w:t xml:space="preserve">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Межре- </w:t>
            </w:r>
            <w:r>
              <w:br/>
            </w:r>
            <w:r>
              <w:rPr>
                <w:rFonts w:ascii="Times New Roman"/>
                <w:b w:val="false"/>
                <w:i w:val="false"/>
                <w:color w:val="000000"/>
                <w:sz w:val="20"/>
              </w:rPr>
              <w:t xml:space="preserve">
гионального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центра по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переподго- </w:t>
            </w:r>
            <w:r>
              <w:br/>
            </w:r>
            <w:r>
              <w:rPr>
                <w:rFonts w:ascii="Times New Roman"/>
                <w:b w:val="false"/>
                <w:i w:val="false"/>
                <w:color w:val="000000"/>
                <w:sz w:val="20"/>
              </w:rPr>
              <w:t xml:space="preserve">
товке кадров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и обслужи- </w:t>
            </w:r>
            <w:r>
              <w:br/>
            </w:r>
            <w:r>
              <w:rPr>
                <w:rFonts w:ascii="Times New Roman"/>
                <w:b w:val="false"/>
                <w:i w:val="false"/>
                <w:color w:val="000000"/>
                <w:sz w:val="20"/>
              </w:rPr>
              <w:t xml:space="preserve">
вающего тру- </w:t>
            </w:r>
            <w:r>
              <w:br/>
            </w:r>
            <w:r>
              <w:rPr>
                <w:rFonts w:ascii="Times New Roman"/>
                <w:b w:val="false"/>
                <w:i w:val="false"/>
                <w:color w:val="000000"/>
                <w:sz w:val="20"/>
              </w:rPr>
              <w:t xml:space="preserve">
да для топ- </w:t>
            </w:r>
            <w:r>
              <w:br/>
            </w:r>
            <w:r>
              <w:rPr>
                <w:rFonts w:ascii="Times New Roman"/>
                <w:b w:val="false"/>
                <w:i w:val="false"/>
                <w:color w:val="000000"/>
                <w:sz w:val="20"/>
              </w:rPr>
              <w:t xml:space="preserve">
ливно-энер- </w:t>
            </w:r>
            <w:r>
              <w:br/>
            </w:r>
            <w:r>
              <w:rPr>
                <w:rFonts w:ascii="Times New Roman"/>
                <w:b w:val="false"/>
                <w:i w:val="false"/>
                <w:color w:val="000000"/>
                <w:sz w:val="20"/>
              </w:rPr>
              <w:t xml:space="preserve">
гетической </w:t>
            </w:r>
            <w:r>
              <w:br/>
            </w:r>
            <w:r>
              <w:rPr>
                <w:rFonts w:ascii="Times New Roman"/>
                <w:b w:val="false"/>
                <w:i w:val="false"/>
                <w:color w:val="000000"/>
                <w:sz w:val="20"/>
              </w:rPr>
              <w:t xml:space="preserve">
отрасли на </w:t>
            </w:r>
            <w:r>
              <w:br/>
            </w:r>
            <w:r>
              <w:rPr>
                <w:rFonts w:ascii="Times New Roman"/>
                <w:b w:val="false"/>
                <w:i w:val="false"/>
                <w:color w:val="000000"/>
                <w:sz w:val="20"/>
              </w:rPr>
              <w:t xml:space="preserve">
700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Экибастузе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3243890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3177588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Межре- </w:t>
            </w:r>
            <w:r>
              <w:br/>
            </w:r>
            <w:r>
              <w:rPr>
                <w:rFonts w:ascii="Times New Roman"/>
                <w:b w:val="false"/>
                <w:i w:val="false"/>
                <w:color w:val="000000"/>
                <w:sz w:val="20"/>
              </w:rPr>
              <w:t xml:space="preserve">
гионального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центра по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переподго- </w:t>
            </w:r>
            <w:r>
              <w:br/>
            </w:r>
            <w:r>
              <w:rPr>
                <w:rFonts w:ascii="Times New Roman"/>
                <w:b w:val="false"/>
                <w:i w:val="false"/>
                <w:color w:val="000000"/>
                <w:sz w:val="20"/>
              </w:rPr>
              <w:t xml:space="preserve">
товке кадров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и обслужи- </w:t>
            </w:r>
            <w:r>
              <w:br/>
            </w:r>
            <w:r>
              <w:rPr>
                <w:rFonts w:ascii="Times New Roman"/>
                <w:b w:val="false"/>
                <w:i w:val="false"/>
                <w:color w:val="000000"/>
                <w:sz w:val="20"/>
              </w:rPr>
              <w:t xml:space="preserve">
вающего тру- </w:t>
            </w:r>
            <w:r>
              <w:br/>
            </w:r>
            <w:r>
              <w:rPr>
                <w:rFonts w:ascii="Times New Roman"/>
                <w:b w:val="false"/>
                <w:i w:val="false"/>
                <w:color w:val="000000"/>
                <w:sz w:val="20"/>
              </w:rPr>
              <w:t xml:space="preserve">
да для обра- </w:t>
            </w:r>
            <w:r>
              <w:br/>
            </w:r>
            <w:r>
              <w:rPr>
                <w:rFonts w:ascii="Times New Roman"/>
                <w:b w:val="false"/>
                <w:i w:val="false"/>
                <w:color w:val="000000"/>
                <w:sz w:val="20"/>
              </w:rPr>
              <w:t xml:space="preserve">
батывающей </w:t>
            </w:r>
            <w:r>
              <w:br/>
            </w:r>
            <w:r>
              <w:rPr>
                <w:rFonts w:ascii="Times New Roman"/>
                <w:b w:val="false"/>
                <w:i w:val="false"/>
                <w:color w:val="000000"/>
                <w:sz w:val="20"/>
              </w:rPr>
              <w:t xml:space="preserve">
отрасли на </w:t>
            </w:r>
            <w:r>
              <w:br/>
            </w:r>
            <w:r>
              <w:rPr>
                <w:rFonts w:ascii="Times New Roman"/>
                <w:b w:val="false"/>
                <w:i w:val="false"/>
                <w:color w:val="000000"/>
                <w:sz w:val="20"/>
              </w:rPr>
              <w:t xml:space="preserve">
700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Шымкенте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21807 </w:t>
            </w:r>
            <w:r>
              <w:br/>
            </w:r>
            <w:r>
              <w:rPr>
                <w:rFonts w:ascii="Times New Roman"/>
                <w:b w:val="false"/>
                <w:i w:val="false"/>
                <w:color w:val="000000"/>
                <w:sz w:val="20"/>
              </w:rPr>
              <w:t xml:space="preserve">
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865985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12503 </w:t>
            </w:r>
            <w:r>
              <w:br/>
            </w:r>
            <w:r>
              <w:rPr>
                <w:rFonts w:ascii="Times New Roman"/>
                <w:b w:val="false"/>
                <w:i w:val="false"/>
                <w:color w:val="000000"/>
                <w:sz w:val="20"/>
              </w:rPr>
              <w:t xml:space="preserve">
77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Межре- </w:t>
            </w:r>
            <w:r>
              <w:br/>
            </w:r>
            <w:r>
              <w:rPr>
                <w:rFonts w:ascii="Times New Roman"/>
                <w:b w:val="false"/>
                <w:i w:val="false"/>
                <w:color w:val="000000"/>
                <w:sz w:val="20"/>
              </w:rPr>
              <w:t xml:space="preserve">
гионального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центра по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переподго- </w:t>
            </w:r>
            <w:r>
              <w:br/>
            </w:r>
            <w:r>
              <w:rPr>
                <w:rFonts w:ascii="Times New Roman"/>
                <w:b w:val="false"/>
                <w:i w:val="false"/>
                <w:color w:val="000000"/>
                <w:sz w:val="20"/>
              </w:rPr>
              <w:t xml:space="preserve">
товке кадров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и обслужи- </w:t>
            </w:r>
            <w:r>
              <w:br/>
            </w:r>
            <w:r>
              <w:rPr>
                <w:rFonts w:ascii="Times New Roman"/>
                <w:b w:val="false"/>
                <w:i w:val="false"/>
                <w:color w:val="000000"/>
                <w:sz w:val="20"/>
              </w:rPr>
              <w:t xml:space="preserve">
вающего </w:t>
            </w:r>
            <w:r>
              <w:br/>
            </w:r>
            <w:r>
              <w:rPr>
                <w:rFonts w:ascii="Times New Roman"/>
                <w:b w:val="false"/>
                <w:i w:val="false"/>
                <w:color w:val="000000"/>
                <w:sz w:val="20"/>
              </w:rPr>
              <w:t xml:space="preserve">
труда для </w:t>
            </w:r>
            <w:r>
              <w:br/>
            </w:r>
            <w:r>
              <w:rPr>
                <w:rFonts w:ascii="Times New Roman"/>
                <w:b w:val="false"/>
                <w:i w:val="false"/>
                <w:color w:val="000000"/>
                <w:sz w:val="20"/>
              </w:rPr>
              <w:t xml:space="preserve">
машино- </w:t>
            </w:r>
            <w:r>
              <w:br/>
            </w:r>
            <w:r>
              <w:rPr>
                <w:rFonts w:ascii="Times New Roman"/>
                <w:b w:val="false"/>
                <w:i w:val="false"/>
                <w:color w:val="000000"/>
                <w:sz w:val="20"/>
              </w:rPr>
              <w:t xml:space="preserve">
строительной </w:t>
            </w:r>
            <w:r>
              <w:br/>
            </w:r>
            <w:r>
              <w:rPr>
                <w:rFonts w:ascii="Times New Roman"/>
                <w:b w:val="false"/>
                <w:i w:val="false"/>
                <w:color w:val="000000"/>
                <w:sz w:val="20"/>
              </w:rPr>
              <w:t xml:space="preserve">
отрасли на </w:t>
            </w:r>
            <w:r>
              <w:br/>
            </w:r>
            <w:r>
              <w:rPr>
                <w:rFonts w:ascii="Times New Roman"/>
                <w:b w:val="false"/>
                <w:i w:val="false"/>
                <w:color w:val="000000"/>
                <w:sz w:val="20"/>
              </w:rPr>
              <w:t xml:space="preserve">
700 учени- </w:t>
            </w:r>
            <w:r>
              <w:br/>
            </w:r>
            <w:r>
              <w:rPr>
                <w:rFonts w:ascii="Times New Roman"/>
                <w:b w:val="false"/>
                <w:i w:val="false"/>
                <w:color w:val="000000"/>
                <w:sz w:val="20"/>
              </w:rPr>
              <w:t xml:space="preserve">
ческих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Усть-Камено- </w:t>
            </w:r>
            <w:r>
              <w:br/>
            </w:r>
            <w:r>
              <w:rPr>
                <w:rFonts w:ascii="Times New Roman"/>
                <w:b w:val="false"/>
                <w:i w:val="false"/>
                <w:color w:val="000000"/>
                <w:sz w:val="20"/>
              </w:rPr>
              <w:t xml:space="preserve">
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3274560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102267 </w:t>
            </w:r>
            <w:r>
              <w:br/>
            </w:r>
            <w:r>
              <w:rPr>
                <w:rFonts w:ascii="Times New Roman"/>
                <w:b w:val="false"/>
                <w:i w:val="false"/>
                <w:color w:val="000000"/>
                <w:sz w:val="20"/>
              </w:rPr>
              <w:t xml:space="preserve">
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комплек- </w:t>
            </w:r>
            <w:r>
              <w:br/>
            </w:r>
            <w:r>
              <w:rPr>
                <w:rFonts w:ascii="Times New Roman"/>
                <w:b w:val="false"/>
                <w:i w:val="false"/>
                <w:color w:val="000000"/>
                <w:sz w:val="20"/>
              </w:rPr>
              <w:t xml:space="preserve">
са Казахско- </w:t>
            </w:r>
            <w:r>
              <w:br/>
            </w:r>
            <w:r>
              <w:rPr>
                <w:rFonts w:ascii="Times New Roman"/>
                <w:b w:val="false"/>
                <w:i w:val="false"/>
                <w:color w:val="000000"/>
                <w:sz w:val="20"/>
              </w:rPr>
              <w:t xml:space="preserve">
го нацио-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К.И.Сатпаева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Алматы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14934 </w:t>
            </w:r>
            <w:r>
              <w:br/>
            </w:r>
            <w:r>
              <w:rPr>
                <w:rFonts w:ascii="Times New Roman"/>
                <w:b w:val="false"/>
                <w:i w:val="false"/>
                <w:color w:val="000000"/>
                <w:sz w:val="20"/>
              </w:rPr>
              <w:t xml:space="preserve">
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602695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89079 </w:t>
            </w:r>
            <w:r>
              <w:br/>
            </w:r>
            <w:r>
              <w:rPr>
                <w:rFonts w:ascii="Times New Roman"/>
                <w:b w:val="false"/>
                <w:i w:val="false"/>
                <w:color w:val="000000"/>
                <w:sz w:val="20"/>
              </w:rPr>
              <w:t xml:space="preserve">
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с высшим и </w:t>
            </w:r>
            <w:r>
              <w:br/>
            </w:r>
            <w:r>
              <w:rPr>
                <w:rFonts w:ascii="Times New Roman"/>
                <w:b w:val="false"/>
                <w:i w:val="false"/>
                <w:color w:val="000000"/>
                <w:sz w:val="20"/>
              </w:rPr>
              <w:t xml:space="preserve">
послевузовым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нальным </w:t>
            </w:r>
            <w:r>
              <w:br/>
            </w:r>
            <w:r>
              <w:rPr>
                <w:rFonts w:ascii="Times New Roman"/>
                <w:b w:val="false"/>
                <w:i w:val="false"/>
                <w:color w:val="000000"/>
                <w:sz w:val="20"/>
              </w:rPr>
              <w:t xml:space="preserve">
образованием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52514433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16855753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178119 </w:t>
            </w:r>
            <w:r>
              <w:br/>
            </w:r>
            <w:r>
              <w:rPr>
                <w:rFonts w:ascii="Times New Roman"/>
                <w:b w:val="false"/>
                <w:i w:val="false"/>
                <w:color w:val="000000"/>
                <w:sz w:val="20"/>
              </w:rPr>
              <w:t xml:space="preserve">
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17846 </w:t>
            </w:r>
            <w:r>
              <w:br/>
            </w:r>
            <w:r>
              <w:rPr>
                <w:rFonts w:ascii="Times New Roman"/>
                <w:b w:val="false"/>
                <w:i w:val="false"/>
                <w:color w:val="000000"/>
                <w:sz w:val="20"/>
              </w:rPr>
              <w:t xml:space="preserve">
747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апробация </w:t>
            </w:r>
            <w:r>
              <w:br/>
            </w:r>
            <w:r>
              <w:rPr>
                <w:rFonts w:ascii="Times New Roman"/>
                <w:b w:val="false"/>
                <w:i w:val="false"/>
                <w:color w:val="000000"/>
                <w:sz w:val="20"/>
              </w:rPr>
              <w:t xml:space="preserve">
учебников и </w:t>
            </w:r>
            <w:r>
              <w:br/>
            </w:r>
            <w:r>
              <w:rPr>
                <w:rFonts w:ascii="Times New Roman"/>
                <w:b w:val="false"/>
                <w:i w:val="false"/>
                <w:color w:val="000000"/>
                <w:sz w:val="20"/>
              </w:rPr>
              <w:t xml:space="preserve">
учебно-мето- </w:t>
            </w:r>
            <w:r>
              <w:br/>
            </w:r>
            <w:r>
              <w:rPr>
                <w:rFonts w:ascii="Times New Roman"/>
                <w:b w:val="false"/>
                <w:i w:val="false"/>
                <w:color w:val="000000"/>
                <w:sz w:val="20"/>
              </w:rPr>
              <w:t xml:space="preserve">
дических </w:t>
            </w:r>
            <w:r>
              <w:br/>
            </w:r>
            <w:r>
              <w:rPr>
                <w:rFonts w:ascii="Times New Roman"/>
                <w:b w:val="false"/>
                <w:i w:val="false"/>
                <w:color w:val="000000"/>
                <w:sz w:val="20"/>
              </w:rPr>
              <w:t xml:space="preserve">
комплексов </w:t>
            </w:r>
            <w:r>
              <w:br/>
            </w:r>
            <w:r>
              <w:rPr>
                <w:rFonts w:ascii="Times New Roman"/>
                <w:b w:val="false"/>
                <w:i w:val="false"/>
                <w:color w:val="000000"/>
                <w:sz w:val="20"/>
              </w:rPr>
              <w:t xml:space="preserve">
для органи- </w:t>
            </w:r>
            <w:r>
              <w:br/>
            </w:r>
            <w:r>
              <w:rPr>
                <w:rFonts w:ascii="Times New Roman"/>
                <w:b w:val="false"/>
                <w:i w:val="false"/>
                <w:color w:val="000000"/>
                <w:sz w:val="20"/>
              </w:rPr>
              <w:t xml:space="preserve">
заций обра- </w:t>
            </w:r>
            <w:r>
              <w:br/>
            </w:r>
            <w:r>
              <w:rPr>
                <w:rFonts w:ascii="Times New Roman"/>
                <w:b w:val="false"/>
                <w:i w:val="false"/>
                <w:color w:val="000000"/>
                <w:sz w:val="20"/>
              </w:rPr>
              <w:t xml:space="preserve">
зования, </w:t>
            </w:r>
            <w:r>
              <w:br/>
            </w:r>
            <w:r>
              <w:rPr>
                <w:rFonts w:ascii="Times New Roman"/>
                <w:b w:val="false"/>
                <w:i w:val="false"/>
                <w:color w:val="000000"/>
                <w:sz w:val="20"/>
              </w:rPr>
              <w:t xml:space="preserve">
издание и </w:t>
            </w:r>
            <w:r>
              <w:br/>
            </w:r>
            <w:r>
              <w:rPr>
                <w:rFonts w:ascii="Times New Roman"/>
                <w:b w:val="false"/>
                <w:i w:val="false"/>
                <w:color w:val="000000"/>
                <w:sz w:val="20"/>
              </w:rPr>
              <w:t xml:space="preserve">
доставка </w:t>
            </w:r>
            <w:r>
              <w:br/>
            </w:r>
            <w:r>
              <w:rPr>
                <w:rFonts w:ascii="Times New Roman"/>
                <w:b w:val="false"/>
                <w:i w:val="false"/>
                <w:color w:val="000000"/>
                <w:sz w:val="20"/>
              </w:rPr>
              <w:t xml:space="preserve">
учебной </w:t>
            </w:r>
            <w:r>
              <w:br/>
            </w:r>
            <w:r>
              <w:rPr>
                <w:rFonts w:ascii="Times New Roman"/>
                <w:b w:val="false"/>
                <w:i w:val="false"/>
                <w:color w:val="000000"/>
                <w:sz w:val="20"/>
              </w:rPr>
              <w:t xml:space="preserve">
литературы </w:t>
            </w:r>
            <w:r>
              <w:br/>
            </w:r>
            <w:r>
              <w:rPr>
                <w:rFonts w:ascii="Times New Roman"/>
                <w:b w:val="false"/>
                <w:i w:val="false"/>
                <w:color w:val="000000"/>
                <w:sz w:val="20"/>
              </w:rPr>
              <w:t xml:space="preserve">
для респуб- </w:t>
            </w:r>
            <w:r>
              <w:br/>
            </w:r>
            <w:r>
              <w:rPr>
                <w:rFonts w:ascii="Times New Roman"/>
                <w:b w:val="false"/>
                <w:i w:val="false"/>
                <w:color w:val="000000"/>
                <w:sz w:val="20"/>
              </w:rPr>
              <w:t xml:space="preserve">
ликанских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предостав- </w:t>
            </w:r>
            <w:r>
              <w:br/>
            </w:r>
            <w:r>
              <w:rPr>
                <w:rFonts w:ascii="Times New Roman"/>
                <w:b w:val="false"/>
                <w:i w:val="false"/>
                <w:color w:val="000000"/>
                <w:sz w:val="20"/>
              </w:rPr>
              <w:t xml:space="preserve">
ляющих </w:t>
            </w:r>
            <w:r>
              <w:br/>
            </w:r>
            <w:r>
              <w:rPr>
                <w:rFonts w:ascii="Times New Roman"/>
                <w:b w:val="false"/>
                <w:i w:val="false"/>
                <w:color w:val="000000"/>
                <w:sz w:val="20"/>
              </w:rPr>
              <w:t xml:space="preserve">
услуги в </w:t>
            </w:r>
            <w:r>
              <w:br/>
            </w:r>
            <w:r>
              <w:rPr>
                <w:rFonts w:ascii="Times New Roman"/>
                <w:b w:val="false"/>
                <w:i w:val="false"/>
                <w:color w:val="000000"/>
                <w:sz w:val="20"/>
              </w:rPr>
              <w:t xml:space="preserve">
области об- </w:t>
            </w:r>
            <w:r>
              <w:br/>
            </w:r>
            <w:r>
              <w:rPr>
                <w:rFonts w:ascii="Times New Roman"/>
                <w:b w:val="false"/>
                <w:i w:val="false"/>
                <w:color w:val="000000"/>
                <w:sz w:val="20"/>
              </w:rPr>
              <w:t xml:space="preserve">
разования, и </w:t>
            </w:r>
            <w:r>
              <w:br/>
            </w:r>
            <w:r>
              <w:rPr>
                <w:rFonts w:ascii="Times New Roman"/>
                <w:b w:val="false"/>
                <w:i w:val="false"/>
                <w:color w:val="000000"/>
                <w:sz w:val="20"/>
              </w:rPr>
              <w:t xml:space="preserve">
казахской </w:t>
            </w:r>
            <w:r>
              <w:br/>
            </w:r>
            <w:r>
              <w:rPr>
                <w:rFonts w:ascii="Times New Roman"/>
                <w:b w:val="false"/>
                <w:i w:val="false"/>
                <w:color w:val="000000"/>
                <w:sz w:val="20"/>
              </w:rPr>
              <w:t xml:space="preserve">
диаспоры за </w:t>
            </w:r>
            <w:r>
              <w:br/>
            </w:r>
            <w:r>
              <w:rPr>
                <w:rFonts w:ascii="Times New Roman"/>
                <w:b w:val="false"/>
                <w:i w:val="false"/>
                <w:color w:val="000000"/>
                <w:sz w:val="20"/>
              </w:rPr>
              <w:t xml:space="preserve">
рубежом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486411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173222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25822897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31578289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22352149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53"/>
        <w:gridCol w:w="1013"/>
        <w:gridCol w:w="1213"/>
        <w:gridCol w:w="1373"/>
        <w:gridCol w:w="1253"/>
        <w:gridCol w:w="1373"/>
        <w:gridCol w:w="1175"/>
        <w:gridCol w:w="1175"/>
        <w:gridCol w:w="12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реформирования и развития </w:t>
            </w:r>
            <w:r>
              <w:br/>
            </w:r>
            <w:r>
              <w:rPr>
                <w:rFonts w:ascii="Times New Roman"/>
                <w:b w:val="false"/>
                <w:i w:val="false"/>
                <w:color w:val="000000"/>
                <w:sz w:val="20"/>
              </w:rPr>
              <w:t>
</w:t>
            </w:r>
            <w:r>
              <w:rPr>
                <w:rFonts w:ascii="Times New Roman"/>
                <w:b/>
                <w:i w:val="false"/>
                <w:color w:val="000000"/>
                <w:sz w:val="20"/>
              </w:rPr>
              <w:t xml:space="preserve">здравоохранения Республики Казахстан на 2005-2010 годы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лечебного </w:t>
            </w:r>
            <w:r>
              <w:br/>
            </w:r>
            <w:r>
              <w:rPr>
                <w:rFonts w:ascii="Times New Roman"/>
                <w:b w:val="false"/>
                <w:i w:val="false"/>
                <w:color w:val="000000"/>
                <w:sz w:val="20"/>
              </w:rPr>
              <w:t xml:space="preserve">
корпуса на 150 </w:t>
            </w:r>
            <w:r>
              <w:br/>
            </w:r>
            <w:r>
              <w:rPr>
                <w:rFonts w:ascii="Times New Roman"/>
                <w:b w:val="false"/>
                <w:i w:val="false"/>
                <w:color w:val="000000"/>
                <w:sz w:val="20"/>
              </w:rPr>
              <w:t xml:space="preserve">
коек при РГКП </w:t>
            </w:r>
            <w:r>
              <w:br/>
            </w:r>
            <w:r>
              <w:rPr>
                <w:rFonts w:ascii="Times New Roman"/>
                <w:b w:val="false"/>
                <w:i w:val="false"/>
                <w:color w:val="000000"/>
                <w:sz w:val="20"/>
              </w:rPr>
              <w:t xml:space="preserve">
"Научный центр </w:t>
            </w:r>
            <w:r>
              <w:br/>
            </w:r>
            <w:r>
              <w:rPr>
                <w:rFonts w:ascii="Times New Roman"/>
                <w:b w:val="false"/>
                <w:i w:val="false"/>
                <w:color w:val="000000"/>
                <w:sz w:val="20"/>
              </w:rPr>
              <w:t xml:space="preserve">
педиатрии и </w:t>
            </w:r>
            <w:r>
              <w:br/>
            </w:r>
            <w:r>
              <w:rPr>
                <w:rFonts w:ascii="Times New Roman"/>
                <w:b w:val="false"/>
                <w:i w:val="false"/>
                <w:color w:val="000000"/>
                <w:sz w:val="20"/>
              </w:rPr>
              <w:t xml:space="preserve">
детской </w:t>
            </w:r>
            <w:r>
              <w:br/>
            </w:r>
            <w:r>
              <w:rPr>
                <w:rFonts w:ascii="Times New Roman"/>
                <w:b w:val="false"/>
                <w:i w:val="false"/>
                <w:color w:val="000000"/>
                <w:sz w:val="20"/>
              </w:rPr>
              <w:t xml:space="preserve">
хирургии" в </w:t>
            </w:r>
            <w:r>
              <w:br/>
            </w:r>
            <w:r>
              <w:rPr>
                <w:rFonts w:ascii="Times New Roman"/>
                <w:b w:val="false"/>
                <w:i w:val="false"/>
                <w:color w:val="000000"/>
                <w:sz w:val="20"/>
              </w:rPr>
              <w:t xml:space="preserve">
городе Алматы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5742566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1923500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2059066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w:t>
            </w:r>
            <w:r>
              <w:br/>
            </w:r>
            <w:r>
              <w:rPr>
                <w:rFonts w:ascii="Times New Roman"/>
                <w:b w:val="false"/>
                <w:i w:val="false"/>
                <w:color w:val="000000"/>
                <w:sz w:val="20"/>
              </w:rPr>
              <w:t xml:space="preserve">
при РГКП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ская государ- </w:t>
            </w:r>
            <w:r>
              <w:br/>
            </w:r>
            <w:r>
              <w:rPr>
                <w:rFonts w:ascii="Times New Roman"/>
                <w:b w:val="false"/>
                <w:i w:val="false"/>
                <w:color w:val="000000"/>
                <w:sz w:val="20"/>
              </w:rPr>
              <w:t xml:space="preserve">
ственная </w:t>
            </w:r>
            <w:r>
              <w:br/>
            </w:r>
            <w:r>
              <w:rPr>
                <w:rFonts w:ascii="Times New Roman"/>
                <w:b w:val="false"/>
                <w:i w:val="false"/>
                <w:color w:val="000000"/>
                <w:sz w:val="20"/>
              </w:rPr>
              <w:t xml:space="preserve">
медицинская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219800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спортивного и </w:t>
            </w:r>
            <w:r>
              <w:br/>
            </w:r>
            <w:r>
              <w:rPr>
                <w:rFonts w:ascii="Times New Roman"/>
                <w:b w:val="false"/>
                <w:i w:val="false"/>
                <w:color w:val="000000"/>
                <w:sz w:val="20"/>
              </w:rPr>
              <w:t xml:space="preserve">
лекционного </w:t>
            </w:r>
            <w:r>
              <w:br/>
            </w:r>
            <w:r>
              <w:rPr>
                <w:rFonts w:ascii="Times New Roman"/>
                <w:b w:val="false"/>
                <w:i w:val="false"/>
                <w:color w:val="000000"/>
                <w:sz w:val="20"/>
              </w:rPr>
              <w:t xml:space="preserve">
зала на ранее </w:t>
            </w:r>
            <w:r>
              <w:br/>
            </w:r>
            <w:r>
              <w:rPr>
                <w:rFonts w:ascii="Times New Roman"/>
                <w:b w:val="false"/>
                <w:i w:val="false"/>
                <w:color w:val="000000"/>
                <w:sz w:val="20"/>
              </w:rPr>
              <w:t xml:space="preserve">
отведенном </w:t>
            </w:r>
            <w:r>
              <w:br/>
            </w:r>
            <w:r>
              <w:rPr>
                <w:rFonts w:ascii="Times New Roman"/>
                <w:b w:val="false"/>
                <w:i w:val="false"/>
                <w:color w:val="000000"/>
                <w:sz w:val="20"/>
              </w:rPr>
              <w:t xml:space="preserve">
земельном </w:t>
            </w:r>
            <w:r>
              <w:br/>
            </w:r>
            <w:r>
              <w:rPr>
                <w:rFonts w:ascii="Times New Roman"/>
                <w:b w:val="false"/>
                <w:i w:val="false"/>
                <w:color w:val="000000"/>
                <w:sz w:val="20"/>
              </w:rPr>
              <w:t xml:space="preserve">
участке на </w:t>
            </w:r>
            <w:r>
              <w:br/>
            </w:r>
            <w:r>
              <w:rPr>
                <w:rFonts w:ascii="Times New Roman"/>
                <w:b w:val="false"/>
                <w:i w:val="false"/>
                <w:color w:val="000000"/>
                <w:sz w:val="20"/>
              </w:rPr>
              <w:t xml:space="preserve">
площади Аль- </w:t>
            </w:r>
            <w:r>
              <w:br/>
            </w:r>
            <w:r>
              <w:rPr>
                <w:rFonts w:ascii="Times New Roman"/>
                <w:b w:val="false"/>
                <w:i w:val="false"/>
                <w:color w:val="000000"/>
                <w:sz w:val="20"/>
              </w:rPr>
              <w:t xml:space="preserve">
Фараби, N 3б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медицин- </w:t>
            </w:r>
            <w:r>
              <w:br/>
            </w:r>
            <w:r>
              <w:rPr>
                <w:rFonts w:ascii="Times New Roman"/>
                <w:b w:val="false"/>
                <w:i w:val="false"/>
                <w:color w:val="000000"/>
                <w:sz w:val="20"/>
              </w:rPr>
              <w:t xml:space="preserve">
ской академии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Шымкенте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4-х </w:t>
            </w:r>
            <w:r>
              <w:br/>
            </w:r>
            <w:r>
              <w:rPr>
                <w:rFonts w:ascii="Times New Roman"/>
                <w:b w:val="false"/>
                <w:i w:val="false"/>
                <w:color w:val="000000"/>
                <w:sz w:val="20"/>
              </w:rPr>
              <w:t xml:space="preserve">
этажного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корпуса на </w:t>
            </w:r>
            <w:r>
              <w:br/>
            </w:r>
            <w:r>
              <w:rPr>
                <w:rFonts w:ascii="Times New Roman"/>
                <w:b w:val="false"/>
                <w:i w:val="false"/>
                <w:color w:val="000000"/>
                <w:sz w:val="20"/>
              </w:rPr>
              <w:t xml:space="preserve">
своей террито- </w:t>
            </w:r>
            <w:r>
              <w:br/>
            </w:r>
            <w:r>
              <w:rPr>
                <w:rFonts w:ascii="Times New Roman"/>
                <w:b w:val="false"/>
                <w:i w:val="false"/>
                <w:color w:val="000000"/>
                <w:sz w:val="20"/>
              </w:rPr>
              <w:t xml:space="preserve">
рии, площадь </w:t>
            </w:r>
            <w:r>
              <w:br/>
            </w:r>
            <w:r>
              <w:rPr>
                <w:rFonts w:ascii="Times New Roman"/>
                <w:b w:val="false"/>
                <w:i w:val="false"/>
                <w:color w:val="000000"/>
                <w:sz w:val="20"/>
              </w:rPr>
              <w:t xml:space="preserve">
Аль-Фараби, </w:t>
            </w:r>
            <w:r>
              <w:br/>
            </w:r>
            <w:r>
              <w:rPr>
                <w:rFonts w:ascii="Times New Roman"/>
                <w:b w:val="false"/>
                <w:i w:val="false"/>
                <w:color w:val="000000"/>
                <w:sz w:val="20"/>
              </w:rPr>
              <w:t xml:space="preserve">
N 3б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медицин- </w:t>
            </w:r>
            <w:r>
              <w:br/>
            </w:r>
            <w:r>
              <w:rPr>
                <w:rFonts w:ascii="Times New Roman"/>
                <w:b w:val="false"/>
                <w:i w:val="false"/>
                <w:color w:val="000000"/>
                <w:sz w:val="20"/>
              </w:rPr>
              <w:t xml:space="preserve">
ской академии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Шымкенте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w:t>
            </w:r>
            <w:r>
              <w:br/>
            </w:r>
            <w:r>
              <w:rPr>
                <w:rFonts w:ascii="Times New Roman"/>
                <w:b w:val="false"/>
                <w:i w:val="false"/>
                <w:color w:val="000000"/>
                <w:sz w:val="20"/>
              </w:rPr>
              <w:t xml:space="preserve">
при РГКП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станская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ная медицин- </w:t>
            </w:r>
            <w:r>
              <w:br/>
            </w:r>
            <w:r>
              <w:rPr>
                <w:rFonts w:ascii="Times New Roman"/>
                <w:b w:val="false"/>
                <w:i w:val="false"/>
                <w:color w:val="000000"/>
                <w:sz w:val="20"/>
              </w:rPr>
              <w:t xml:space="preserve">
ская академия"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2157710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582590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w:t>
            </w:r>
            <w:r>
              <w:br/>
            </w:r>
            <w:r>
              <w:rPr>
                <w:rFonts w:ascii="Times New Roman"/>
                <w:b w:val="false"/>
                <w:i w:val="false"/>
                <w:color w:val="000000"/>
                <w:sz w:val="20"/>
              </w:rPr>
              <w:t xml:space="preserve">
при РГКП </w:t>
            </w:r>
            <w:r>
              <w:br/>
            </w:r>
            <w:r>
              <w:rPr>
                <w:rFonts w:ascii="Times New Roman"/>
                <w:b w:val="false"/>
                <w:i w:val="false"/>
                <w:color w:val="000000"/>
                <w:sz w:val="20"/>
              </w:rPr>
              <w:t xml:space="preserve">
"Казахский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медицинский </w:t>
            </w:r>
            <w:r>
              <w:br/>
            </w:r>
            <w:r>
              <w:rPr>
                <w:rFonts w:ascii="Times New Roman"/>
                <w:b w:val="false"/>
                <w:i w:val="false"/>
                <w:color w:val="000000"/>
                <w:sz w:val="20"/>
              </w:rPr>
              <w:t xml:space="preserve">
университет </w:t>
            </w:r>
            <w:r>
              <w:br/>
            </w:r>
            <w:r>
              <w:rPr>
                <w:rFonts w:ascii="Times New Roman"/>
                <w:b w:val="false"/>
                <w:i w:val="false"/>
                <w:color w:val="000000"/>
                <w:sz w:val="20"/>
              </w:rPr>
              <w:t xml:space="preserve">
имени С.Д. </w:t>
            </w:r>
            <w:r>
              <w:br/>
            </w:r>
            <w:r>
              <w:rPr>
                <w:rFonts w:ascii="Times New Roman"/>
                <w:b w:val="false"/>
                <w:i w:val="false"/>
                <w:color w:val="000000"/>
                <w:sz w:val="20"/>
              </w:rPr>
              <w:t xml:space="preserve">
Асфендиарова"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Алматы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2157710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572790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w:t>
            </w:r>
            <w:r>
              <w:br/>
            </w:r>
            <w:r>
              <w:rPr>
                <w:rFonts w:ascii="Times New Roman"/>
                <w:b w:val="false"/>
                <w:i w:val="false"/>
                <w:color w:val="000000"/>
                <w:sz w:val="20"/>
              </w:rPr>
              <w:t xml:space="preserve">
при РГКП </w:t>
            </w:r>
            <w:r>
              <w:br/>
            </w:r>
            <w:r>
              <w:rPr>
                <w:rFonts w:ascii="Times New Roman"/>
                <w:b w:val="false"/>
                <w:i w:val="false"/>
                <w:color w:val="000000"/>
                <w:sz w:val="20"/>
              </w:rPr>
              <w:t xml:space="preserve">
"Казахская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ная медицин- </w:t>
            </w:r>
            <w:r>
              <w:br/>
            </w:r>
            <w:r>
              <w:rPr>
                <w:rFonts w:ascii="Times New Roman"/>
                <w:b w:val="false"/>
                <w:i w:val="false"/>
                <w:color w:val="000000"/>
                <w:sz w:val="20"/>
              </w:rPr>
              <w:t xml:space="preserve">
ская академия"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1957710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772790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здра- </w:t>
            </w:r>
            <w:r>
              <w:br/>
            </w:r>
            <w:r>
              <w:rPr>
                <w:rFonts w:ascii="Times New Roman"/>
                <w:b w:val="false"/>
                <w:i w:val="false"/>
                <w:color w:val="000000"/>
                <w:sz w:val="20"/>
              </w:rPr>
              <w:t xml:space="preserve">
воохранения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13640718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1771272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1373418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10496028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НИИ скорой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на 240 </w:t>
            </w:r>
            <w:r>
              <w:br/>
            </w:r>
            <w:r>
              <w:rPr>
                <w:rFonts w:ascii="Times New Roman"/>
                <w:b w:val="false"/>
                <w:i w:val="false"/>
                <w:color w:val="000000"/>
                <w:sz w:val="20"/>
              </w:rPr>
              <w:t xml:space="preserve">
коек со </w:t>
            </w:r>
            <w:r>
              <w:br/>
            </w:r>
            <w:r>
              <w:rPr>
                <w:rFonts w:ascii="Times New Roman"/>
                <w:b w:val="false"/>
                <w:i w:val="false"/>
                <w:color w:val="000000"/>
                <w:sz w:val="20"/>
              </w:rPr>
              <w:t xml:space="preserve">
станцией </w:t>
            </w:r>
            <w:r>
              <w:br/>
            </w:r>
            <w:r>
              <w:rPr>
                <w:rFonts w:ascii="Times New Roman"/>
                <w:b w:val="false"/>
                <w:i w:val="false"/>
                <w:color w:val="000000"/>
                <w:sz w:val="20"/>
              </w:rPr>
              <w:t xml:space="preserve">
скорой помощи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8246289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6270207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1175453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800629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научного </w:t>
            </w:r>
            <w:r>
              <w:br/>
            </w:r>
            <w:r>
              <w:rPr>
                <w:rFonts w:ascii="Times New Roman"/>
                <w:b w:val="false"/>
                <w:i w:val="false"/>
                <w:color w:val="000000"/>
                <w:sz w:val="20"/>
              </w:rPr>
              <w:t xml:space="preserve">
центра нейро- </w:t>
            </w:r>
            <w:r>
              <w:br/>
            </w:r>
            <w:r>
              <w:rPr>
                <w:rFonts w:ascii="Times New Roman"/>
                <w:b w:val="false"/>
                <w:i w:val="false"/>
                <w:color w:val="000000"/>
                <w:sz w:val="20"/>
              </w:rPr>
              <w:t xml:space="preserve">
хирургии на </w:t>
            </w:r>
            <w:r>
              <w:br/>
            </w:r>
            <w:r>
              <w:rPr>
                <w:rFonts w:ascii="Times New Roman"/>
                <w:b w:val="false"/>
                <w:i w:val="false"/>
                <w:color w:val="000000"/>
                <w:sz w:val="20"/>
              </w:rPr>
              <w:t xml:space="preserve">
160 коек в </w:t>
            </w:r>
            <w:r>
              <w:br/>
            </w:r>
            <w:r>
              <w:rPr>
                <w:rFonts w:ascii="Times New Roman"/>
                <w:b w:val="false"/>
                <w:i w:val="false"/>
                <w:color w:val="000000"/>
                <w:sz w:val="20"/>
              </w:rPr>
              <w:t xml:space="preserve">
городе Астане </w:t>
            </w:r>
            <w:r>
              <w:br/>
            </w:r>
            <w:r>
              <w:rPr>
                <w:rFonts w:ascii="Times New Roman"/>
                <w:b w:val="false"/>
                <w:i w:val="false"/>
                <w:color w:val="000000"/>
                <w:sz w:val="20"/>
              </w:rPr>
              <w:t xml:space="preserve">
с внешними </w:t>
            </w:r>
            <w:r>
              <w:br/>
            </w:r>
            <w:r>
              <w:rPr>
                <w:rFonts w:ascii="Times New Roman"/>
                <w:b w:val="false"/>
                <w:i w:val="false"/>
                <w:color w:val="000000"/>
                <w:sz w:val="20"/>
              </w:rPr>
              <w:t xml:space="preserve">
инженерными </w:t>
            </w:r>
            <w:r>
              <w:br/>
            </w:r>
            <w:r>
              <w:rPr>
                <w:rFonts w:ascii="Times New Roman"/>
                <w:b w:val="false"/>
                <w:i w:val="false"/>
                <w:color w:val="000000"/>
                <w:sz w:val="20"/>
              </w:rPr>
              <w:t xml:space="preserve">
сетями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7483770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6548130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935640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диагностичес- </w:t>
            </w:r>
            <w:r>
              <w:br/>
            </w:r>
            <w:r>
              <w:rPr>
                <w:rFonts w:ascii="Times New Roman"/>
                <w:b w:val="false"/>
                <w:i w:val="false"/>
                <w:color w:val="000000"/>
                <w:sz w:val="20"/>
              </w:rPr>
              <w:t xml:space="preserve">
кого центра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6638587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5472732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1165855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Казахской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медицин- </w:t>
            </w:r>
            <w:r>
              <w:br/>
            </w:r>
            <w:r>
              <w:rPr>
                <w:rFonts w:ascii="Times New Roman"/>
                <w:b w:val="false"/>
                <w:i w:val="false"/>
                <w:color w:val="000000"/>
                <w:sz w:val="20"/>
              </w:rPr>
              <w:t xml:space="preserve">
ской академии </w:t>
            </w:r>
            <w:r>
              <w:br/>
            </w:r>
            <w:r>
              <w:rPr>
                <w:rFonts w:ascii="Times New Roman"/>
                <w:b w:val="false"/>
                <w:i w:val="false"/>
                <w:color w:val="000000"/>
                <w:sz w:val="20"/>
              </w:rPr>
              <w:t xml:space="preserve">
по улице </w:t>
            </w:r>
            <w:r>
              <w:br/>
            </w:r>
            <w:r>
              <w:rPr>
                <w:rFonts w:ascii="Times New Roman"/>
                <w:b w:val="false"/>
                <w:i w:val="false"/>
                <w:color w:val="000000"/>
                <w:sz w:val="20"/>
              </w:rPr>
              <w:t xml:space="preserve">
Бейбитшилик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2533625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1565285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968340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 судеб- </w:t>
            </w:r>
            <w:r>
              <w:br/>
            </w:r>
            <w:r>
              <w:rPr>
                <w:rFonts w:ascii="Times New Roman"/>
                <w:b w:val="false"/>
                <w:i w:val="false"/>
                <w:color w:val="000000"/>
                <w:sz w:val="20"/>
              </w:rPr>
              <w:t xml:space="preserve">
ной медицины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2742691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488851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4-х </w:t>
            </w:r>
            <w:r>
              <w:br/>
            </w:r>
            <w:r>
              <w:rPr>
                <w:rFonts w:ascii="Times New Roman"/>
                <w:b w:val="false"/>
                <w:i w:val="false"/>
                <w:color w:val="000000"/>
                <w:sz w:val="20"/>
              </w:rPr>
              <w:t xml:space="preserve">
этажного </w:t>
            </w:r>
            <w:r>
              <w:br/>
            </w:r>
            <w:r>
              <w:rPr>
                <w:rFonts w:ascii="Times New Roman"/>
                <w:b w:val="false"/>
                <w:i w:val="false"/>
                <w:color w:val="000000"/>
                <w:sz w:val="20"/>
              </w:rPr>
              <w:t xml:space="preserve">
операционного </w:t>
            </w:r>
            <w:r>
              <w:br/>
            </w:r>
            <w:r>
              <w:rPr>
                <w:rFonts w:ascii="Times New Roman"/>
                <w:b w:val="false"/>
                <w:i w:val="false"/>
                <w:color w:val="000000"/>
                <w:sz w:val="20"/>
              </w:rPr>
              <w:t xml:space="preserve">
блока с прием- </w:t>
            </w:r>
            <w:r>
              <w:br/>
            </w:r>
            <w:r>
              <w:rPr>
                <w:rFonts w:ascii="Times New Roman"/>
                <w:b w:val="false"/>
                <w:i w:val="false"/>
                <w:color w:val="000000"/>
                <w:sz w:val="20"/>
              </w:rPr>
              <w:t xml:space="preserve">
ным отделением </w:t>
            </w:r>
            <w:r>
              <w:br/>
            </w:r>
            <w:r>
              <w:rPr>
                <w:rFonts w:ascii="Times New Roman"/>
                <w:b w:val="false"/>
                <w:i w:val="false"/>
                <w:color w:val="000000"/>
                <w:sz w:val="20"/>
              </w:rPr>
              <w:t xml:space="preserve">
НИИ травмото- </w:t>
            </w:r>
            <w:r>
              <w:br/>
            </w:r>
            <w:r>
              <w:rPr>
                <w:rFonts w:ascii="Times New Roman"/>
                <w:b w:val="false"/>
                <w:i w:val="false"/>
                <w:color w:val="000000"/>
                <w:sz w:val="20"/>
              </w:rPr>
              <w:t xml:space="preserve">
логии и орто- </w:t>
            </w:r>
            <w:r>
              <w:br/>
            </w:r>
            <w:r>
              <w:rPr>
                <w:rFonts w:ascii="Times New Roman"/>
                <w:b w:val="false"/>
                <w:i w:val="false"/>
                <w:color w:val="000000"/>
                <w:sz w:val="20"/>
              </w:rPr>
              <w:t xml:space="preserve">
педии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428354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78093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350261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Корректировка </w:t>
            </w:r>
            <w:r>
              <w:br/>
            </w:r>
            <w:r>
              <w:rPr>
                <w:rFonts w:ascii="Times New Roman"/>
                <w:b w:val="false"/>
                <w:i w:val="false"/>
                <w:color w:val="000000"/>
                <w:sz w:val="20"/>
              </w:rPr>
              <w:t xml:space="preserve">
и проведение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вневедом-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экспертизы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спального кор- </w:t>
            </w:r>
            <w:r>
              <w:br/>
            </w:r>
            <w:r>
              <w:rPr>
                <w:rFonts w:ascii="Times New Roman"/>
                <w:b w:val="false"/>
                <w:i w:val="false"/>
                <w:color w:val="000000"/>
                <w:sz w:val="20"/>
              </w:rPr>
              <w:t xml:space="preserve">
пуса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детского </w:t>
            </w:r>
            <w:r>
              <w:br/>
            </w:r>
            <w:r>
              <w:rPr>
                <w:rFonts w:ascii="Times New Roman"/>
                <w:b w:val="false"/>
                <w:i w:val="false"/>
                <w:color w:val="000000"/>
                <w:sz w:val="20"/>
              </w:rPr>
              <w:t xml:space="preserve">
реабилитацион- </w:t>
            </w:r>
            <w:r>
              <w:br/>
            </w:r>
            <w:r>
              <w:rPr>
                <w:rFonts w:ascii="Times New Roman"/>
                <w:b w:val="false"/>
                <w:i w:val="false"/>
                <w:color w:val="000000"/>
                <w:sz w:val="20"/>
              </w:rPr>
              <w:t xml:space="preserve">
ного центра </w:t>
            </w:r>
            <w:r>
              <w:br/>
            </w:r>
            <w:r>
              <w:rPr>
                <w:rFonts w:ascii="Times New Roman"/>
                <w:b w:val="false"/>
                <w:i w:val="false"/>
                <w:color w:val="000000"/>
                <w:sz w:val="20"/>
              </w:rPr>
              <w:t xml:space="preserve">
"Балбулак" на </w:t>
            </w:r>
            <w:r>
              <w:br/>
            </w:r>
            <w:r>
              <w:rPr>
                <w:rFonts w:ascii="Times New Roman"/>
                <w:b w:val="false"/>
                <w:i w:val="false"/>
                <w:color w:val="000000"/>
                <w:sz w:val="20"/>
              </w:rPr>
              <w:t xml:space="preserve">
125 коек в </w:t>
            </w:r>
            <w:r>
              <w:br/>
            </w:r>
            <w:r>
              <w:rPr>
                <w:rFonts w:ascii="Times New Roman"/>
                <w:b w:val="false"/>
                <w:i w:val="false"/>
                <w:color w:val="000000"/>
                <w:sz w:val="20"/>
              </w:rPr>
              <w:t xml:space="preserve">
городе Алматы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с техническим </w:t>
            </w:r>
            <w:r>
              <w:br/>
            </w:r>
            <w:r>
              <w:rPr>
                <w:rFonts w:ascii="Times New Roman"/>
                <w:b w:val="false"/>
                <w:i w:val="false"/>
                <w:color w:val="000000"/>
                <w:sz w:val="20"/>
              </w:rPr>
              <w:t xml:space="preserve">
и профессио- </w:t>
            </w:r>
            <w:r>
              <w:br/>
            </w:r>
            <w:r>
              <w:rPr>
                <w:rFonts w:ascii="Times New Roman"/>
                <w:b w:val="false"/>
                <w:i w:val="false"/>
                <w:color w:val="000000"/>
                <w:sz w:val="20"/>
              </w:rPr>
              <w:t xml:space="preserve">
нальным, </w:t>
            </w:r>
            <w:r>
              <w:br/>
            </w:r>
            <w:r>
              <w:rPr>
                <w:rFonts w:ascii="Times New Roman"/>
                <w:b w:val="false"/>
                <w:i w:val="false"/>
                <w:color w:val="000000"/>
                <w:sz w:val="20"/>
              </w:rPr>
              <w:t xml:space="preserve">
послесредним, </w:t>
            </w:r>
            <w:r>
              <w:br/>
            </w:r>
            <w:r>
              <w:rPr>
                <w:rFonts w:ascii="Times New Roman"/>
                <w:b w:val="false"/>
                <w:i w:val="false"/>
                <w:color w:val="000000"/>
                <w:sz w:val="20"/>
              </w:rPr>
              <w:t xml:space="preserve">
высшим и </w:t>
            </w:r>
            <w:r>
              <w:br/>
            </w:r>
            <w:r>
              <w:rPr>
                <w:rFonts w:ascii="Times New Roman"/>
                <w:b w:val="false"/>
                <w:i w:val="false"/>
                <w:color w:val="000000"/>
                <w:sz w:val="20"/>
              </w:rPr>
              <w:t xml:space="preserve">
послевузовским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нальным </w:t>
            </w:r>
            <w:r>
              <w:br/>
            </w:r>
            <w:r>
              <w:rPr>
                <w:rFonts w:ascii="Times New Roman"/>
                <w:b w:val="false"/>
                <w:i w:val="false"/>
                <w:color w:val="000000"/>
                <w:sz w:val="20"/>
              </w:rPr>
              <w:t xml:space="preserve">
образованием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14254989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3753707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4570782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12821874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28576025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12747100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2417021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853"/>
        <w:gridCol w:w="913"/>
        <w:gridCol w:w="1433"/>
        <w:gridCol w:w="1253"/>
        <w:gridCol w:w="1173"/>
        <w:gridCol w:w="1213"/>
        <w:gridCol w:w="1413"/>
        <w:gridCol w:w="1213"/>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кардиологической и кардиохирургической </w:t>
            </w:r>
            <w:r>
              <w:br/>
            </w:r>
            <w:r>
              <w:rPr>
                <w:rFonts w:ascii="Times New Roman"/>
                <w:b w:val="false"/>
                <w:i w:val="false"/>
                <w:color w:val="000000"/>
                <w:sz w:val="20"/>
              </w:rPr>
              <w:t>
</w:t>
            </w:r>
            <w:r>
              <w:rPr>
                <w:rFonts w:ascii="Times New Roman"/>
                <w:b/>
                <w:i w:val="false"/>
                <w:color w:val="000000"/>
                <w:sz w:val="20"/>
              </w:rPr>
              <w:t xml:space="preserve">помощи в Республике Казахстан на 2007-2009 годы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кардиохирур-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центра на 180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Астане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5083130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466870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кардиохирур-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центра на 50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Павлодаре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кардиохирур-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центра на 100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Алматы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8383130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3571870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573"/>
        <w:gridCol w:w="1153"/>
        <w:gridCol w:w="1433"/>
        <w:gridCol w:w="1133"/>
        <w:gridCol w:w="1293"/>
        <w:gridCol w:w="1213"/>
        <w:gridCol w:w="1413"/>
        <w:gridCol w:w="1213"/>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сельских </w:t>
            </w:r>
            <w:r>
              <w:br/>
            </w:r>
            <w:r>
              <w:rPr>
                <w:rFonts w:ascii="Times New Roman"/>
                <w:b w:val="false"/>
                <w:i w:val="false"/>
                <w:color w:val="000000"/>
                <w:sz w:val="20"/>
              </w:rPr>
              <w:t>
</w:t>
            </w:r>
            <w:r>
              <w:rPr>
                <w:rFonts w:ascii="Times New Roman"/>
                <w:b/>
                <w:i w:val="false"/>
                <w:color w:val="000000"/>
                <w:sz w:val="20"/>
              </w:rPr>
              <w:t xml:space="preserve">территорий на 2004-2010 годы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телемедицины </w:t>
            </w:r>
            <w:r>
              <w:br/>
            </w:r>
            <w:r>
              <w:rPr>
                <w:rFonts w:ascii="Times New Roman"/>
                <w:b w:val="false"/>
                <w:i w:val="false"/>
                <w:color w:val="000000"/>
                <w:sz w:val="20"/>
              </w:rPr>
              <w:t xml:space="preserve">
и мобильной </w:t>
            </w:r>
            <w:r>
              <w:br/>
            </w:r>
            <w:r>
              <w:rPr>
                <w:rFonts w:ascii="Times New Roman"/>
                <w:b w:val="false"/>
                <w:i w:val="false"/>
                <w:color w:val="000000"/>
                <w:sz w:val="20"/>
              </w:rPr>
              <w:t xml:space="preserve">
медицины в </w:t>
            </w:r>
            <w:r>
              <w:br/>
            </w:r>
            <w:r>
              <w:rPr>
                <w:rFonts w:ascii="Times New Roman"/>
                <w:b w:val="false"/>
                <w:i w:val="false"/>
                <w:color w:val="000000"/>
                <w:sz w:val="20"/>
              </w:rPr>
              <w:t xml:space="preserve">
сельском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2941383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1552596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629277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629277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573"/>
        <w:gridCol w:w="1173"/>
        <w:gridCol w:w="1413"/>
        <w:gridCol w:w="1133"/>
        <w:gridCol w:w="1273"/>
        <w:gridCol w:w="1253"/>
        <w:gridCol w:w="1413"/>
        <w:gridCol w:w="1213"/>
        <w:gridCol w:w="11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"Здоровый образ жизни" на 2008-2016 годы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61491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573"/>
        <w:gridCol w:w="1153"/>
        <w:gridCol w:w="1433"/>
        <w:gridCol w:w="1133"/>
        <w:gridCol w:w="1293"/>
        <w:gridCol w:w="1213"/>
        <w:gridCol w:w="1413"/>
        <w:gridCol w:w="1213"/>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по снижению материнской и детской смертности </w:t>
            </w:r>
            <w:r>
              <w:br/>
            </w:r>
            <w:r>
              <w:rPr>
                <w:rFonts w:ascii="Times New Roman"/>
                <w:b w:val="false"/>
                <w:i w:val="false"/>
                <w:color w:val="000000"/>
                <w:sz w:val="20"/>
              </w:rPr>
              <w:t>
</w:t>
            </w:r>
            <w:r>
              <w:rPr>
                <w:rFonts w:ascii="Times New Roman"/>
                <w:b/>
                <w:i w:val="false"/>
                <w:color w:val="000000"/>
                <w:sz w:val="20"/>
              </w:rPr>
              <w:t xml:space="preserve">на 2008-2010 годы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553"/>
        <w:gridCol w:w="1193"/>
        <w:gridCol w:w="1413"/>
        <w:gridCol w:w="1133"/>
        <w:gridCol w:w="1273"/>
        <w:gridCol w:w="1253"/>
        <w:gridCol w:w="1413"/>
        <w:gridCol w:w="1213"/>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сферы культуры на 2006-2008 годы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историко- </w:t>
            </w:r>
            <w:r>
              <w:br/>
            </w:r>
            <w:r>
              <w:rPr>
                <w:rFonts w:ascii="Times New Roman"/>
                <w:b w:val="false"/>
                <w:i w:val="false"/>
                <w:color w:val="000000"/>
                <w:sz w:val="20"/>
              </w:rPr>
              <w:t xml:space="preserve">
культурного </w:t>
            </w:r>
            <w:r>
              <w:br/>
            </w:r>
            <w:r>
              <w:rPr>
                <w:rFonts w:ascii="Times New Roman"/>
                <w:b w:val="false"/>
                <w:i w:val="false"/>
                <w:color w:val="000000"/>
                <w:sz w:val="20"/>
              </w:rPr>
              <w:t xml:space="preserve">
заповедника </w:t>
            </w:r>
            <w:r>
              <w:br/>
            </w:r>
            <w:r>
              <w:rPr>
                <w:rFonts w:ascii="Times New Roman"/>
                <w:b w:val="false"/>
                <w:i w:val="false"/>
                <w:color w:val="000000"/>
                <w:sz w:val="20"/>
              </w:rPr>
              <w:t xml:space="preserve">
музея </w:t>
            </w:r>
            <w:r>
              <w:br/>
            </w:r>
            <w:r>
              <w:rPr>
                <w:rFonts w:ascii="Times New Roman"/>
                <w:b w:val="false"/>
                <w:i w:val="false"/>
                <w:color w:val="000000"/>
                <w:sz w:val="20"/>
              </w:rPr>
              <w:t xml:space="preserve">
"Берель" в </w:t>
            </w:r>
            <w:r>
              <w:br/>
            </w:r>
            <w:r>
              <w:rPr>
                <w:rFonts w:ascii="Times New Roman"/>
                <w:b w:val="false"/>
                <w:i w:val="false"/>
                <w:color w:val="000000"/>
                <w:sz w:val="20"/>
              </w:rPr>
              <w:t xml:space="preserve">
Катон- </w:t>
            </w:r>
            <w:r>
              <w:br/>
            </w:r>
            <w:r>
              <w:rPr>
                <w:rFonts w:ascii="Times New Roman"/>
                <w:b w:val="false"/>
                <w:i w:val="false"/>
                <w:color w:val="000000"/>
                <w:sz w:val="20"/>
              </w:rPr>
              <w:t xml:space="preserve">
Карагайском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историко- </w:t>
            </w:r>
            <w:r>
              <w:br/>
            </w:r>
            <w:r>
              <w:rPr>
                <w:rFonts w:ascii="Times New Roman"/>
                <w:b w:val="false"/>
                <w:i w:val="false"/>
                <w:color w:val="000000"/>
                <w:sz w:val="20"/>
              </w:rPr>
              <w:t xml:space="preserve">
культурного </w:t>
            </w:r>
            <w:r>
              <w:br/>
            </w:r>
            <w:r>
              <w:rPr>
                <w:rFonts w:ascii="Times New Roman"/>
                <w:b w:val="false"/>
                <w:i w:val="false"/>
                <w:color w:val="000000"/>
                <w:sz w:val="20"/>
              </w:rPr>
              <w:t xml:space="preserve">
заповедника- </w:t>
            </w:r>
            <w:r>
              <w:br/>
            </w:r>
            <w:r>
              <w:rPr>
                <w:rFonts w:ascii="Times New Roman"/>
                <w:b w:val="false"/>
                <w:i w:val="false"/>
                <w:color w:val="000000"/>
                <w:sz w:val="20"/>
              </w:rPr>
              <w:t xml:space="preserve">
музея </w:t>
            </w:r>
            <w:r>
              <w:br/>
            </w:r>
            <w:r>
              <w:rPr>
                <w:rFonts w:ascii="Times New Roman"/>
                <w:b w:val="false"/>
                <w:i w:val="false"/>
                <w:color w:val="000000"/>
                <w:sz w:val="20"/>
              </w:rPr>
              <w:t xml:space="preserve">
"Ыссык" в </w:t>
            </w:r>
            <w:r>
              <w:br/>
            </w:r>
            <w:r>
              <w:rPr>
                <w:rFonts w:ascii="Times New Roman"/>
                <w:b w:val="false"/>
                <w:i w:val="false"/>
                <w:color w:val="000000"/>
                <w:sz w:val="20"/>
              </w:rPr>
              <w:t xml:space="preserve">
Енбекшика- </w:t>
            </w:r>
            <w:r>
              <w:br/>
            </w:r>
            <w:r>
              <w:rPr>
                <w:rFonts w:ascii="Times New Roman"/>
                <w:b w:val="false"/>
                <w:i w:val="false"/>
                <w:color w:val="000000"/>
                <w:sz w:val="20"/>
              </w:rPr>
              <w:t xml:space="preserve">
захском </w:t>
            </w:r>
            <w:r>
              <w:br/>
            </w:r>
            <w:r>
              <w:rPr>
                <w:rFonts w:ascii="Times New Roman"/>
                <w:b w:val="false"/>
                <w:i w:val="false"/>
                <w:color w:val="000000"/>
                <w:sz w:val="20"/>
              </w:rPr>
              <w:t xml:space="preserve">
районе Алма- </w:t>
            </w:r>
            <w:r>
              <w:br/>
            </w:r>
            <w:r>
              <w:rPr>
                <w:rFonts w:ascii="Times New Roman"/>
                <w:b w:val="false"/>
                <w:i w:val="false"/>
                <w:color w:val="000000"/>
                <w:sz w:val="20"/>
              </w:rPr>
              <w:t xml:space="preserve">
тинской </w:t>
            </w:r>
            <w:r>
              <w:br/>
            </w:r>
            <w:r>
              <w:rPr>
                <w:rFonts w:ascii="Times New Roman"/>
                <w:b w:val="false"/>
                <w:i w:val="false"/>
                <w:color w:val="000000"/>
                <w:sz w:val="20"/>
              </w:rPr>
              <w:t xml:space="preserve">
области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513"/>
        <w:gridCol w:w="1193"/>
        <w:gridCol w:w="1433"/>
        <w:gridCol w:w="1175"/>
        <w:gridCol w:w="1273"/>
        <w:gridCol w:w="1233"/>
        <w:gridCol w:w="14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автодорожной отрасли </w:t>
            </w:r>
            <w:r>
              <w:br/>
            </w:r>
            <w:r>
              <w:rPr>
                <w:rFonts w:ascii="Times New Roman"/>
                <w:b w:val="false"/>
                <w:i w:val="false"/>
                <w:color w:val="000000"/>
                <w:sz w:val="20"/>
              </w:rPr>
              <w:t>
</w:t>
            </w:r>
            <w:r>
              <w:rPr>
                <w:rFonts w:ascii="Times New Roman"/>
                <w:b/>
                <w:i w:val="false"/>
                <w:color w:val="000000"/>
                <w:sz w:val="20"/>
              </w:rPr>
              <w:t xml:space="preserve">Республики Казахстан на 2006-2012 годы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автомо- </w:t>
            </w:r>
            <w:r>
              <w:br/>
            </w:r>
            <w:r>
              <w:rPr>
                <w:rFonts w:ascii="Times New Roman"/>
                <w:b w:val="false"/>
                <w:i w:val="false"/>
                <w:color w:val="000000"/>
                <w:sz w:val="20"/>
              </w:rPr>
              <w:t xml:space="preserve">
бильной до- </w:t>
            </w:r>
            <w:r>
              <w:br/>
            </w:r>
            <w:r>
              <w:rPr>
                <w:rFonts w:ascii="Times New Roman"/>
                <w:b w:val="false"/>
                <w:i w:val="false"/>
                <w:color w:val="000000"/>
                <w:sz w:val="20"/>
              </w:rPr>
              <w:t xml:space="preserve">
роги "Грани- </w:t>
            </w:r>
            <w:r>
              <w:br/>
            </w:r>
            <w:r>
              <w:rPr>
                <w:rFonts w:ascii="Times New Roman"/>
                <w:b w:val="false"/>
                <w:i w:val="false"/>
                <w:color w:val="000000"/>
                <w:sz w:val="20"/>
              </w:rPr>
              <w:t xml:space="preserve">
ца Российс- </w:t>
            </w:r>
            <w:r>
              <w:br/>
            </w:r>
            <w:r>
              <w:rPr>
                <w:rFonts w:ascii="Times New Roman"/>
                <w:b w:val="false"/>
                <w:i w:val="false"/>
                <w:color w:val="000000"/>
                <w:sz w:val="20"/>
              </w:rPr>
              <w:t xml:space="preserve">
кой Федера- </w:t>
            </w:r>
            <w:r>
              <w:br/>
            </w:r>
            <w:r>
              <w:rPr>
                <w:rFonts w:ascii="Times New Roman"/>
                <w:b w:val="false"/>
                <w:i w:val="false"/>
                <w:color w:val="000000"/>
                <w:sz w:val="20"/>
              </w:rPr>
              <w:t xml:space="preserve">
ции (на </w:t>
            </w:r>
            <w:r>
              <w:br/>
            </w:r>
            <w:r>
              <w:rPr>
                <w:rFonts w:ascii="Times New Roman"/>
                <w:b w:val="false"/>
                <w:i w:val="false"/>
                <w:color w:val="000000"/>
                <w:sz w:val="20"/>
              </w:rPr>
              <w:t xml:space="preserve">
Самару)-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через города </w:t>
            </w:r>
            <w:r>
              <w:br/>
            </w:r>
            <w:r>
              <w:rPr>
                <w:rFonts w:ascii="Times New Roman"/>
                <w:b w:val="false"/>
                <w:i w:val="false"/>
                <w:color w:val="000000"/>
                <w:sz w:val="20"/>
              </w:rPr>
              <w:t xml:space="preserve">
Уральск,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Кызылорда" </w:t>
            </w:r>
            <w:r>
              <w:br/>
            </w:r>
            <w:r>
              <w:rPr>
                <w:rFonts w:ascii="Times New Roman"/>
                <w:b w:val="false"/>
                <w:i w:val="false"/>
                <w:color w:val="000000"/>
                <w:sz w:val="20"/>
              </w:rPr>
              <w:t xml:space="preserve">
на участке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Российской </w:t>
            </w:r>
            <w:r>
              <w:br/>
            </w:r>
            <w:r>
              <w:rPr>
                <w:rFonts w:ascii="Times New Roman"/>
                <w:b w:val="false"/>
                <w:i w:val="false"/>
                <w:color w:val="000000"/>
                <w:sz w:val="20"/>
              </w:rPr>
              <w:t xml:space="preserve">
Федерации- </w:t>
            </w:r>
            <w:r>
              <w:br/>
            </w:r>
            <w:r>
              <w:rPr>
                <w:rFonts w:ascii="Times New Roman"/>
                <w:b w:val="false"/>
                <w:i w:val="false"/>
                <w:color w:val="000000"/>
                <w:sz w:val="20"/>
              </w:rPr>
              <w:t xml:space="preserve">
Уральск- </w:t>
            </w:r>
            <w:r>
              <w:br/>
            </w:r>
            <w:r>
              <w:rPr>
                <w:rFonts w:ascii="Times New Roman"/>
                <w:b w:val="false"/>
                <w:i w:val="false"/>
                <w:color w:val="000000"/>
                <w:sz w:val="20"/>
              </w:rPr>
              <w:t xml:space="preserve">
Актобе"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28136081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14494194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10189887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автомо- </w:t>
            </w:r>
            <w:r>
              <w:br/>
            </w:r>
            <w:r>
              <w:rPr>
                <w:rFonts w:ascii="Times New Roman"/>
                <w:b w:val="false"/>
                <w:i w:val="false"/>
                <w:color w:val="000000"/>
                <w:sz w:val="20"/>
              </w:rPr>
              <w:t xml:space="preserve">
бильной до- </w:t>
            </w:r>
            <w:r>
              <w:br/>
            </w:r>
            <w:r>
              <w:rPr>
                <w:rFonts w:ascii="Times New Roman"/>
                <w:b w:val="false"/>
                <w:i w:val="false"/>
                <w:color w:val="000000"/>
                <w:sz w:val="20"/>
              </w:rPr>
              <w:t xml:space="preserve">
роги "Грани- </w:t>
            </w:r>
            <w:r>
              <w:br/>
            </w:r>
            <w:r>
              <w:rPr>
                <w:rFonts w:ascii="Times New Roman"/>
                <w:b w:val="false"/>
                <w:i w:val="false"/>
                <w:color w:val="000000"/>
                <w:sz w:val="20"/>
              </w:rPr>
              <w:t xml:space="preserve">
ца Российс- </w:t>
            </w:r>
            <w:r>
              <w:br/>
            </w:r>
            <w:r>
              <w:rPr>
                <w:rFonts w:ascii="Times New Roman"/>
                <w:b w:val="false"/>
                <w:i w:val="false"/>
                <w:color w:val="000000"/>
                <w:sz w:val="20"/>
              </w:rPr>
              <w:t xml:space="preserve">
кой Федера- </w:t>
            </w:r>
            <w:r>
              <w:br/>
            </w:r>
            <w:r>
              <w:rPr>
                <w:rFonts w:ascii="Times New Roman"/>
                <w:b w:val="false"/>
                <w:i w:val="false"/>
                <w:color w:val="000000"/>
                <w:sz w:val="20"/>
              </w:rPr>
              <w:t xml:space="preserve">
ции (на </w:t>
            </w:r>
            <w:r>
              <w:br/>
            </w:r>
            <w:r>
              <w:rPr>
                <w:rFonts w:ascii="Times New Roman"/>
                <w:b w:val="false"/>
                <w:i w:val="false"/>
                <w:color w:val="000000"/>
                <w:sz w:val="20"/>
              </w:rPr>
              <w:t xml:space="preserve">
Самару) -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через города </w:t>
            </w:r>
            <w:r>
              <w:br/>
            </w:r>
            <w:r>
              <w:rPr>
                <w:rFonts w:ascii="Times New Roman"/>
                <w:b w:val="false"/>
                <w:i w:val="false"/>
                <w:color w:val="000000"/>
                <w:sz w:val="20"/>
              </w:rPr>
              <w:t xml:space="preserve">
Уральск,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Кызылорда" </w:t>
            </w:r>
            <w:r>
              <w:br/>
            </w:r>
            <w:r>
              <w:rPr>
                <w:rFonts w:ascii="Times New Roman"/>
                <w:b w:val="false"/>
                <w:i w:val="false"/>
                <w:color w:val="000000"/>
                <w:sz w:val="20"/>
              </w:rPr>
              <w:t xml:space="preserve">
на участке </w:t>
            </w:r>
            <w:r>
              <w:br/>
            </w:r>
            <w:r>
              <w:rPr>
                <w:rFonts w:ascii="Times New Roman"/>
                <w:b w:val="false"/>
                <w:i w:val="false"/>
                <w:color w:val="000000"/>
                <w:sz w:val="20"/>
              </w:rPr>
              <w:t xml:space="preserve">
"Карабутак- </w:t>
            </w:r>
            <w:r>
              <w:br/>
            </w:r>
            <w:r>
              <w:rPr>
                <w:rFonts w:ascii="Times New Roman"/>
                <w:b w:val="false"/>
                <w:i w:val="false"/>
                <w:color w:val="000000"/>
                <w:sz w:val="20"/>
              </w:rPr>
              <w:t xml:space="preserve">
Иргиз-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16384 </w:t>
            </w:r>
            <w:r>
              <w:br/>
            </w:r>
            <w:r>
              <w:rPr>
                <w:rFonts w:ascii="Times New Roman"/>
                <w:b w:val="false"/>
                <w:i w:val="false"/>
                <w:color w:val="000000"/>
                <w:sz w:val="20"/>
              </w:rPr>
              <w:t xml:space="preserve">
988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272079 </w:t>
            </w:r>
            <w:r>
              <w:br/>
            </w:r>
            <w:r>
              <w:rPr>
                <w:rFonts w:ascii="Times New Roman"/>
                <w:b w:val="false"/>
                <w:i w:val="false"/>
                <w:color w:val="000000"/>
                <w:sz w:val="20"/>
              </w:rPr>
              <w:t xml:space="preserve">
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11164189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автомо- </w:t>
            </w:r>
            <w:r>
              <w:br/>
            </w:r>
            <w:r>
              <w:rPr>
                <w:rFonts w:ascii="Times New Roman"/>
                <w:b w:val="false"/>
                <w:i w:val="false"/>
                <w:color w:val="000000"/>
                <w:sz w:val="20"/>
              </w:rPr>
              <w:t xml:space="preserve">
бильной до- </w:t>
            </w:r>
            <w:r>
              <w:br/>
            </w:r>
            <w:r>
              <w:rPr>
                <w:rFonts w:ascii="Times New Roman"/>
                <w:b w:val="false"/>
                <w:i w:val="false"/>
                <w:color w:val="000000"/>
                <w:sz w:val="20"/>
              </w:rPr>
              <w:t xml:space="preserve">
роги "Грани- </w:t>
            </w:r>
            <w:r>
              <w:br/>
            </w:r>
            <w:r>
              <w:rPr>
                <w:rFonts w:ascii="Times New Roman"/>
                <w:b w:val="false"/>
                <w:i w:val="false"/>
                <w:color w:val="000000"/>
                <w:sz w:val="20"/>
              </w:rPr>
              <w:t xml:space="preserve">
ца Российс- </w:t>
            </w:r>
            <w:r>
              <w:br/>
            </w:r>
            <w:r>
              <w:rPr>
                <w:rFonts w:ascii="Times New Roman"/>
                <w:b w:val="false"/>
                <w:i w:val="false"/>
                <w:color w:val="000000"/>
                <w:sz w:val="20"/>
              </w:rPr>
              <w:t xml:space="preserve">
кой Федера- </w:t>
            </w:r>
            <w:r>
              <w:br/>
            </w:r>
            <w:r>
              <w:rPr>
                <w:rFonts w:ascii="Times New Roman"/>
                <w:b w:val="false"/>
                <w:i w:val="false"/>
                <w:color w:val="000000"/>
                <w:sz w:val="20"/>
              </w:rPr>
              <w:t xml:space="preserve">
ции (на </w:t>
            </w:r>
            <w:r>
              <w:br/>
            </w:r>
            <w:r>
              <w:rPr>
                <w:rFonts w:ascii="Times New Roman"/>
                <w:b w:val="false"/>
                <w:i w:val="false"/>
                <w:color w:val="000000"/>
                <w:sz w:val="20"/>
              </w:rPr>
              <w:t xml:space="preserve">
Омск)- </w:t>
            </w:r>
            <w:r>
              <w:br/>
            </w:r>
            <w:r>
              <w:rPr>
                <w:rFonts w:ascii="Times New Roman"/>
                <w:b w:val="false"/>
                <w:i w:val="false"/>
                <w:color w:val="000000"/>
                <w:sz w:val="20"/>
              </w:rPr>
              <w:t xml:space="preserve">
Майкапшагай </w:t>
            </w:r>
            <w:r>
              <w:br/>
            </w:r>
            <w:r>
              <w:rPr>
                <w:rFonts w:ascii="Times New Roman"/>
                <w:b w:val="false"/>
                <w:i w:val="false"/>
                <w:color w:val="000000"/>
                <w:sz w:val="20"/>
              </w:rPr>
              <w:t xml:space="preserve">
(выход на </w:t>
            </w:r>
            <w:r>
              <w:br/>
            </w:r>
            <w:r>
              <w:rPr>
                <w:rFonts w:ascii="Times New Roman"/>
                <w:b w:val="false"/>
                <w:i w:val="false"/>
                <w:color w:val="000000"/>
                <w:sz w:val="20"/>
              </w:rPr>
              <w:t xml:space="preserve">
Китайскую </w:t>
            </w:r>
            <w:r>
              <w:br/>
            </w:r>
            <w:r>
              <w:rPr>
                <w:rFonts w:ascii="Times New Roman"/>
                <w:b w:val="false"/>
                <w:i w:val="false"/>
                <w:color w:val="000000"/>
                <w:sz w:val="20"/>
              </w:rPr>
              <w:t xml:space="preserve">
Народную </w:t>
            </w:r>
            <w:r>
              <w:br/>
            </w:r>
            <w:r>
              <w:rPr>
                <w:rFonts w:ascii="Times New Roman"/>
                <w:b w:val="false"/>
                <w:i w:val="false"/>
                <w:color w:val="000000"/>
                <w:sz w:val="20"/>
              </w:rPr>
              <w:t xml:space="preserve">
Республику), </w:t>
            </w:r>
            <w:r>
              <w:br/>
            </w:r>
            <w:r>
              <w:rPr>
                <w:rFonts w:ascii="Times New Roman"/>
                <w:b w:val="false"/>
                <w:i w:val="false"/>
                <w:color w:val="000000"/>
                <w:sz w:val="20"/>
              </w:rPr>
              <w:t xml:space="preserve">
через города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Семей"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26367 </w:t>
            </w:r>
            <w:r>
              <w:br/>
            </w:r>
            <w:r>
              <w:rPr>
                <w:rFonts w:ascii="Times New Roman"/>
                <w:b w:val="false"/>
                <w:i w:val="false"/>
                <w:color w:val="000000"/>
                <w:sz w:val="20"/>
              </w:rPr>
              <w:t xml:space="preserve">
033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546825 </w:t>
            </w:r>
            <w:r>
              <w:br/>
            </w:r>
            <w:r>
              <w:rPr>
                <w:rFonts w:ascii="Times New Roman"/>
                <w:b w:val="false"/>
                <w:i w:val="false"/>
                <w:color w:val="000000"/>
                <w:sz w:val="20"/>
              </w:rPr>
              <w:t xml:space="preserve">
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35080 </w:t>
            </w:r>
            <w:r>
              <w:br/>
            </w:r>
            <w:r>
              <w:rPr>
                <w:rFonts w:ascii="Times New Roman"/>
                <w:b w:val="false"/>
                <w:i w:val="false"/>
                <w:color w:val="000000"/>
                <w:sz w:val="20"/>
              </w:rPr>
              <w:t xml:space="preserve">
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17390776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"Астана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Челябинск"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49842627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27386191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191464 </w:t>
            </w:r>
            <w:r>
              <w:br/>
            </w:r>
            <w:r>
              <w:rPr>
                <w:rFonts w:ascii="Times New Roman"/>
                <w:b w:val="false"/>
                <w:i w:val="false"/>
                <w:color w:val="000000"/>
                <w:sz w:val="20"/>
              </w:rPr>
              <w:t xml:space="preserve">
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"Астана- </w:t>
            </w:r>
            <w:r>
              <w:br/>
            </w:r>
            <w:r>
              <w:rPr>
                <w:rFonts w:ascii="Times New Roman"/>
                <w:b w:val="false"/>
                <w:i w:val="false"/>
                <w:color w:val="000000"/>
                <w:sz w:val="20"/>
              </w:rPr>
              <w:t xml:space="preserve">
Петропав- </w:t>
            </w:r>
            <w:r>
              <w:br/>
            </w:r>
            <w:r>
              <w:rPr>
                <w:rFonts w:ascii="Times New Roman"/>
                <w:b w:val="false"/>
                <w:i w:val="false"/>
                <w:color w:val="000000"/>
                <w:sz w:val="20"/>
              </w:rPr>
              <w:t xml:space="preserve">
ловск, через </w:t>
            </w:r>
            <w:r>
              <w:br/>
            </w:r>
            <w:r>
              <w:rPr>
                <w:rFonts w:ascii="Times New Roman"/>
                <w:b w:val="false"/>
                <w:i w:val="false"/>
                <w:color w:val="000000"/>
                <w:sz w:val="20"/>
              </w:rPr>
              <w:t xml:space="preserve">
город </w:t>
            </w:r>
            <w:r>
              <w:br/>
            </w:r>
            <w:r>
              <w:rPr>
                <w:rFonts w:ascii="Times New Roman"/>
                <w:b w:val="false"/>
                <w:i w:val="false"/>
                <w:color w:val="000000"/>
                <w:sz w:val="20"/>
              </w:rPr>
              <w:t xml:space="preserve">
Кокшетау" на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Щучинск"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10234 </w:t>
            </w:r>
            <w:r>
              <w:br/>
            </w:r>
            <w:r>
              <w:rPr>
                <w:rFonts w:ascii="Times New Roman"/>
                <w:b w:val="false"/>
                <w:i w:val="false"/>
                <w:color w:val="000000"/>
                <w:sz w:val="20"/>
              </w:rPr>
              <w:t xml:space="preserve">
5893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476580 </w:t>
            </w:r>
            <w:r>
              <w:br/>
            </w:r>
            <w:r>
              <w:rPr>
                <w:rFonts w:ascii="Times New Roman"/>
                <w:b w:val="false"/>
                <w:i w:val="false"/>
                <w:color w:val="000000"/>
                <w:sz w:val="20"/>
              </w:rPr>
              <w:t xml:space="preserve">
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41030986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13656829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"Астана </w:t>
            </w:r>
            <w:r>
              <w:br/>
            </w:r>
            <w:r>
              <w:rPr>
                <w:rFonts w:ascii="Times New Roman"/>
                <w:b w:val="false"/>
                <w:i w:val="false"/>
                <w:color w:val="000000"/>
                <w:sz w:val="20"/>
              </w:rPr>
              <w:t xml:space="preserve">
-Петропав- </w:t>
            </w:r>
            <w:r>
              <w:br/>
            </w:r>
            <w:r>
              <w:rPr>
                <w:rFonts w:ascii="Times New Roman"/>
                <w:b w:val="false"/>
                <w:i w:val="false"/>
                <w:color w:val="000000"/>
                <w:sz w:val="20"/>
              </w:rPr>
              <w:t xml:space="preserve">
ловск, через </w:t>
            </w:r>
            <w:r>
              <w:br/>
            </w:r>
            <w:r>
              <w:rPr>
                <w:rFonts w:ascii="Times New Roman"/>
                <w:b w:val="false"/>
                <w:i w:val="false"/>
                <w:color w:val="000000"/>
                <w:sz w:val="20"/>
              </w:rPr>
              <w:t xml:space="preserve">
город Кокше- </w:t>
            </w:r>
            <w:r>
              <w:br/>
            </w:r>
            <w:r>
              <w:rPr>
                <w:rFonts w:ascii="Times New Roman"/>
                <w:b w:val="false"/>
                <w:i w:val="false"/>
                <w:color w:val="000000"/>
                <w:sz w:val="20"/>
              </w:rPr>
              <w:t xml:space="preserve">
тау" на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"Щучинск- </w:t>
            </w:r>
            <w:r>
              <w:br/>
            </w:r>
            <w:r>
              <w:rPr>
                <w:rFonts w:ascii="Times New Roman"/>
                <w:b w:val="false"/>
                <w:i w:val="false"/>
                <w:color w:val="000000"/>
                <w:sz w:val="20"/>
              </w:rPr>
              <w:t xml:space="preserve">
Кокшетау- </w:t>
            </w:r>
            <w:r>
              <w:br/>
            </w:r>
            <w:r>
              <w:rPr>
                <w:rFonts w:ascii="Times New Roman"/>
                <w:b w:val="false"/>
                <w:i w:val="false"/>
                <w:color w:val="000000"/>
                <w:sz w:val="20"/>
              </w:rPr>
              <w:t xml:space="preserve">
Петропав- </w:t>
            </w:r>
            <w:r>
              <w:br/>
            </w:r>
            <w:r>
              <w:rPr>
                <w:rFonts w:ascii="Times New Roman"/>
                <w:b w:val="false"/>
                <w:i w:val="false"/>
                <w:color w:val="000000"/>
                <w:sz w:val="20"/>
              </w:rPr>
              <w:t xml:space="preserve">
ловск-грани- </w:t>
            </w:r>
            <w:r>
              <w:br/>
            </w:r>
            <w:r>
              <w:rPr>
                <w:rFonts w:ascii="Times New Roman"/>
                <w:b w:val="false"/>
                <w:i w:val="false"/>
                <w:color w:val="000000"/>
                <w:sz w:val="20"/>
              </w:rPr>
              <w:t xml:space="preserve">
ца Россий- </w:t>
            </w:r>
            <w:r>
              <w:br/>
            </w:r>
            <w:r>
              <w:rPr>
                <w:rFonts w:ascii="Times New Roman"/>
                <w:b w:val="false"/>
                <w:i w:val="false"/>
                <w:color w:val="000000"/>
                <w:sz w:val="20"/>
              </w:rPr>
              <w:t xml:space="preserve">
ской Федера- </w:t>
            </w:r>
            <w:r>
              <w:br/>
            </w:r>
            <w:r>
              <w:rPr>
                <w:rFonts w:ascii="Times New Roman"/>
                <w:b w:val="false"/>
                <w:i w:val="false"/>
                <w:color w:val="000000"/>
                <w:sz w:val="20"/>
              </w:rPr>
              <w:t xml:space="preserve">
ции"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12825 </w:t>
            </w:r>
            <w:r>
              <w:br/>
            </w:r>
            <w:r>
              <w:rPr>
                <w:rFonts w:ascii="Times New Roman"/>
                <w:b w:val="false"/>
                <w:i w:val="false"/>
                <w:color w:val="000000"/>
                <w:sz w:val="20"/>
              </w:rPr>
              <w:t xml:space="preserve">
003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509014 </w:t>
            </w:r>
            <w:r>
              <w:br/>
            </w:r>
            <w:r>
              <w:rPr>
                <w:rFonts w:ascii="Times New Roman"/>
                <w:b w:val="false"/>
                <w:i w:val="false"/>
                <w:color w:val="000000"/>
                <w:sz w:val="20"/>
              </w:rPr>
              <w:t xml:space="preserve">
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22100 </w:t>
            </w:r>
            <w:r>
              <w:br/>
            </w:r>
            <w:r>
              <w:rPr>
                <w:rFonts w:ascii="Times New Roman"/>
                <w:b w:val="false"/>
                <w:i w:val="false"/>
                <w:color w:val="000000"/>
                <w:sz w:val="20"/>
              </w:rPr>
              <w:t xml:space="preserve">
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5524863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"Актау- </w:t>
            </w:r>
            <w:r>
              <w:br/>
            </w:r>
            <w:r>
              <w:rPr>
                <w:rFonts w:ascii="Times New Roman"/>
                <w:b w:val="false"/>
                <w:i w:val="false"/>
                <w:color w:val="000000"/>
                <w:sz w:val="20"/>
              </w:rPr>
              <w:t xml:space="preserve">
Атырау" на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"Карабатан- </w:t>
            </w:r>
            <w:r>
              <w:br/>
            </w:r>
            <w:r>
              <w:rPr>
                <w:rFonts w:ascii="Times New Roman"/>
                <w:b w:val="false"/>
                <w:i w:val="false"/>
                <w:color w:val="000000"/>
                <w:sz w:val="20"/>
              </w:rPr>
              <w:t xml:space="preserve">
Бейнеу"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34668224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218564 </w:t>
            </w:r>
            <w:r>
              <w:br/>
            </w:r>
            <w:r>
              <w:rPr>
                <w:rFonts w:ascii="Times New Roman"/>
                <w:b w:val="false"/>
                <w:i w:val="false"/>
                <w:color w:val="000000"/>
                <w:sz w:val="20"/>
              </w:rPr>
              <w:t xml:space="preserve">
73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12811751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"Актау- </w:t>
            </w:r>
            <w:r>
              <w:br/>
            </w:r>
            <w:r>
              <w:rPr>
                <w:rFonts w:ascii="Times New Roman"/>
                <w:b w:val="false"/>
                <w:i w:val="false"/>
                <w:color w:val="000000"/>
                <w:sz w:val="20"/>
              </w:rPr>
              <w:t xml:space="preserve">
Атырау" на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"Бейнеу- </w:t>
            </w:r>
            <w:r>
              <w:br/>
            </w:r>
            <w:r>
              <w:rPr>
                <w:rFonts w:ascii="Times New Roman"/>
                <w:b w:val="false"/>
                <w:i w:val="false"/>
                <w:color w:val="000000"/>
                <w:sz w:val="20"/>
              </w:rPr>
              <w:t xml:space="preserve">
Актау"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33429 </w:t>
            </w:r>
            <w:r>
              <w:br/>
            </w:r>
            <w:r>
              <w:rPr>
                <w:rFonts w:ascii="Times New Roman"/>
                <w:b w:val="false"/>
                <w:i w:val="false"/>
                <w:color w:val="000000"/>
                <w:sz w:val="20"/>
              </w:rPr>
              <w:t xml:space="preserve">
110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118854 </w:t>
            </w:r>
            <w:r>
              <w:br/>
            </w:r>
            <w:r>
              <w:rPr>
                <w:rFonts w:ascii="Times New Roman"/>
                <w:b w:val="false"/>
                <w:i w:val="false"/>
                <w:color w:val="000000"/>
                <w:sz w:val="20"/>
              </w:rPr>
              <w:t xml:space="preserve">
22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r>
              <w:br/>
            </w:r>
            <w:r>
              <w:rPr>
                <w:rFonts w:ascii="Times New Roman"/>
                <w:b w:val="false"/>
                <w:i w:val="false"/>
                <w:color w:val="000000"/>
                <w:sz w:val="20"/>
              </w:rPr>
              <w:t xml:space="preserve">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94502 </w:t>
            </w:r>
            <w:r>
              <w:br/>
            </w:r>
            <w:r>
              <w:rPr>
                <w:rFonts w:ascii="Times New Roman"/>
                <w:b w:val="false"/>
                <w:i w:val="false"/>
                <w:color w:val="000000"/>
                <w:sz w:val="20"/>
              </w:rPr>
              <w:t xml:space="preserve">
88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"Грани- </w:t>
            </w:r>
            <w:r>
              <w:br/>
            </w:r>
            <w:r>
              <w:rPr>
                <w:rFonts w:ascii="Times New Roman"/>
                <w:b w:val="false"/>
                <w:i w:val="false"/>
                <w:color w:val="000000"/>
                <w:sz w:val="20"/>
              </w:rPr>
              <w:t xml:space="preserve">
ца Российс- </w:t>
            </w:r>
            <w:r>
              <w:br/>
            </w:r>
            <w:r>
              <w:rPr>
                <w:rFonts w:ascii="Times New Roman"/>
                <w:b w:val="false"/>
                <w:i w:val="false"/>
                <w:color w:val="000000"/>
                <w:sz w:val="20"/>
              </w:rPr>
              <w:t xml:space="preserve">
кой Федера- </w:t>
            </w:r>
            <w:r>
              <w:br/>
            </w:r>
            <w:r>
              <w:rPr>
                <w:rFonts w:ascii="Times New Roman"/>
                <w:b w:val="false"/>
                <w:i w:val="false"/>
                <w:color w:val="000000"/>
                <w:sz w:val="20"/>
              </w:rPr>
              <w:t xml:space="preserve">
ции-Атырау- </w:t>
            </w:r>
            <w:r>
              <w:br/>
            </w:r>
            <w:r>
              <w:rPr>
                <w:rFonts w:ascii="Times New Roman"/>
                <w:b w:val="false"/>
                <w:i w:val="false"/>
                <w:color w:val="000000"/>
                <w:sz w:val="20"/>
              </w:rPr>
              <w:t xml:space="preserve">
Актау-грани- </w:t>
            </w:r>
            <w:r>
              <w:br/>
            </w:r>
            <w:r>
              <w:rPr>
                <w:rFonts w:ascii="Times New Roman"/>
                <w:b w:val="false"/>
                <w:i w:val="false"/>
                <w:color w:val="000000"/>
                <w:sz w:val="20"/>
              </w:rPr>
              <w:t xml:space="preserve">
ца Туркме- </w:t>
            </w:r>
            <w:r>
              <w:br/>
            </w:r>
            <w:r>
              <w:rPr>
                <w:rFonts w:ascii="Times New Roman"/>
                <w:b w:val="false"/>
                <w:i w:val="false"/>
                <w:color w:val="000000"/>
                <w:sz w:val="20"/>
              </w:rPr>
              <w:t xml:space="preserve">
нистана" на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Астрахань"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11907 </w:t>
            </w:r>
            <w:r>
              <w:br/>
            </w:r>
            <w:r>
              <w:rPr>
                <w:rFonts w:ascii="Times New Roman"/>
                <w:b w:val="false"/>
                <w:i w:val="false"/>
                <w:color w:val="000000"/>
                <w:sz w:val="20"/>
              </w:rPr>
              <w:t xml:space="preserve">
703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6415346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5492357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w:t>
            </w:r>
            <w:r>
              <w:br/>
            </w:r>
            <w:r>
              <w:rPr>
                <w:rFonts w:ascii="Times New Roman"/>
                <w:b w:val="false"/>
                <w:i w:val="false"/>
                <w:color w:val="000000"/>
                <w:sz w:val="20"/>
              </w:rPr>
              <w:t xml:space="preserve">
"Таскескен- </w:t>
            </w:r>
            <w:r>
              <w:br/>
            </w:r>
            <w:r>
              <w:rPr>
                <w:rFonts w:ascii="Times New Roman"/>
                <w:b w:val="false"/>
                <w:i w:val="false"/>
                <w:color w:val="000000"/>
                <w:sz w:val="20"/>
              </w:rPr>
              <w:t xml:space="preserve">
Бахты" (гра- </w:t>
            </w:r>
            <w:r>
              <w:br/>
            </w:r>
            <w:r>
              <w:rPr>
                <w:rFonts w:ascii="Times New Roman"/>
                <w:b w:val="false"/>
                <w:i w:val="false"/>
                <w:color w:val="000000"/>
                <w:sz w:val="20"/>
              </w:rPr>
              <w:t xml:space="preserve">
ница Китайс- </w:t>
            </w:r>
            <w:r>
              <w:br/>
            </w:r>
            <w:r>
              <w:rPr>
                <w:rFonts w:ascii="Times New Roman"/>
                <w:b w:val="false"/>
                <w:i w:val="false"/>
                <w:color w:val="000000"/>
                <w:sz w:val="20"/>
              </w:rPr>
              <w:t xml:space="preserve">
кой Народ- </w:t>
            </w:r>
            <w:r>
              <w:br/>
            </w:r>
            <w:r>
              <w:rPr>
                <w:rFonts w:ascii="Times New Roman"/>
                <w:b w:val="false"/>
                <w:i w:val="false"/>
                <w:color w:val="000000"/>
                <w:sz w:val="20"/>
              </w:rPr>
              <w:t xml:space="preserve">
ной Респуб- </w:t>
            </w:r>
            <w:r>
              <w:br/>
            </w:r>
            <w:r>
              <w:rPr>
                <w:rFonts w:ascii="Times New Roman"/>
                <w:b w:val="false"/>
                <w:i w:val="false"/>
                <w:color w:val="000000"/>
                <w:sz w:val="20"/>
              </w:rPr>
              <w:t xml:space="preserve">
лики)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13773 </w:t>
            </w:r>
            <w:r>
              <w:br/>
            </w:r>
            <w:r>
              <w:rPr>
                <w:rFonts w:ascii="Times New Roman"/>
                <w:b w:val="false"/>
                <w:i w:val="false"/>
                <w:color w:val="000000"/>
                <w:sz w:val="20"/>
              </w:rPr>
              <w:t xml:space="preserve">
245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358138 </w:t>
            </w:r>
            <w:r>
              <w:br/>
            </w:r>
            <w:r>
              <w:rPr>
                <w:rFonts w:ascii="Times New Roman"/>
                <w:b w:val="false"/>
                <w:i w:val="false"/>
                <w:color w:val="000000"/>
                <w:sz w:val="20"/>
              </w:rPr>
              <w:t xml:space="preserve">
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8318865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"Аксай- </w:t>
            </w:r>
            <w:r>
              <w:br/>
            </w:r>
            <w:r>
              <w:rPr>
                <w:rFonts w:ascii="Times New Roman"/>
                <w:b w:val="false"/>
                <w:i w:val="false"/>
                <w:color w:val="000000"/>
                <w:sz w:val="20"/>
              </w:rPr>
              <w:t xml:space="preserve">
Чунджа- </w:t>
            </w:r>
            <w:r>
              <w:br/>
            </w:r>
            <w:r>
              <w:rPr>
                <w:rFonts w:ascii="Times New Roman"/>
                <w:b w:val="false"/>
                <w:i w:val="false"/>
                <w:color w:val="000000"/>
                <w:sz w:val="20"/>
              </w:rPr>
              <w:t xml:space="preserve">
Кольжат -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Китайской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на участке </w:t>
            </w:r>
            <w:r>
              <w:br/>
            </w:r>
            <w:r>
              <w:rPr>
                <w:rFonts w:ascii="Times New Roman"/>
                <w:b w:val="false"/>
                <w:i w:val="false"/>
                <w:color w:val="000000"/>
                <w:sz w:val="20"/>
              </w:rPr>
              <w:t xml:space="preserve">
"Чунджа- </w:t>
            </w:r>
            <w:r>
              <w:br/>
            </w:r>
            <w:r>
              <w:rPr>
                <w:rFonts w:ascii="Times New Roman"/>
                <w:b w:val="false"/>
                <w:i w:val="false"/>
                <w:color w:val="000000"/>
                <w:sz w:val="20"/>
              </w:rPr>
              <w:t xml:space="preserve">
Кольжат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Китайской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Республики)"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7744530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4254130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3490400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автодо- </w:t>
            </w:r>
            <w:r>
              <w:br/>
            </w:r>
            <w:r>
              <w:rPr>
                <w:rFonts w:ascii="Times New Roman"/>
                <w:b w:val="false"/>
                <w:i w:val="false"/>
                <w:color w:val="000000"/>
                <w:sz w:val="20"/>
              </w:rPr>
              <w:t xml:space="preserve">
роги Ушарал- </w:t>
            </w:r>
            <w:r>
              <w:br/>
            </w:r>
            <w:r>
              <w:rPr>
                <w:rFonts w:ascii="Times New Roman"/>
                <w:b w:val="false"/>
                <w:i w:val="false"/>
                <w:color w:val="000000"/>
                <w:sz w:val="20"/>
              </w:rPr>
              <w:t xml:space="preserve">
Достык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453801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и реконст- </w:t>
            </w:r>
            <w:r>
              <w:br/>
            </w:r>
            <w:r>
              <w:rPr>
                <w:rFonts w:ascii="Times New Roman"/>
                <w:b w:val="false"/>
                <w:i w:val="false"/>
                <w:color w:val="000000"/>
                <w:sz w:val="20"/>
              </w:rPr>
              <w:t xml:space="preserve">
рукция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ной дороги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Узбекистан </w:t>
            </w:r>
            <w:r>
              <w:br/>
            </w:r>
            <w:r>
              <w:rPr>
                <w:rFonts w:ascii="Times New Roman"/>
                <w:b w:val="false"/>
                <w:i w:val="false"/>
                <w:color w:val="000000"/>
                <w:sz w:val="20"/>
              </w:rPr>
              <w:t xml:space="preserve">
(на Ташкент)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Тараз-Алматы </w:t>
            </w:r>
            <w:r>
              <w:br/>
            </w:r>
            <w:r>
              <w:rPr>
                <w:rFonts w:ascii="Times New Roman"/>
                <w:b w:val="false"/>
                <w:i w:val="false"/>
                <w:color w:val="000000"/>
                <w:sz w:val="20"/>
              </w:rPr>
              <w:t xml:space="preserve">
-Хоргос на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"Кордай-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Узбекистана"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4713300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автомо- </w:t>
            </w:r>
            <w:r>
              <w:br/>
            </w:r>
            <w:r>
              <w:rPr>
                <w:rFonts w:ascii="Times New Roman"/>
                <w:b w:val="false"/>
                <w:i w:val="false"/>
                <w:color w:val="000000"/>
                <w:sz w:val="20"/>
              </w:rPr>
              <w:t xml:space="preserve">
бильной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Узбекистан </w:t>
            </w:r>
            <w:r>
              <w:br/>
            </w:r>
            <w:r>
              <w:rPr>
                <w:rFonts w:ascii="Times New Roman"/>
                <w:b w:val="false"/>
                <w:i w:val="false"/>
                <w:color w:val="000000"/>
                <w:sz w:val="20"/>
              </w:rPr>
              <w:t xml:space="preserve">
(на Ташкент)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Хоргос через </w:t>
            </w:r>
            <w:r>
              <w:br/>
            </w:r>
            <w:r>
              <w:rPr>
                <w:rFonts w:ascii="Times New Roman"/>
                <w:b w:val="false"/>
                <w:i w:val="false"/>
                <w:color w:val="000000"/>
                <w:sz w:val="20"/>
              </w:rPr>
              <w:t xml:space="preserve">
Кокпек, Кок- </w:t>
            </w:r>
            <w:r>
              <w:br/>
            </w:r>
            <w:r>
              <w:rPr>
                <w:rFonts w:ascii="Times New Roman"/>
                <w:b w:val="false"/>
                <w:i w:val="false"/>
                <w:color w:val="000000"/>
                <w:sz w:val="20"/>
              </w:rPr>
              <w:t xml:space="preserve">
тал, Благо- </w:t>
            </w:r>
            <w:r>
              <w:br/>
            </w:r>
            <w:r>
              <w:rPr>
                <w:rFonts w:ascii="Times New Roman"/>
                <w:b w:val="false"/>
                <w:i w:val="false"/>
                <w:color w:val="000000"/>
                <w:sz w:val="20"/>
              </w:rPr>
              <w:t xml:space="preserve">
вещенку, с </w:t>
            </w:r>
            <w:r>
              <w:br/>
            </w:r>
            <w:r>
              <w:rPr>
                <w:rFonts w:ascii="Times New Roman"/>
                <w:b w:val="false"/>
                <w:i w:val="false"/>
                <w:color w:val="000000"/>
                <w:sz w:val="20"/>
              </w:rPr>
              <w:t xml:space="preserve">
подъездами к </w:t>
            </w:r>
            <w:r>
              <w:br/>
            </w:r>
            <w:r>
              <w:rPr>
                <w:rFonts w:ascii="Times New Roman"/>
                <w:b w:val="false"/>
                <w:i w:val="false"/>
                <w:color w:val="000000"/>
                <w:sz w:val="20"/>
              </w:rPr>
              <w:t xml:space="preserve">
границе Рес- </w:t>
            </w:r>
            <w:r>
              <w:br/>
            </w:r>
            <w:r>
              <w:rPr>
                <w:rFonts w:ascii="Times New Roman"/>
                <w:b w:val="false"/>
                <w:i w:val="false"/>
                <w:color w:val="000000"/>
                <w:sz w:val="20"/>
              </w:rPr>
              <w:t xml:space="preserve">
публики </w:t>
            </w:r>
            <w:r>
              <w:br/>
            </w:r>
            <w:r>
              <w:rPr>
                <w:rFonts w:ascii="Times New Roman"/>
                <w:b w:val="false"/>
                <w:i w:val="false"/>
                <w:color w:val="000000"/>
                <w:sz w:val="20"/>
              </w:rPr>
              <w:t xml:space="preserve">
Кыргызстан" </w:t>
            </w:r>
            <w:r>
              <w:br/>
            </w:r>
            <w:r>
              <w:rPr>
                <w:rFonts w:ascii="Times New Roman"/>
                <w:b w:val="false"/>
                <w:i w:val="false"/>
                <w:color w:val="000000"/>
                <w:sz w:val="20"/>
              </w:rPr>
              <w:t xml:space="preserve">
на участке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Хоргос"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37401 </w:t>
            </w:r>
            <w:r>
              <w:br/>
            </w:r>
            <w:r>
              <w:rPr>
                <w:rFonts w:ascii="Times New Roman"/>
                <w:b w:val="false"/>
                <w:i w:val="false"/>
                <w:color w:val="000000"/>
                <w:sz w:val="20"/>
              </w:rPr>
              <w:t xml:space="preserve">
899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89000 </w:t>
            </w:r>
            <w:r>
              <w:br/>
            </w:r>
            <w:r>
              <w:rPr>
                <w:rFonts w:ascii="Times New Roman"/>
                <w:b w:val="false"/>
                <w:i w:val="false"/>
                <w:color w:val="000000"/>
                <w:sz w:val="20"/>
              </w:rPr>
              <w:t xml:space="preserve">
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27830 </w:t>
            </w:r>
            <w:r>
              <w:br/>
            </w:r>
            <w:r>
              <w:rPr>
                <w:rFonts w:ascii="Times New Roman"/>
                <w:b w:val="false"/>
                <w:i w:val="false"/>
                <w:color w:val="000000"/>
                <w:sz w:val="20"/>
              </w:rPr>
              <w:t xml:space="preserve">
399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реконструк- </w:t>
            </w:r>
            <w:r>
              <w:br/>
            </w:r>
            <w:r>
              <w:rPr>
                <w:rFonts w:ascii="Times New Roman"/>
                <w:b w:val="false"/>
                <w:i w:val="false"/>
                <w:color w:val="000000"/>
                <w:sz w:val="20"/>
              </w:rPr>
              <w:t xml:space="preserve">
ции автодо- </w:t>
            </w:r>
            <w:r>
              <w:br/>
            </w:r>
            <w:r>
              <w:rPr>
                <w:rFonts w:ascii="Times New Roman"/>
                <w:b w:val="false"/>
                <w:i w:val="false"/>
                <w:color w:val="000000"/>
                <w:sz w:val="20"/>
              </w:rPr>
              <w:t xml:space="preserve">
роги граница </w:t>
            </w:r>
            <w:r>
              <w:br/>
            </w:r>
            <w:r>
              <w:rPr>
                <w:rFonts w:ascii="Times New Roman"/>
                <w:b w:val="false"/>
                <w:i w:val="false"/>
                <w:color w:val="000000"/>
                <w:sz w:val="20"/>
              </w:rPr>
              <w:t xml:space="preserve">
Российской </w:t>
            </w:r>
            <w:r>
              <w:br/>
            </w:r>
            <w:r>
              <w:rPr>
                <w:rFonts w:ascii="Times New Roman"/>
                <w:b w:val="false"/>
                <w:i w:val="false"/>
                <w:color w:val="000000"/>
                <w:sz w:val="20"/>
              </w:rPr>
              <w:t xml:space="preserve">
Федерации </w:t>
            </w:r>
            <w:r>
              <w:br/>
            </w:r>
            <w:r>
              <w:rPr>
                <w:rFonts w:ascii="Times New Roman"/>
                <w:b w:val="false"/>
                <w:i w:val="false"/>
                <w:color w:val="000000"/>
                <w:sz w:val="20"/>
              </w:rPr>
              <w:t xml:space="preserve">
(на </w:t>
            </w:r>
            <w:r>
              <w:br/>
            </w:r>
            <w:r>
              <w:rPr>
                <w:rFonts w:ascii="Times New Roman"/>
                <w:b w:val="false"/>
                <w:i w:val="false"/>
                <w:color w:val="000000"/>
                <w:sz w:val="20"/>
              </w:rPr>
              <w:t xml:space="preserve">
Астрахань)- </w:t>
            </w:r>
            <w:r>
              <w:br/>
            </w:r>
            <w:r>
              <w:rPr>
                <w:rFonts w:ascii="Times New Roman"/>
                <w:b w:val="false"/>
                <w:i w:val="false"/>
                <w:color w:val="000000"/>
                <w:sz w:val="20"/>
              </w:rPr>
              <w:t xml:space="preserve">
Атырау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 </w:t>
            </w:r>
            <w:r>
              <w:br/>
            </w:r>
            <w:r>
              <w:rPr>
                <w:rFonts w:ascii="Times New Roman"/>
                <w:b w:val="false"/>
                <w:i w:val="false"/>
                <w:color w:val="000000"/>
                <w:sz w:val="20"/>
              </w:rPr>
              <w:t xml:space="preserve">
кументации </w:t>
            </w:r>
            <w:r>
              <w:br/>
            </w:r>
            <w:r>
              <w:rPr>
                <w:rFonts w:ascii="Times New Roman"/>
                <w:b w:val="false"/>
                <w:i w:val="false"/>
                <w:color w:val="000000"/>
                <w:sz w:val="20"/>
              </w:rPr>
              <w:t xml:space="preserve">
реконструк- </w:t>
            </w:r>
            <w:r>
              <w:br/>
            </w:r>
            <w:r>
              <w:rPr>
                <w:rFonts w:ascii="Times New Roman"/>
                <w:b w:val="false"/>
                <w:i w:val="false"/>
                <w:color w:val="000000"/>
                <w:sz w:val="20"/>
              </w:rPr>
              <w:t xml:space="preserve">
ции автодо- </w:t>
            </w:r>
            <w:r>
              <w:br/>
            </w:r>
            <w:r>
              <w:rPr>
                <w:rFonts w:ascii="Times New Roman"/>
                <w:b w:val="false"/>
                <w:i w:val="false"/>
                <w:color w:val="000000"/>
                <w:sz w:val="20"/>
              </w:rPr>
              <w:t xml:space="preserve">
роги Самара- </w:t>
            </w:r>
            <w:r>
              <w:br/>
            </w:r>
            <w:r>
              <w:rPr>
                <w:rFonts w:ascii="Times New Roman"/>
                <w:b w:val="false"/>
                <w:i w:val="false"/>
                <w:color w:val="000000"/>
                <w:sz w:val="20"/>
              </w:rPr>
              <w:t xml:space="preserve">
Шымкент на </w:t>
            </w:r>
            <w:r>
              <w:br/>
            </w:r>
            <w:r>
              <w:rPr>
                <w:rFonts w:ascii="Times New Roman"/>
                <w:b w:val="false"/>
                <w:i w:val="false"/>
                <w:color w:val="000000"/>
                <w:sz w:val="20"/>
              </w:rPr>
              <w:t xml:space="preserve">
участке гр.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Кызылорда- </w:t>
            </w:r>
            <w:r>
              <w:br/>
            </w:r>
            <w:r>
              <w:rPr>
                <w:rFonts w:ascii="Times New Roman"/>
                <w:b w:val="false"/>
                <w:i w:val="false"/>
                <w:color w:val="000000"/>
                <w:sz w:val="20"/>
              </w:rPr>
              <w:t xml:space="preserve">
Шымкент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 </w:t>
            </w:r>
            <w:r>
              <w:br/>
            </w:r>
            <w:r>
              <w:rPr>
                <w:rFonts w:ascii="Times New Roman"/>
                <w:b w:val="false"/>
                <w:i w:val="false"/>
                <w:color w:val="000000"/>
                <w:sz w:val="20"/>
              </w:rPr>
              <w:t xml:space="preserve">
кументации </w:t>
            </w:r>
            <w:r>
              <w:br/>
            </w:r>
            <w:r>
              <w:rPr>
                <w:rFonts w:ascii="Times New Roman"/>
                <w:b w:val="false"/>
                <w:i w:val="false"/>
                <w:color w:val="000000"/>
                <w:sz w:val="20"/>
              </w:rPr>
              <w:t xml:space="preserve">
реконструк- </w:t>
            </w:r>
            <w:r>
              <w:br/>
            </w:r>
            <w:r>
              <w:rPr>
                <w:rFonts w:ascii="Times New Roman"/>
                <w:b w:val="false"/>
                <w:i w:val="false"/>
                <w:color w:val="000000"/>
                <w:sz w:val="20"/>
              </w:rPr>
              <w:t xml:space="preserve">
ции автодо- </w:t>
            </w:r>
            <w:r>
              <w:br/>
            </w:r>
            <w:r>
              <w:rPr>
                <w:rFonts w:ascii="Times New Roman"/>
                <w:b w:val="false"/>
                <w:i w:val="false"/>
                <w:color w:val="000000"/>
                <w:sz w:val="20"/>
              </w:rPr>
              <w:t xml:space="preserve">
роги Хоргос-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Георгиевка- </w:t>
            </w:r>
            <w:r>
              <w:br/>
            </w:r>
            <w:r>
              <w:rPr>
                <w:rFonts w:ascii="Times New Roman"/>
                <w:b w:val="false"/>
                <w:i w:val="false"/>
                <w:color w:val="000000"/>
                <w:sz w:val="20"/>
              </w:rPr>
              <w:t xml:space="preserve">
Тараз-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Узбекистана </w:t>
            </w:r>
            <w:r>
              <w:br/>
            </w:r>
            <w:r>
              <w:rPr>
                <w:rFonts w:ascii="Times New Roman"/>
                <w:b w:val="false"/>
                <w:i w:val="false"/>
                <w:color w:val="000000"/>
                <w:sz w:val="20"/>
              </w:rPr>
              <w:t xml:space="preserve">
на участке </w:t>
            </w:r>
            <w:r>
              <w:br/>
            </w:r>
            <w:r>
              <w:rPr>
                <w:rFonts w:ascii="Times New Roman"/>
                <w:b w:val="false"/>
                <w:i w:val="false"/>
                <w:color w:val="000000"/>
                <w:sz w:val="20"/>
              </w:rPr>
              <w:t xml:space="preserve">
"Хоргос- </w:t>
            </w:r>
            <w:r>
              <w:br/>
            </w:r>
            <w:r>
              <w:rPr>
                <w:rFonts w:ascii="Times New Roman"/>
                <w:b w:val="false"/>
                <w:i w:val="false"/>
                <w:color w:val="000000"/>
                <w:sz w:val="20"/>
              </w:rPr>
              <w:t xml:space="preserve">
Алматы"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63100 </w:t>
            </w:r>
            <w:r>
              <w:br/>
            </w:r>
            <w:r>
              <w:rPr>
                <w:rFonts w:ascii="Times New Roman"/>
                <w:b w:val="false"/>
                <w:i w:val="false"/>
                <w:color w:val="000000"/>
                <w:sz w:val="20"/>
              </w:rPr>
              <w:t xml:space="preserve">
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63100 </w:t>
            </w:r>
            <w:r>
              <w:br/>
            </w:r>
            <w:r>
              <w:rPr>
                <w:rFonts w:ascii="Times New Roman"/>
                <w:b w:val="false"/>
                <w:i w:val="false"/>
                <w:color w:val="000000"/>
                <w:sz w:val="20"/>
              </w:rPr>
              <w:t xml:space="preserve">
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 </w:t>
            </w:r>
            <w:r>
              <w:br/>
            </w:r>
            <w:r>
              <w:rPr>
                <w:rFonts w:ascii="Times New Roman"/>
                <w:b w:val="false"/>
                <w:i w:val="false"/>
                <w:color w:val="000000"/>
                <w:sz w:val="20"/>
              </w:rPr>
              <w:t xml:space="preserve">
кументации </w:t>
            </w:r>
            <w:r>
              <w:br/>
            </w:r>
            <w:r>
              <w:rPr>
                <w:rFonts w:ascii="Times New Roman"/>
                <w:b w:val="false"/>
                <w:i w:val="false"/>
                <w:color w:val="000000"/>
                <w:sz w:val="20"/>
              </w:rPr>
              <w:t xml:space="preserve">
реконструк- </w:t>
            </w:r>
            <w:r>
              <w:br/>
            </w:r>
            <w:r>
              <w:rPr>
                <w:rFonts w:ascii="Times New Roman"/>
                <w:b w:val="false"/>
                <w:i w:val="false"/>
                <w:color w:val="000000"/>
                <w:sz w:val="20"/>
              </w:rPr>
              <w:t xml:space="preserve">
ции автодо- </w:t>
            </w:r>
            <w:r>
              <w:br/>
            </w:r>
            <w:r>
              <w:rPr>
                <w:rFonts w:ascii="Times New Roman"/>
                <w:b w:val="false"/>
                <w:i w:val="false"/>
                <w:color w:val="000000"/>
                <w:sz w:val="20"/>
              </w:rPr>
              <w:t xml:space="preserve">
роги Алматы- </w:t>
            </w:r>
            <w:r>
              <w:br/>
            </w:r>
            <w:r>
              <w:rPr>
                <w:rFonts w:ascii="Times New Roman"/>
                <w:b w:val="false"/>
                <w:i w:val="false"/>
                <w:color w:val="000000"/>
                <w:sz w:val="20"/>
              </w:rPr>
              <w:t xml:space="preserve">
Усть-Камено- </w:t>
            </w:r>
            <w:r>
              <w:br/>
            </w:r>
            <w:r>
              <w:rPr>
                <w:rFonts w:ascii="Times New Roman"/>
                <w:b w:val="false"/>
                <w:i w:val="false"/>
                <w:color w:val="000000"/>
                <w:sz w:val="20"/>
              </w:rPr>
              <w:t xml:space="preserve">
горск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дорожной </w:t>
            </w:r>
            <w:r>
              <w:br/>
            </w:r>
            <w:r>
              <w:rPr>
                <w:rFonts w:ascii="Times New Roman"/>
                <w:b w:val="false"/>
                <w:i w:val="false"/>
                <w:color w:val="000000"/>
                <w:sz w:val="20"/>
              </w:rPr>
              <w:t xml:space="preserve">
сети в </w:t>
            </w:r>
            <w:r>
              <w:br/>
            </w:r>
            <w:r>
              <w:rPr>
                <w:rFonts w:ascii="Times New Roman"/>
                <w:b w:val="false"/>
                <w:i w:val="false"/>
                <w:color w:val="000000"/>
                <w:sz w:val="20"/>
              </w:rPr>
              <w:t xml:space="preserve">
Западном </w:t>
            </w:r>
            <w:r>
              <w:br/>
            </w:r>
            <w:r>
              <w:rPr>
                <w:rFonts w:ascii="Times New Roman"/>
                <w:b w:val="false"/>
                <w:i w:val="false"/>
                <w:color w:val="000000"/>
                <w:sz w:val="20"/>
              </w:rPr>
              <w:t xml:space="preserve">
Казахстане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58586195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55553216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3032979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Реабилитация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Астана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173591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173591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автодорожной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Бишкек)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111379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дорожной </w:t>
            </w:r>
            <w:r>
              <w:br/>
            </w:r>
            <w:r>
              <w:rPr>
                <w:rFonts w:ascii="Times New Roman"/>
                <w:b w:val="false"/>
                <w:i w:val="false"/>
                <w:color w:val="000000"/>
                <w:sz w:val="20"/>
              </w:rPr>
              <w:t xml:space="preserve">
отрасли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16821 </w:t>
            </w:r>
            <w:r>
              <w:br/>
            </w:r>
            <w:r>
              <w:rPr>
                <w:rFonts w:ascii="Times New Roman"/>
                <w:b w:val="false"/>
                <w:i w:val="false"/>
                <w:color w:val="000000"/>
                <w:sz w:val="20"/>
              </w:rPr>
              <w:t xml:space="preserve">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55986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 </w:t>
            </w:r>
            <w:r>
              <w:br/>
            </w:r>
            <w:r>
              <w:rPr>
                <w:rFonts w:ascii="Times New Roman"/>
                <w:b w:val="false"/>
                <w:i w:val="false"/>
                <w:color w:val="000000"/>
                <w:sz w:val="20"/>
              </w:rPr>
              <w:t xml:space="preserve">
кументации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Мартук- </w:t>
            </w:r>
            <w:r>
              <w:br/>
            </w:r>
            <w:r>
              <w:rPr>
                <w:rFonts w:ascii="Times New Roman"/>
                <w:b w:val="false"/>
                <w:i w:val="false"/>
                <w:color w:val="000000"/>
                <w:sz w:val="20"/>
              </w:rPr>
              <w:t xml:space="preserve">
граница </w:t>
            </w:r>
            <w:r>
              <w:br/>
            </w:r>
            <w:r>
              <w:rPr>
                <w:rFonts w:ascii="Times New Roman"/>
                <w:b w:val="false"/>
                <w:i w:val="false"/>
                <w:color w:val="000000"/>
                <w:sz w:val="20"/>
              </w:rPr>
              <w:t xml:space="preserve">
Российской </w:t>
            </w:r>
            <w:r>
              <w:br/>
            </w:r>
            <w:r>
              <w:rPr>
                <w:rFonts w:ascii="Times New Roman"/>
                <w:b w:val="false"/>
                <w:i w:val="false"/>
                <w:color w:val="000000"/>
                <w:sz w:val="20"/>
              </w:rPr>
              <w:t xml:space="preserve">
Федерации"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84332159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104379599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26452262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37280687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493"/>
        <w:gridCol w:w="1233"/>
        <w:gridCol w:w="1433"/>
        <w:gridCol w:w="1175"/>
        <w:gridCol w:w="1293"/>
        <w:gridCol w:w="1233"/>
        <w:gridCol w:w="1413"/>
        <w:gridCol w:w="123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30 корпоративных лидеров Казахстана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магис- </w:t>
            </w:r>
            <w:r>
              <w:br/>
            </w:r>
            <w:r>
              <w:rPr>
                <w:rFonts w:ascii="Times New Roman"/>
                <w:b w:val="false"/>
                <w:i w:val="false"/>
                <w:color w:val="000000"/>
                <w:sz w:val="20"/>
              </w:rPr>
              <w:t xml:space="preserve">
трального </w:t>
            </w:r>
            <w:r>
              <w:br/>
            </w:r>
            <w:r>
              <w:rPr>
                <w:rFonts w:ascii="Times New Roman"/>
                <w:b w:val="false"/>
                <w:i w:val="false"/>
                <w:color w:val="000000"/>
                <w:sz w:val="20"/>
              </w:rPr>
              <w:t xml:space="preserve">
газопровода </w:t>
            </w:r>
            <w:r>
              <w:br/>
            </w:r>
            <w:r>
              <w:rPr>
                <w:rFonts w:ascii="Times New Roman"/>
                <w:b w:val="false"/>
                <w:i w:val="false"/>
                <w:color w:val="000000"/>
                <w:sz w:val="20"/>
              </w:rPr>
              <w:t xml:space="preserve">
Бейнеу- </w:t>
            </w:r>
            <w:r>
              <w:br/>
            </w:r>
            <w:r>
              <w:rPr>
                <w:rFonts w:ascii="Times New Roman"/>
                <w:b w:val="false"/>
                <w:i w:val="false"/>
                <w:color w:val="000000"/>
                <w:sz w:val="20"/>
              </w:rPr>
              <w:t xml:space="preserve">
Бозой- </w:t>
            </w:r>
            <w:r>
              <w:br/>
            </w:r>
            <w:r>
              <w:rPr>
                <w:rFonts w:ascii="Times New Roman"/>
                <w:b w:val="false"/>
                <w:i w:val="false"/>
                <w:color w:val="000000"/>
                <w:sz w:val="20"/>
              </w:rPr>
              <w:t xml:space="preserve">
Шалкар- </w:t>
            </w:r>
            <w:r>
              <w:br/>
            </w:r>
            <w:r>
              <w:rPr>
                <w:rFonts w:ascii="Times New Roman"/>
                <w:b w:val="false"/>
                <w:i w:val="false"/>
                <w:color w:val="000000"/>
                <w:sz w:val="20"/>
              </w:rPr>
              <w:t xml:space="preserve">
Акбулак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инфра-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первого </w:t>
            </w:r>
            <w:r>
              <w:br/>
            </w:r>
            <w:r>
              <w:rPr>
                <w:rFonts w:ascii="Times New Roman"/>
                <w:b w:val="false"/>
                <w:i w:val="false"/>
                <w:color w:val="000000"/>
                <w:sz w:val="20"/>
              </w:rPr>
              <w:t xml:space="preserve">
интегриро- </w:t>
            </w:r>
            <w:r>
              <w:br/>
            </w:r>
            <w:r>
              <w:rPr>
                <w:rFonts w:ascii="Times New Roman"/>
                <w:b w:val="false"/>
                <w:i w:val="false"/>
                <w:color w:val="000000"/>
                <w:sz w:val="20"/>
              </w:rPr>
              <w:t xml:space="preserve">
ванного </w:t>
            </w:r>
            <w:r>
              <w:br/>
            </w:r>
            <w:r>
              <w:rPr>
                <w:rFonts w:ascii="Times New Roman"/>
                <w:b w:val="false"/>
                <w:i w:val="false"/>
                <w:color w:val="000000"/>
                <w:sz w:val="20"/>
              </w:rPr>
              <w:t xml:space="preserve">
газохимичес- </w:t>
            </w:r>
            <w:r>
              <w:br/>
            </w:r>
            <w:r>
              <w:rPr>
                <w:rFonts w:ascii="Times New Roman"/>
                <w:b w:val="false"/>
                <w:i w:val="false"/>
                <w:color w:val="000000"/>
                <w:sz w:val="20"/>
              </w:rPr>
              <w:t xml:space="preserve">
кого комп- </w:t>
            </w:r>
            <w:r>
              <w:br/>
            </w:r>
            <w:r>
              <w:rPr>
                <w:rFonts w:ascii="Times New Roman"/>
                <w:b w:val="false"/>
                <w:i w:val="false"/>
                <w:color w:val="000000"/>
                <w:sz w:val="20"/>
              </w:rPr>
              <w:t xml:space="preserve">
лекса в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желез- </w:t>
            </w:r>
            <w:r>
              <w:br/>
            </w:r>
            <w:r>
              <w:rPr>
                <w:rFonts w:ascii="Times New Roman"/>
                <w:b w:val="false"/>
                <w:i w:val="false"/>
                <w:color w:val="000000"/>
                <w:sz w:val="20"/>
              </w:rPr>
              <w:t xml:space="preserve">
нодорожной </w:t>
            </w:r>
            <w:r>
              <w:br/>
            </w:r>
            <w:r>
              <w:rPr>
                <w:rFonts w:ascii="Times New Roman"/>
                <w:b w:val="false"/>
                <w:i w:val="false"/>
                <w:color w:val="000000"/>
                <w:sz w:val="20"/>
              </w:rPr>
              <w:t xml:space="preserve">
линии Узень- </w:t>
            </w:r>
            <w:r>
              <w:br/>
            </w:r>
            <w:r>
              <w:rPr>
                <w:rFonts w:ascii="Times New Roman"/>
                <w:b w:val="false"/>
                <w:i w:val="false"/>
                <w:color w:val="000000"/>
                <w:sz w:val="20"/>
              </w:rPr>
              <w:t xml:space="preserve">
граница с </w:t>
            </w:r>
            <w:r>
              <w:br/>
            </w:r>
            <w:r>
              <w:rPr>
                <w:rFonts w:ascii="Times New Roman"/>
                <w:b w:val="false"/>
                <w:i w:val="false"/>
                <w:color w:val="000000"/>
                <w:sz w:val="20"/>
              </w:rPr>
              <w:t xml:space="preserve">
Туркмениста- </w:t>
            </w:r>
            <w:r>
              <w:br/>
            </w:r>
            <w:r>
              <w:rPr>
                <w:rFonts w:ascii="Times New Roman"/>
                <w:b w:val="false"/>
                <w:i w:val="false"/>
                <w:color w:val="000000"/>
                <w:sz w:val="20"/>
              </w:rPr>
              <w:t xml:space="preserve">
ном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12097000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493"/>
        <w:gridCol w:w="1233"/>
        <w:gridCol w:w="1433"/>
        <w:gridCol w:w="1113"/>
        <w:gridCol w:w="1293"/>
        <w:gridCol w:w="1233"/>
        <w:gridCol w:w="1413"/>
        <w:gridCol w:w="123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"электронного правительства" Республики </w:t>
            </w:r>
            <w:r>
              <w:br/>
            </w:r>
            <w:r>
              <w:rPr>
                <w:rFonts w:ascii="Times New Roman"/>
                <w:b w:val="false"/>
                <w:i w:val="false"/>
                <w:color w:val="000000"/>
                <w:sz w:val="20"/>
              </w:rPr>
              <w:t>
</w:t>
            </w:r>
            <w:r>
              <w:rPr>
                <w:rFonts w:ascii="Times New Roman"/>
                <w:b/>
                <w:i w:val="false"/>
                <w:color w:val="000000"/>
                <w:sz w:val="20"/>
              </w:rPr>
              <w:t xml:space="preserve">Казахстан на 2008-2010 годы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"Реестр на- </w:t>
            </w:r>
            <w:r>
              <w:br/>
            </w:r>
            <w:r>
              <w:rPr>
                <w:rFonts w:ascii="Times New Roman"/>
                <w:b w:val="false"/>
                <w:i w:val="false"/>
                <w:color w:val="000000"/>
                <w:sz w:val="20"/>
              </w:rPr>
              <w:t xml:space="preserve">
логоплатель- </w:t>
            </w:r>
            <w:r>
              <w:br/>
            </w:r>
            <w:r>
              <w:rPr>
                <w:rFonts w:ascii="Times New Roman"/>
                <w:b w:val="false"/>
                <w:i w:val="false"/>
                <w:color w:val="000000"/>
                <w:sz w:val="20"/>
              </w:rPr>
              <w:t xml:space="preserve">
щиков и </w:t>
            </w:r>
            <w:r>
              <w:br/>
            </w:r>
            <w:r>
              <w:rPr>
                <w:rFonts w:ascii="Times New Roman"/>
                <w:b w:val="false"/>
                <w:i w:val="false"/>
                <w:color w:val="000000"/>
                <w:sz w:val="20"/>
              </w:rPr>
              <w:t xml:space="preserve">
объектов на- </w:t>
            </w:r>
            <w:r>
              <w:br/>
            </w:r>
            <w:r>
              <w:rPr>
                <w:rFonts w:ascii="Times New Roman"/>
                <w:b w:val="false"/>
                <w:i w:val="false"/>
                <w:color w:val="000000"/>
                <w:sz w:val="20"/>
              </w:rPr>
              <w:t xml:space="preserve">
логообложе- </w:t>
            </w:r>
            <w:r>
              <w:br/>
            </w:r>
            <w:r>
              <w:rPr>
                <w:rFonts w:ascii="Times New Roman"/>
                <w:b w:val="false"/>
                <w:i w:val="false"/>
                <w:color w:val="000000"/>
                <w:sz w:val="20"/>
              </w:rPr>
              <w:t xml:space="preserve">
ния "РНИОН"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647555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450723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196832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интегриро- </w:t>
            </w:r>
            <w:r>
              <w:br/>
            </w:r>
            <w:r>
              <w:rPr>
                <w:rFonts w:ascii="Times New Roman"/>
                <w:b w:val="false"/>
                <w:i w:val="false"/>
                <w:color w:val="000000"/>
                <w:sz w:val="20"/>
              </w:rPr>
              <w:t xml:space="preserve">
ванной нало- </w:t>
            </w:r>
            <w:r>
              <w:br/>
            </w:r>
            <w:r>
              <w:rPr>
                <w:rFonts w:ascii="Times New Roman"/>
                <w:b w:val="false"/>
                <w:i w:val="false"/>
                <w:color w:val="000000"/>
                <w:sz w:val="20"/>
              </w:rPr>
              <w:t xml:space="preserve">
говой инфор- </w:t>
            </w:r>
            <w:r>
              <w:br/>
            </w:r>
            <w:r>
              <w:rPr>
                <w:rFonts w:ascii="Times New Roman"/>
                <w:b w:val="false"/>
                <w:i w:val="false"/>
                <w:color w:val="000000"/>
                <w:sz w:val="20"/>
              </w:rPr>
              <w:t xml:space="preserve">
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"ИНИС РК"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6290847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3322736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2968111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"ТАИС"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1381090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405839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"Электронная </w:t>
            </w:r>
            <w:r>
              <w:br/>
            </w:r>
            <w:r>
              <w:rPr>
                <w:rFonts w:ascii="Times New Roman"/>
                <w:b w:val="false"/>
                <w:i w:val="false"/>
                <w:color w:val="000000"/>
                <w:sz w:val="20"/>
              </w:rPr>
              <w:t xml:space="preserve">
таможня"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2082803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1227886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854917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"Реестр го- </w:t>
            </w:r>
            <w:r>
              <w:br/>
            </w:r>
            <w:r>
              <w:rPr>
                <w:rFonts w:ascii="Times New Roman"/>
                <w:b w:val="false"/>
                <w:i w:val="false"/>
                <w:color w:val="000000"/>
                <w:sz w:val="20"/>
              </w:rPr>
              <w:t xml:space="preserve">
сударствен- </w:t>
            </w:r>
            <w:r>
              <w:br/>
            </w:r>
            <w:r>
              <w:rPr>
                <w:rFonts w:ascii="Times New Roman"/>
                <w:b w:val="false"/>
                <w:i w:val="false"/>
                <w:color w:val="000000"/>
                <w:sz w:val="20"/>
              </w:rPr>
              <w:t xml:space="preserve">
ной соб- </w:t>
            </w:r>
            <w:r>
              <w:br/>
            </w:r>
            <w:r>
              <w:rPr>
                <w:rFonts w:ascii="Times New Roman"/>
                <w:b w:val="false"/>
                <w:i w:val="false"/>
                <w:color w:val="000000"/>
                <w:sz w:val="20"/>
              </w:rPr>
              <w:t xml:space="preserve">
ственности"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баз </w:t>
            </w:r>
            <w:r>
              <w:br/>
            </w:r>
            <w:r>
              <w:rPr>
                <w:rFonts w:ascii="Times New Roman"/>
                <w:b w:val="false"/>
                <w:i w:val="false"/>
                <w:color w:val="000000"/>
                <w:sz w:val="20"/>
              </w:rPr>
              <w:t xml:space="preserve">
данных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1290912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424324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408111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298661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инфра-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3028538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1285169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1743369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Интернет- </w:t>
            </w:r>
            <w:r>
              <w:br/>
            </w:r>
            <w:r>
              <w:rPr>
                <w:rFonts w:ascii="Times New Roman"/>
                <w:b w:val="false"/>
                <w:i w:val="false"/>
                <w:color w:val="000000"/>
                <w:sz w:val="20"/>
              </w:rPr>
              <w:t xml:space="preserve">
портала го- </w:t>
            </w:r>
            <w:r>
              <w:br/>
            </w:r>
            <w:r>
              <w:rPr>
                <w:rFonts w:ascii="Times New Roman"/>
                <w:b w:val="false"/>
                <w:i w:val="false"/>
                <w:color w:val="000000"/>
                <w:sz w:val="20"/>
              </w:rPr>
              <w:t xml:space="preserve">
сударствен- </w:t>
            </w:r>
            <w:r>
              <w:br/>
            </w:r>
            <w:r>
              <w:rPr>
                <w:rFonts w:ascii="Times New Roman"/>
                <w:b w:val="false"/>
                <w:i w:val="false"/>
                <w:color w:val="000000"/>
                <w:sz w:val="20"/>
              </w:rPr>
              <w:t xml:space="preserve">
ных органов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625130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420735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инфраструк- </w:t>
            </w:r>
            <w:r>
              <w:br/>
            </w:r>
            <w:r>
              <w:rPr>
                <w:rFonts w:ascii="Times New Roman"/>
                <w:b w:val="false"/>
                <w:i w:val="false"/>
                <w:color w:val="000000"/>
                <w:sz w:val="20"/>
              </w:rPr>
              <w:t xml:space="preserve">
туры откры- </w:t>
            </w:r>
            <w:r>
              <w:br/>
            </w:r>
            <w:r>
              <w:rPr>
                <w:rFonts w:ascii="Times New Roman"/>
                <w:b w:val="false"/>
                <w:i w:val="false"/>
                <w:color w:val="000000"/>
                <w:sz w:val="20"/>
              </w:rPr>
              <w:t xml:space="preserve">
тых ключей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идентифика-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839913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автоматизи- </w:t>
            </w:r>
            <w:r>
              <w:br/>
            </w:r>
            <w:r>
              <w:rPr>
                <w:rFonts w:ascii="Times New Roman"/>
                <w:b w:val="false"/>
                <w:i w:val="false"/>
                <w:color w:val="000000"/>
                <w:sz w:val="20"/>
              </w:rPr>
              <w:t xml:space="preserve">
рованной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"Платежный </w:t>
            </w:r>
            <w:r>
              <w:br/>
            </w:r>
            <w:r>
              <w:rPr>
                <w:rFonts w:ascii="Times New Roman"/>
                <w:b w:val="false"/>
                <w:i w:val="false"/>
                <w:color w:val="000000"/>
                <w:sz w:val="20"/>
              </w:rPr>
              <w:t xml:space="preserve">
шлюз "элек- </w:t>
            </w:r>
            <w:r>
              <w:br/>
            </w:r>
            <w:r>
              <w:rPr>
                <w:rFonts w:ascii="Times New Roman"/>
                <w:b w:val="false"/>
                <w:i w:val="false"/>
                <w:color w:val="000000"/>
                <w:sz w:val="20"/>
              </w:rPr>
              <w:t xml:space="preserve">
тронного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безопас- </w:t>
            </w:r>
            <w:r>
              <w:br/>
            </w:r>
            <w:r>
              <w:rPr>
                <w:rFonts w:ascii="Times New Roman"/>
                <w:b w:val="false"/>
                <w:i w:val="false"/>
                <w:color w:val="000000"/>
                <w:sz w:val="20"/>
              </w:rPr>
              <w:t xml:space="preserve">
ности инфра-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"электронно- </w:t>
            </w:r>
            <w:r>
              <w:br/>
            </w:r>
            <w:r>
              <w:rPr>
                <w:rFonts w:ascii="Times New Roman"/>
                <w:b w:val="false"/>
                <w:i w:val="false"/>
                <w:color w:val="000000"/>
                <w:sz w:val="20"/>
              </w:rPr>
              <w:t xml:space="preserve">
го прави- </w:t>
            </w:r>
            <w:r>
              <w:br/>
            </w:r>
            <w:r>
              <w:rPr>
                <w:rFonts w:ascii="Times New Roman"/>
                <w:b w:val="false"/>
                <w:i w:val="false"/>
                <w:color w:val="000000"/>
                <w:sz w:val="20"/>
              </w:rPr>
              <w:t xml:space="preserve">
тельства"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30432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автоматизи- </w:t>
            </w:r>
            <w:r>
              <w:br/>
            </w:r>
            <w:r>
              <w:rPr>
                <w:rFonts w:ascii="Times New Roman"/>
                <w:b w:val="false"/>
                <w:i w:val="false"/>
                <w:color w:val="000000"/>
                <w:sz w:val="20"/>
              </w:rPr>
              <w:t xml:space="preserve">
рованной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земельного </w:t>
            </w:r>
            <w:r>
              <w:br/>
            </w:r>
            <w:r>
              <w:rPr>
                <w:rFonts w:ascii="Times New Roman"/>
                <w:b w:val="false"/>
                <w:i w:val="false"/>
                <w:color w:val="000000"/>
                <w:sz w:val="20"/>
              </w:rPr>
              <w:t xml:space="preserve">
кадастра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АУЗР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3449896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2893115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556781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единой ав- </w:t>
            </w:r>
            <w:r>
              <w:br/>
            </w:r>
            <w:r>
              <w:rPr>
                <w:rFonts w:ascii="Times New Roman"/>
                <w:b w:val="false"/>
                <w:i w:val="false"/>
                <w:color w:val="000000"/>
                <w:sz w:val="20"/>
              </w:rPr>
              <w:t xml:space="preserve">
томатизиро- </w:t>
            </w:r>
            <w:r>
              <w:br/>
            </w:r>
            <w:r>
              <w:rPr>
                <w:rFonts w:ascii="Times New Roman"/>
                <w:b w:val="false"/>
                <w:i w:val="false"/>
                <w:color w:val="000000"/>
                <w:sz w:val="20"/>
              </w:rPr>
              <w:t xml:space="preserve">
ванной сис- </w:t>
            </w:r>
            <w:r>
              <w:br/>
            </w:r>
            <w:r>
              <w:rPr>
                <w:rFonts w:ascii="Times New Roman"/>
                <w:b w:val="false"/>
                <w:i w:val="false"/>
                <w:color w:val="000000"/>
                <w:sz w:val="20"/>
              </w:rPr>
              <w:t xml:space="preserve">
темы управ- </w:t>
            </w:r>
            <w:r>
              <w:br/>
            </w:r>
            <w:r>
              <w:rPr>
                <w:rFonts w:ascii="Times New Roman"/>
                <w:b w:val="false"/>
                <w:i w:val="false"/>
                <w:color w:val="000000"/>
                <w:sz w:val="20"/>
              </w:rPr>
              <w:t xml:space="preserve">
ления отрас- </w:t>
            </w:r>
            <w:r>
              <w:br/>
            </w:r>
            <w:r>
              <w:rPr>
                <w:rFonts w:ascii="Times New Roman"/>
                <w:b w:val="false"/>
                <w:i w:val="false"/>
                <w:color w:val="000000"/>
                <w:sz w:val="20"/>
              </w:rPr>
              <w:t xml:space="preserve">
лями агро- </w:t>
            </w:r>
            <w:r>
              <w:br/>
            </w:r>
            <w:r>
              <w:rPr>
                <w:rFonts w:ascii="Times New Roman"/>
                <w:b w:val="false"/>
                <w:i w:val="false"/>
                <w:color w:val="000000"/>
                <w:sz w:val="20"/>
              </w:rPr>
              <w:t xml:space="preserve">
промышленно- </w:t>
            </w:r>
            <w:r>
              <w:br/>
            </w:r>
            <w:r>
              <w:rPr>
                <w:rFonts w:ascii="Times New Roman"/>
                <w:b w:val="false"/>
                <w:i w:val="false"/>
                <w:color w:val="000000"/>
                <w:sz w:val="20"/>
              </w:rPr>
              <w:t xml:space="preserve">
го комплекса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"E- Agriculture"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2380689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503054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Единой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недропользо- </w:t>
            </w:r>
            <w:r>
              <w:br/>
            </w:r>
            <w:r>
              <w:rPr>
                <w:rFonts w:ascii="Times New Roman"/>
                <w:b w:val="false"/>
                <w:i w:val="false"/>
                <w:color w:val="000000"/>
                <w:sz w:val="20"/>
              </w:rPr>
              <w:t xml:space="preserve">
ванием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базе </w:t>
            </w:r>
            <w:r>
              <w:br/>
            </w:r>
            <w:r>
              <w:rPr>
                <w:rFonts w:ascii="Times New Roman"/>
                <w:b w:val="false"/>
                <w:i w:val="false"/>
                <w:color w:val="000000"/>
                <w:sz w:val="20"/>
              </w:rPr>
              <w:t xml:space="preserve">
современных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 </w:t>
            </w:r>
            <w:r>
              <w:br/>
            </w:r>
            <w:r>
              <w:rPr>
                <w:rFonts w:ascii="Times New Roman"/>
                <w:b w:val="false"/>
                <w:i w:val="false"/>
                <w:color w:val="000000"/>
                <w:sz w:val="20"/>
              </w:rPr>
              <w:t xml:space="preserve">
го прави- </w:t>
            </w:r>
            <w:r>
              <w:br/>
            </w:r>
            <w:r>
              <w:rPr>
                <w:rFonts w:ascii="Times New Roman"/>
                <w:b w:val="false"/>
                <w:i w:val="false"/>
                <w:color w:val="000000"/>
                <w:sz w:val="20"/>
              </w:rPr>
              <w:t xml:space="preserve">
тельства"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8615508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2115091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298661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73"/>
        <w:gridCol w:w="1213"/>
        <w:gridCol w:w="1433"/>
        <w:gridCol w:w="1113"/>
        <w:gridCol w:w="1273"/>
        <w:gridCol w:w="1253"/>
        <w:gridCol w:w="1413"/>
        <w:gridCol w:w="1233"/>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 индустриально-инновационного развития </w:t>
            </w:r>
            <w:r>
              <w:br/>
            </w:r>
            <w:r>
              <w:rPr>
                <w:rFonts w:ascii="Times New Roman"/>
                <w:b w:val="false"/>
                <w:i w:val="false"/>
                <w:color w:val="000000"/>
                <w:sz w:val="20"/>
              </w:rPr>
              <w:t>
</w:t>
            </w:r>
            <w:r>
              <w:rPr>
                <w:rFonts w:ascii="Times New Roman"/>
                <w:b/>
                <w:i w:val="false"/>
                <w:color w:val="000000"/>
                <w:sz w:val="20"/>
              </w:rPr>
              <w:t xml:space="preserve">Республики Казахстан на 2003-2015 годы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Нацио-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центра био-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Астане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Стратегии: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473"/>
        <w:gridCol w:w="1233"/>
        <w:gridCol w:w="1433"/>
        <w:gridCol w:w="1175"/>
        <w:gridCol w:w="1273"/>
        <w:gridCol w:w="1253"/>
        <w:gridCol w:w="14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жилищного строительства </w:t>
            </w:r>
            <w:r>
              <w:br/>
            </w:r>
            <w:r>
              <w:rPr>
                <w:rFonts w:ascii="Times New Roman"/>
                <w:b w:val="false"/>
                <w:i w:val="false"/>
                <w:color w:val="000000"/>
                <w:sz w:val="20"/>
              </w:rPr>
              <w:t>
</w:t>
            </w:r>
            <w:r>
              <w:rPr>
                <w:rFonts w:ascii="Times New Roman"/>
                <w:b/>
                <w:i w:val="false"/>
                <w:color w:val="000000"/>
                <w:sz w:val="20"/>
              </w:rPr>
              <w:t xml:space="preserve">в Республике Казахстан на 2008-2010 годы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w:t>
            </w:r>
            <w:r>
              <w:br/>
            </w:r>
            <w:r>
              <w:rPr>
                <w:rFonts w:ascii="Times New Roman"/>
                <w:b w:val="false"/>
                <w:i w:val="false"/>
                <w:color w:val="000000"/>
                <w:sz w:val="20"/>
              </w:rPr>
              <w:t xml:space="preserve">
АО "Жилищный </w:t>
            </w:r>
            <w:r>
              <w:br/>
            </w:r>
            <w:r>
              <w:rPr>
                <w:rFonts w:ascii="Times New Roman"/>
                <w:b w:val="false"/>
                <w:i w:val="false"/>
                <w:color w:val="000000"/>
                <w:sz w:val="20"/>
              </w:rPr>
              <w:t xml:space="preserve">
строительно- </w:t>
            </w:r>
            <w:r>
              <w:br/>
            </w:r>
            <w:r>
              <w:rPr>
                <w:rFonts w:ascii="Times New Roman"/>
                <w:b w:val="false"/>
                <w:i w:val="false"/>
                <w:color w:val="000000"/>
                <w:sz w:val="20"/>
              </w:rPr>
              <w:t xml:space="preserve">
сберегатель- </w:t>
            </w:r>
            <w:r>
              <w:br/>
            </w:r>
            <w:r>
              <w:rPr>
                <w:rFonts w:ascii="Times New Roman"/>
                <w:b w:val="false"/>
                <w:i w:val="false"/>
                <w:color w:val="000000"/>
                <w:sz w:val="20"/>
              </w:rPr>
              <w:t xml:space="preserve">
ный банк </w:t>
            </w:r>
            <w:r>
              <w:br/>
            </w:r>
            <w:r>
              <w:rPr>
                <w:rFonts w:ascii="Times New Roman"/>
                <w:b w:val="false"/>
                <w:i w:val="false"/>
                <w:color w:val="000000"/>
                <w:sz w:val="20"/>
              </w:rPr>
              <w:t xml:space="preserve">
Казахстана"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18277000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18277000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473"/>
        <w:gridCol w:w="1293"/>
        <w:gridCol w:w="1433"/>
        <w:gridCol w:w="1193"/>
        <w:gridCol w:w="1313"/>
        <w:gridCol w:w="1293"/>
        <w:gridCol w:w="1213"/>
        <w:gridCol w:w="1113"/>
        <w:gridCol w:w="11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социально-экономического </w:t>
            </w:r>
            <w:r>
              <w:br/>
            </w:r>
            <w:r>
              <w:rPr>
                <w:rFonts w:ascii="Times New Roman"/>
                <w:b w:val="false"/>
                <w:i w:val="false"/>
                <w:color w:val="000000"/>
                <w:sz w:val="20"/>
              </w:rPr>
              <w:t>
</w:t>
            </w:r>
            <w:r>
              <w:rPr>
                <w:rFonts w:ascii="Times New Roman"/>
                <w:b/>
                <w:i w:val="false"/>
                <w:color w:val="000000"/>
                <w:sz w:val="20"/>
              </w:rPr>
              <w:t xml:space="preserve">развития города Астаны на 2006-2010 годы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респуб- </w:t>
            </w:r>
            <w:r>
              <w:br/>
            </w:r>
            <w:r>
              <w:rPr>
                <w:rFonts w:ascii="Times New Roman"/>
                <w:b w:val="false"/>
                <w:i w:val="false"/>
                <w:color w:val="000000"/>
                <w:sz w:val="20"/>
              </w:rPr>
              <w:t xml:space="preserve">
ликанского </w:t>
            </w:r>
            <w:r>
              <w:br/>
            </w:r>
            <w:r>
              <w:rPr>
                <w:rFonts w:ascii="Times New Roman"/>
                <w:b w:val="false"/>
                <w:i w:val="false"/>
                <w:color w:val="000000"/>
                <w:sz w:val="20"/>
              </w:rPr>
              <w:t xml:space="preserve">
велотрека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11898 </w:t>
            </w:r>
            <w:r>
              <w:br/>
            </w:r>
            <w:r>
              <w:rPr>
                <w:rFonts w:ascii="Times New Roman"/>
                <w:b w:val="false"/>
                <w:i w:val="false"/>
                <w:color w:val="000000"/>
                <w:sz w:val="20"/>
              </w:rPr>
              <w:t xml:space="preserve">
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790000 </w:t>
            </w:r>
            <w:r>
              <w:br/>
            </w:r>
            <w:r>
              <w:rPr>
                <w:rFonts w:ascii="Times New Roman"/>
                <w:b w:val="false"/>
                <w:i w:val="false"/>
                <w:color w:val="000000"/>
                <w:sz w:val="20"/>
              </w:rPr>
              <w:t xml:space="preserve">
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299850 </w:t>
            </w:r>
            <w:r>
              <w:br/>
            </w:r>
            <w:r>
              <w:rPr>
                <w:rFonts w:ascii="Times New Roman"/>
                <w:b w:val="false"/>
                <w:i w:val="false"/>
                <w:color w:val="000000"/>
                <w:sz w:val="20"/>
              </w:rPr>
              <w:t xml:space="preserve">
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крытого </w:t>
            </w:r>
            <w:r>
              <w:br/>
            </w:r>
            <w:r>
              <w:rPr>
                <w:rFonts w:ascii="Times New Roman"/>
                <w:b w:val="false"/>
                <w:i w:val="false"/>
                <w:color w:val="000000"/>
                <w:sz w:val="20"/>
              </w:rPr>
              <w:t xml:space="preserve">
стадиона на </w:t>
            </w:r>
            <w:r>
              <w:br/>
            </w:r>
            <w:r>
              <w:rPr>
                <w:rFonts w:ascii="Times New Roman"/>
                <w:b w:val="false"/>
                <w:i w:val="false"/>
                <w:color w:val="000000"/>
                <w:sz w:val="20"/>
              </w:rPr>
              <w:t xml:space="preserve">
30 000 </w:t>
            </w:r>
            <w:r>
              <w:br/>
            </w:r>
            <w:r>
              <w:rPr>
                <w:rFonts w:ascii="Times New Roman"/>
                <w:b w:val="false"/>
                <w:i w:val="false"/>
                <w:color w:val="000000"/>
                <w:sz w:val="20"/>
              </w:rPr>
              <w:t xml:space="preserve">
зрительских </w:t>
            </w:r>
            <w:r>
              <w:br/>
            </w:r>
            <w:r>
              <w:rPr>
                <w:rFonts w:ascii="Times New Roman"/>
                <w:b w:val="false"/>
                <w:i w:val="false"/>
                <w:color w:val="000000"/>
                <w:sz w:val="20"/>
              </w:rPr>
              <w:t xml:space="preserve">
мест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12911433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8539861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4371572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крытого </w:t>
            </w:r>
            <w:r>
              <w:br/>
            </w:r>
            <w:r>
              <w:rPr>
                <w:rFonts w:ascii="Times New Roman"/>
                <w:b w:val="false"/>
                <w:i w:val="false"/>
                <w:color w:val="000000"/>
                <w:sz w:val="20"/>
              </w:rPr>
              <w:t xml:space="preserve">
гаража на </w:t>
            </w:r>
            <w:r>
              <w:br/>
            </w:r>
            <w:r>
              <w:rPr>
                <w:rFonts w:ascii="Times New Roman"/>
                <w:b w:val="false"/>
                <w:i w:val="false"/>
                <w:color w:val="000000"/>
                <w:sz w:val="20"/>
              </w:rPr>
              <w:t xml:space="preserve">
400 легковых </w:t>
            </w:r>
            <w:r>
              <w:br/>
            </w:r>
            <w:r>
              <w:rPr>
                <w:rFonts w:ascii="Times New Roman"/>
                <w:b w:val="false"/>
                <w:i w:val="false"/>
                <w:color w:val="000000"/>
                <w:sz w:val="20"/>
              </w:rPr>
              <w:t xml:space="preserve">
автомобилей </w:t>
            </w:r>
            <w:r>
              <w:br/>
            </w:r>
            <w:r>
              <w:rPr>
                <w:rFonts w:ascii="Times New Roman"/>
                <w:b w:val="false"/>
                <w:i w:val="false"/>
                <w:color w:val="000000"/>
                <w:sz w:val="20"/>
              </w:rPr>
              <w:t xml:space="preserve">
со вспомога- </w:t>
            </w:r>
            <w:r>
              <w:br/>
            </w:r>
            <w:r>
              <w:rPr>
                <w:rFonts w:ascii="Times New Roman"/>
                <w:b w:val="false"/>
                <w:i w:val="false"/>
                <w:color w:val="000000"/>
                <w:sz w:val="20"/>
              </w:rPr>
              <w:t xml:space="preserve">
тельными </w:t>
            </w:r>
            <w:r>
              <w:br/>
            </w:r>
            <w:r>
              <w:rPr>
                <w:rFonts w:ascii="Times New Roman"/>
                <w:b w:val="false"/>
                <w:i w:val="false"/>
                <w:color w:val="000000"/>
                <w:sz w:val="20"/>
              </w:rPr>
              <w:t xml:space="preserve">
помещениями </w:t>
            </w:r>
            <w:r>
              <w:br/>
            </w:r>
            <w:r>
              <w:rPr>
                <w:rFonts w:ascii="Times New Roman"/>
                <w:b w:val="false"/>
                <w:i w:val="false"/>
                <w:color w:val="000000"/>
                <w:sz w:val="20"/>
              </w:rPr>
              <w:t xml:space="preserve">
на левом </w:t>
            </w:r>
            <w:r>
              <w:br/>
            </w:r>
            <w:r>
              <w:rPr>
                <w:rFonts w:ascii="Times New Roman"/>
                <w:b w:val="false"/>
                <w:i w:val="false"/>
                <w:color w:val="000000"/>
                <w:sz w:val="20"/>
              </w:rPr>
              <w:t xml:space="preserve">
берегу реки </w:t>
            </w:r>
            <w:r>
              <w:br/>
            </w:r>
            <w:r>
              <w:rPr>
                <w:rFonts w:ascii="Times New Roman"/>
                <w:b w:val="false"/>
                <w:i w:val="false"/>
                <w:color w:val="000000"/>
                <w:sz w:val="20"/>
              </w:rPr>
              <w:t xml:space="preserve">
Ишим в горо- </w:t>
            </w:r>
            <w:r>
              <w:br/>
            </w:r>
            <w:r>
              <w:rPr>
                <w:rFonts w:ascii="Times New Roman"/>
                <w:b w:val="false"/>
                <w:i w:val="false"/>
                <w:color w:val="000000"/>
                <w:sz w:val="20"/>
              </w:rPr>
              <w:t xml:space="preserve">
де Астане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20040 </w:t>
            </w:r>
            <w:r>
              <w:br/>
            </w:r>
            <w:r>
              <w:rPr>
                <w:rFonts w:ascii="Times New Roman"/>
                <w:b w:val="false"/>
                <w:i w:val="false"/>
                <w:color w:val="000000"/>
                <w:sz w:val="20"/>
              </w:rPr>
              <w:t xml:space="preserve">
52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177000 </w:t>
            </w:r>
            <w:r>
              <w:br/>
            </w:r>
            <w:r>
              <w:rPr>
                <w:rFonts w:ascii="Times New Roman"/>
                <w:b w:val="false"/>
                <w:i w:val="false"/>
                <w:color w:val="000000"/>
                <w:sz w:val="20"/>
              </w:rPr>
              <w:t xml:space="preserve">
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7604122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493"/>
        <w:gridCol w:w="1253"/>
        <w:gridCol w:w="1413"/>
        <w:gridCol w:w="1113"/>
        <w:gridCol w:w="1293"/>
        <w:gridCol w:w="1253"/>
        <w:gridCol w:w="1413"/>
        <w:gridCol w:w="1213"/>
        <w:gridCol w:w="12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города </w:t>
            </w:r>
            <w:r>
              <w:br/>
            </w:r>
            <w:r>
              <w:rPr>
                <w:rFonts w:ascii="Times New Roman"/>
                <w:b w:val="false"/>
                <w:i w:val="false"/>
                <w:color w:val="000000"/>
                <w:sz w:val="20"/>
              </w:rPr>
              <w:t>
</w:t>
            </w:r>
            <w:r>
              <w:rPr>
                <w:rFonts w:ascii="Times New Roman"/>
                <w:b/>
                <w:i w:val="false"/>
                <w:color w:val="000000"/>
                <w:sz w:val="20"/>
              </w:rPr>
              <w:t xml:space="preserve">Алматы на 2003-2010 годы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комплек- </w:t>
            </w:r>
            <w:r>
              <w:br/>
            </w:r>
            <w:r>
              <w:rPr>
                <w:rFonts w:ascii="Times New Roman"/>
                <w:b w:val="false"/>
                <w:i w:val="false"/>
                <w:color w:val="000000"/>
                <w:sz w:val="20"/>
              </w:rPr>
              <w:t xml:space="preserve">
са зданий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казенного </w:t>
            </w:r>
            <w:r>
              <w:br/>
            </w:r>
            <w:r>
              <w:rPr>
                <w:rFonts w:ascii="Times New Roman"/>
                <w:b w:val="false"/>
                <w:i w:val="false"/>
                <w:color w:val="000000"/>
                <w:sz w:val="20"/>
              </w:rPr>
              <w:t xml:space="preserve">
предприятия </w:t>
            </w:r>
            <w:r>
              <w:br/>
            </w:r>
            <w:r>
              <w:rPr>
                <w:rFonts w:ascii="Times New Roman"/>
                <w:b w:val="false"/>
                <w:i w:val="false"/>
                <w:color w:val="000000"/>
                <w:sz w:val="20"/>
              </w:rPr>
              <w:t xml:space="preserve">
"Центральная </w:t>
            </w:r>
            <w:r>
              <w:br/>
            </w:r>
            <w:r>
              <w:rPr>
                <w:rFonts w:ascii="Times New Roman"/>
                <w:b w:val="false"/>
                <w:i w:val="false"/>
                <w:color w:val="000000"/>
                <w:sz w:val="20"/>
              </w:rPr>
              <w:t xml:space="preserve">
научная </w:t>
            </w:r>
            <w:r>
              <w:br/>
            </w:r>
            <w:r>
              <w:rPr>
                <w:rFonts w:ascii="Times New Roman"/>
                <w:b w:val="false"/>
                <w:i w:val="false"/>
                <w:color w:val="000000"/>
                <w:sz w:val="20"/>
              </w:rPr>
              <w:t xml:space="preserve">
библиотека"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Алматы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21697 </w:t>
            </w:r>
            <w:r>
              <w:br/>
            </w:r>
            <w:r>
              <w:rPr>
                <w:rFonts w:ascii="Times New Roman"/>
                <w:b w:val="false"/>
                <w:i w:val="false"/>
                <w:color w:val="000000"/>
                <w:sz w:val="20"/>
              </w:rPr>
              <w:t xml:space="preserve">
51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932681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103707 </w:t>
            </w:r>
            <w:r>
              <w:br/>
            </w:r>
            <w:r>
              <w:rPr>
                <w:rFonts w:ascii="Times New Roman"/>
                <w:b w:val="false"/>
                <w:i w:val="false"/>
                <w:color w:val="000000"/>
                <w:sz w:val="20"/>
              </w:rPr>
              <w:t xml:space="preserve">
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103707 </w:t>
            </w:r>
            <w:r>
              <w:br/>
            </w:r>
            <w:r>
              <w:rPr>
                <w:rFonts w:ascii="Times New Roman"/>
                <w:b w:val="false"/>
                <w:i w:val="false"/>
                <w:color w:val="000000"/>
                <w:sz w:val="20"/>
              </w:rPr>
              <w:t xml:space="preserve">
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493"/>
        <w:gridCol w:w="1253"/>
        <w:gridCol w:w="1413"/>
        <w:gridCol w:w="1113"/>
        <w:gridCol w:w="1293"/>
        <w:gridCol w:w="1253"/>
        <w:gridCol w:w="1413"/>
        <w:gridCol w:w="1213"/>
        <w:gridCol w:w="12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физической культуры </w:t>
            </w:r>
            <w:r>
              <w:br/>
            </w:r>
            <w:r>
              <w:rPr>
                <w:rFonts w:ascii="Times New Roman"/>
                <w:b w:val="false"/>
                <w:i w:val="false"/>
                <w:color w:val="000000"/>
                <w:sz w:val="20"/>
              </w:rPr>
              <w:t>
</w:t>
            </w:r>
            <w:r>
              <w:rPr>
                <w:rFonts w:ascii="Times New Roman"/>
                <w:b/>
                <w:i w:val="false"/>
                <w:color w:val="000000"/>
                <w:sz w:val="20"/>
              </w:rPr>
              <w:t xml:space="preserve">и спорта на 2007-2011 годы в Республике Казахстан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респуб- </w:t>
            </w:r>
            <w:r>
              <w:br/>
            </w:r>
            <w:r>
              <w:rPr>
                <w:rFonts w:ascii="Times New Roman"/>
                <w:b w:val="false"/>
                <w:i w:val="false"/>
                <w:color w:val="000000"/>
                <w:sz w:val="20"/>
              </w:rPr>
              <w:t xml:space="preserve">
ликанской </w:t>
            </w:r>
            <w:r>
              <w:br/>
            </w:r>
            <w:r>
              <w:rPr>
                <w:rFonts w:ascii="Times New Roman"/>
                <w:b w:val="false"/>
                <w:i w:val="false"/>
                <w:color w:val="000000"/>
                <w:sz w:val="20"/>
              </w:rPr>
              <w:t xml:space="preserve">
базы олим- </w:t>
            </w:r>
            <w:r>
              <w:br/>
            </w:r>
            <w:r>
              <w:rPr>
                <w:rFonts w:ascii="Times New Roman"/>
                <w:b w:val="false"/>
                <w:i w:val="false"/>
                <w:color w:val="000000"/>
                <w:sz w:val="20"/>
              </w:rPr>
              <w:t xml:space="preserve">
пийской под- </w:t>
            </w:r>
            <w:r>
              <w:br/>
            </w:r>
            <w:r>
              <w:rPr>
                <w:rFonts w:ascii="Times New Roman"/>
                <w:b w:val="false"/>
                <w:i w:val="false"/>
                <w:color w:val="000000"/>
                <w:sz w:val="20"/>
              </w:rPr>
              <w:t xml:space="preserve">
готовки в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15614 </w:t>
            </w:r>
            <w:r>
              <w:br/>
            </w:r>
            <w:r>
              <w:rPr>
                <w:rFonts w:ascii="Times New Roman"/>
                <w:b w:val="false"/>
                <w:i w:val="false"/>
                <w:color w:val="000000"/>
                <w:sz w:val="20"/>
              </w:rPr>
              <w:t xml:space="preserve">
002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731123 </w:t>
            </w:r>
            <w:r>
              <w:br/>
            </w:r>
            <w:r>
              <w:rPr>
                <w:rFonts w:ascii="Times New Roman"/>
                <w:b w:val="false"/>
                <w:i w:val="false"/>
                <w:color w:val="000000"/>
                <w:sz w:val="20"/>
              </w:rPr>
              <w:t xml:space="preserve">
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230276 </w:t>
            </w:r>
            <w:r>
              <w:br/>
            </w:r>
            <w:r>
              <w:rPr>
                <w:rFonts w:ascii="Times New Roman"/>
                <w:b w:val="false"/>
                <w:i w:val="false"/>
                <w:color w:val="000000"/>
                <w:sz w:val="20"/>
              </w:rPr>
              <w:t xml:space="preserve">
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r>
              <w:br/>
            </w:r>
            <w:r>
              <w:rPr>
                <w:rFonts w:ascii="Times New Roman"/>
                <w:b w:val="false"/>
                <w:i w:val="false"/>
                <w:color w:val="000000"/>
                <w:sz w:val="20"/>
              </w:rPr>
              <w:t xml:space="preserve">
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респуб- </w:t>
            </w:r>
            <w:r>
              <w:br/>
            </w:r>
            <w:r>
              <w:rPr>
                <w:rFonts w:ascii="Times New Roman"/>
                <w:b w:val="false"/>
                <w:i w:val="false"/>
                <w:color w:val="000000"/>
                <w:sz w:val="20"/>
              </w:rPr>
              <w:t xml:space="preserve">
ликанской </w:t>
            </w:r>
            <w:r>
              <w:br/>
            </w:r>
            <w:r>
              <w:rPr>
                <w:rFonts w:ascii="Times New Roman"/>
                <w:b w:val="false"/>
                <w:i w:val="false"/>
                <w:color w:val="000000"/>
                <w:sz w:val="20"/>
              </w:rPr>
              <w:t xml:space="preserve">
лыжной базы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Щучинске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8346560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3653760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1992800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объек- </w:t>
            </w:r>
            <w:r>
              <w:br/>
            </w:r>
            <w:r>
              <w:rPr>
                <w:rFonts w:ascii="Times New Roman"/>
                <w:b w:val="false"/>
                <w:i w:val="false"/>
                <w:color w:val="000000"/>
                <w:sz w:val="20"/>
              </w:rPr>
              <w:t xml:space="preserve">
тов спорта </w:t>
            </w:r>
            <w:r>
              <w:br/>
            </w:r>
            <w:r>
              <w:rPr>
                <w:rFonts w:ascii="Times New Roman"/>
                <w:b w:val="false"/>
                <w:i w:val="false"/>
                <w:color w:val="000000"/>
                <w:sz w:val="20"/>
              </w:rPr>
              <w:t xml:space="preserve">
для про- </w:t>
            </w:r>
            <w:r>
              <w:br/>
            </w:r>
            <w:r>
              <w:rPr>
                <w:rFonts w:ascii="Times New Roman"/>
                <w:b w:val="false"/>
                <w:i w:val="false"/>
                <w:color w:val="000000"/>
                <w:sz w:val="20"/>
              </w:rPr>
              <w:t xml:space="preserve">
ведения </w:t>
            </w:r>
            <w:r>
              <w:br/>
            </w:r>
            <w:r>
              <w:rPr>
                <w:rFonts w:ascii="Times New Roman"/>
                <w:b w:val="false"/>
                <w:i w:val="false"/>
                <w:color w:val="000000"/>
                <w:sz w:val="20"/>
              </w:rPr>
              <w:t xml:space="preserve">
Азиатских </w:t>
            </w:r>
            <w:r>
              <w:br/>
            </w:r>
            <w:r>
              <w:rPr>
                <w:rFonts w:ascii="Times New Roman"/>
                <w:b w:val="false"/>
                <w:i w:val="false"/>
                <w:color w:val="000000"/>
                <w:sz w:val="20"/>
              </w:rPr>
              <w:t xml:space="preserve">
игр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18245 </w:t>
            </w:r>
            <w:r>
              <w:br/>
            </w:r>
            <w:r>
              <w:rPr>
                <w:rFonts w:ascii="Times New Roman"/>
                <w:b w:val="false"/>
                <w:i w:val="false"/>
                <w:color w:val="000000"/>
                <w:sz w:val="20"/>
              </w:rPr>
              <w:t xml:space="preserve">
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561416 </w:t>
            </w:r>
            <w:r>
              <w:br/>
            </w:r>
            <w:r>
              <w:rPr>
                <w:rFonts w:ascii="Times New Roman"/>
                <w:b w:val="false"/>
                <w:i w:val="false"/>
                <w:color w:val="000000"/>
                <w:sz w:val="20"/>
              </w:rPr>
              <w:t xml:space="preserve">
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7055334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спорта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со средним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нальным </w:t>
            </w:r>
            <w:r>
              <w:br/>
            </w:r>
            <w:r>
              <w:rPr>
                <w:rFonts w:ascii="Times New Roman"/>
                <w:b w:val="false"/>
                <w:i w:val="false"/>
                <w:color w:val="000000"/>
                <w:sz w:val="20"/>
              </w:rPr>
              <w:t xml:space="preserve">
образованием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спорта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743281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 </w:t>
            </w:r>
            <w:r>
              <w:br/>
            </w:r>
            <w:r>
              <w:rPr>
                <w:rFonts w:ascii="Times New Roman"/>
                <w:b w:val="false"/>
                <w:i w:val="false"/>
                <w:color w:val="000000"/>
                <w:sz w:val="20"/>
              </w:rPr>
              <w:t xml:space="preserve">
кументации </w:t>
            </w:r>
            <w:r>
              <w:br/>
            </w:r>
            <w:r>
              <w:rPr>
                <w:rFonts w:ascii="Times New Roman"/>
                <w:b w:val="false"/>
                <w:i w:val="false"/>
                <w:color w:val="000000"/>
                <w:sz w:val="20"/>
              </w:rPr>
              <w:t xml:space="preserve">
много- </w:t>
            </w:r>
            <w:r>
              <w:br/>
            </w:r>
            <w:r>
              <w:rPr>
                <w:rFonts w:ascii="Times New Roman"/>
                <w:b w:val="false"/>
                <w:i w:val="false"/>
                <w:color w:val="000000"/>
                <w:sz w:val="20"/>
              </w:rPr>
              <w:t xml:space="preserve">
функциональ- </w:t>
            </w:r>
            <w:r>
              <w:br/>
            </w:r>
            <w:r>
              <w:rPr>
                <w:rFonts w:ascii="Times New Roman"/>
                <w:b w:val="false"/>
                <w:i w:val="false"/>
                <w:color w:val="000000"/>
                <w:sz w:val="20"/>
              </w:rPr>
              <w:t xml:space="preserve">
ного центра </w:t>
            </w:r>
            <w:r>
              <w:br/>
            </w:r>
            <w:r>
              <w:rPr>
                <w:rFonts w:ascii="Times New Roman"/>
                <w:b w:val="false"/>
                <w:i w:val="false"/>
                <w:color w:val="000000"/>
                <w:sz w:val="20"/>
              </w:rPr>
              <w:t xml:space="preserve">
олимпийской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11315134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15958403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493"/>
        <w:gridCol w:w="1253"/>
        <w:gridCol w:w="1413"/>
        <w:gridCol w:w="1113"/>
        <w:gridCol w:w="1293"/>
        <w:gridCol w:w="1253"/>
        <w:gridCol w:w="1413"/>
        <w:gridCol w:w="1213"/>
        <w:gridCol w:w="12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функционирования и развития языков </w:t>
            </w:r>
            <w:r>
              <w:br/>
            </w:r>
            <w:r>
              <w:rPr>
                <w:rFonts w:ascii="Times New Roman"/>
                <w:b w:val="false"/>
                <w:i w:val="false"/>
                <w:color w:val="000000"/>
                <w:sz w:val="20"/>
              </w:rPr>
              <w:t>
</w:t>
            </w:r>
            <w:r>
              <w:rPr>
                <w:rFonts w:ascii="Times New Roman"/>
                <w:b/>
                <w:i w:val="false"/>
                <w:color w:val="000000"/>
                <w:sz w:val="20"/>
              </w:rPr>
              <w:t xml:space="preserve">на 2001-2010 годы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ных систем </w:t>
            </w:r>
            <w:r>
              <w:br/>
            </w:r>
            <w:r>
              <w:rPr>
                <w:rFonts w:ascii="Times New Roman"/>
                <w:b w:val="false"/>
                <w:i w:val="false"/>
                <w:color w:val="000000"/>
                <w:sz w:val="20"/>
              </w:rPr>
              <w:t xml:space="preserve">
по развитию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языка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языков </w:t>
            </w:r>
            <w:r>
              <w:br/>
            </w:r>
            <w:r>
              <w:rPr>
                <w:rFonts w:ascii="Times New Roman"/>
                <w:b w:val="false"/>
                <w:i w:val="false"/>
                <w:color w:val="000000"/>
                <w:sz w:val="20"/>
              </w:rPr>
              <w:t xml:space="preserve">
народов </w:t>
            </w:r>
            <w:r>
              <w:br/>
            </w:r>
            <w:r>
              <w:rPr>
                <w:rFonts w:ascii="Times New Roman"/>
                <w:b w:val="false"/>
                <w:i w:val="false"/>
                <w:color w:val="000000"/>
                <w:sz w:val="20"/>
              </w:rPr>
              <w:t xml:space="preserve">
Казахстана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1924296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975856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975856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73"/>
        <w:gridCol w:w="1253"/>
        <w:gridCol w:w="1413"/>
        <w:gridCol w:w="1133"/>
        <w:gridCol w:w="1273"/>
        <w:gridCol w:w="1273"/>
        <w:gridCol w:w="1393"/>
        <w:gridCol w:w="1193"/>
        <w:gridCol w:w="12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Отраслевая программа "Питьевая вода" на 2002-2010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 </w:t>
            </w:r>
            <w:r>
              <w:br/>
            </w:r>
            <w:r>
              <w:rPr>
                <w:rFonts w:ascii="Times New Roman"/>
                <w:b w:val="false"/>
                <w:i w:val="false"/>
                <w:color w:val="000000"/>
                <w:sz w:val="20"/>
              </w:rPr>
              <w:t xml:space="preserve">
ние и кана- </w:t>
            </w:r>
            <w:r>
              <w:br/>
            </w:r>
            <w:r>
              <w:rPr>
                <w:rFonts w:ascii="Times New Roman"/>
                <w:b w:val="false"/>
                <w:i w:val="false"/>
                <w:color w:val="000000"/>
                <w:sz w:val="20"/>
              </w:rPr>
              <w:t xml:space="preserve">
лизация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территорий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6032966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752410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1815076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3438037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во- </w:t>
            </w:r>
            <w:r>
              <w:br/>
            </w:r>
            <w:r>
              <w:rPr>
                <w:rFonts w:ascii="Times New Roman"/>
                <w:b w:val="false"/>
                <w:i w:val="false"/>
                <w:color w:val="000000"/>
                <w:sz w:val="20"/>
              </w:rPr>
              <w:t xml:space="preserve">
доснабжение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1380984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780278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351565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ветки </w:t>
            </w:r>
            <w:r>
              <w:br/>
            </w:r>
            <w:r>
              <w:rPr>
                <w:rFonts w:ascii="Times New Roman"/>
                <w:b w:val="false"/>
                <w:i w:val="false"/>
                <w:color w:val="000000"/>
                <w:sz w:val="20"/>
              </w:rPr>
              <w:t xml:space="preserve">
подключения </w:t>
            </w:r>
            <w:r>
              <w:br/>
            </w:r>
            <w:r>
              <w:rPr>
                <w:rFonts w:ascii="Times New Roman"/>
                <w:b w:val="false"/>
                <w:i w:val="false"/>
                <w:color w:val="000000"/>
                <w:sz w:val="20"/>
              </w:rPr>
              <w:t xml:space="preserve">
поселка Бо- </w:t>
            </w:r>
            <w:r>
              <w:br/>
            </w:r>
            <w:r>
              <w:rPr>
                <w:rFonts w:ascii="Times New Roman"/>
                <w:b w:val="false"/>
                <w:i w:val="false"/>
                <w:color w:val="000000"/>
                <w:sz w:val="20"/>
              </w:rPr>
              <w:t xml:space="preserve">
ровое Акмо- </w:t>
            </w:r>
            <w:r>
              <w:br/>
            </w:r>
            <w:r>
              <w:rPr>
                <w:rFonts w:ascii="Times New Roman"/>
                <w:b w:val="false"/>
                <w:i w:val="false"/>
                <w:color w:val="000000"/>
                <w:sz w:val="20"/>
              </w:rPr>
              <w:t xml:space="preserve">
линской об- </w:t>
            </w:r>
            <w:r>
              <w:br/>
            </w:r>
            <w:r>
              <w:rPr>
                <w:rFonts w:ascii="Times New Roman"/>
                <w:b w:val="false"/>
                <w:i w:val="false"/>
                <w:color w:val="000000"/>
                <w:sz w:val="20"/>
              </w:rPr>
              <w:t xml:space="preserve">
ласти к Кок- </w:t>
            </w:r>
            <w:r>
              <w:br/>
            </w:r>
            <w:r>
              <w:rPr>
                <w:rFonts w:ascii="Times New Roman"/>
                <w:b w:val="false"/>
                <w:i w:val="false"/>
                <w:color w:val="000000"/>
                <w:sz w:val="20"/>
              </w:rPr>
              <w:t xml:space="preserve">
шетаускому </w:t>
            </w:r>
            <w:r>
              <w:br/>
            </w:r>
            <w:r>
              <w:rPr>
                <w:rFonts w:ascii="Times New Roman"/>
                <w:b w:val="false"/>
                <w:i w:val="false"/>
                <w:color w:val="000000"/>
                <w:sz w:val="20"/>
              </w:rPr>
              <w:t xml:space="preserve">
промводопро- </w:t>
            </w:r>
            <w:r>
              <w:br/>
            </w:r>
            <w:r>
              <w:rPr>
                <w:rFonts w:ascii="Times New Roman"/>
                <w:b w:val="false"/>
                <w:i w:val="false"/>
                <w:color w:val="000000"/>
                <w:sz w:val="20"/>
              </w:rPr>
              <w:t xml:space="preserve">
воду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524602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Иванов- </w:t>
            </w:r>
            <w:r>
              <w:br/>
            </w:r>
            <w:r>
              <w:rPr>
                <w:rFonts w:ascii="Times New Roman"/>
                <w:b w:val="false"/>
                <w:i w:val="false"/>
                <w:color w:val="000000"/>
                <w:sz w:val="20"/>
              </w:rPr>
              <w:t xml:space="preserve">
ское </w:t>
            </w:r>
            <w:r>
              <w:br/>
            </w:r>
            <w:r>
              <w:rPr>
                <w:rFonts w:ascii="Times New Roman"/>
                <w:b w:val="false"/>
                <w:i w:val="false"/>
                <w:color w:val="000000"/>
                <w:sz w:val="20"/>
              </w:rPr>
              <w:t xml:space="preserve">
Аккольского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Макинка </w:t>
            </w:r>
            <w:r>
              <w:br/>
            </w:r>
            <w:r>
              <w:rPr>
                <w:rFonts w:ascii="Times New Roman"/>
                <w:b w:val="false"/>
                <w:i w:val="false"/>
                <w:color w:val="000000"/>
                <w:sz w:val="20"/>
              </w:rPr>
              <w:t xml:space="preserve">
Енбекшиль- </w:t>
            </w:r>
            <w:r>
              <w:br/>
            </w:r>
            <w:r>
              <w:rPr>
                <w:rFonts w:ascii="Times New Roman"/>
                <w:b w:val="false"/>
                <w:i w:val="false"/>
                <w:color w:val="000000"/>
                <w:sz w:val="20"/>
              </w:rPr>
              <w:t xml:space="preserve">
дерского </w:t>
            </w:r>
            <w:r>
              <w:br/>
            </w:r>
            <w:r>
              <w:rPr>
                <w:rFonts w:ascii="Times New Roman"/>
                <w:b w:val="false"/>
                <w:i w:val="false"/>
                <w:color w:val="000000"/>
                <w:sz w:val="20"/>
              </w:rPr>
              <w:t xml:space="preserve">
района Акмо- </w:t>
            </w:r>
            <w:r>
              <w:br/>
            </w:r>
            <w:r>
              <w:rPr>
                <w:rFonts w:ascii="Times New Roman"/>
                <w:b w:val="false"/>
                <w:i w:val="false"/>
                <w:color w:val="000000"/>
                <w:sz w:val="20"/>
              </w:rPr>
              <w:t xml:space="preserve">
линской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Селе- </w:t>
            </w:r>
            <w:r>
              <w:br/>
            </w:r>
            <w:r>
              <w:rPr>
                <w:rFonts w:ascii="Times New Roman"/>
                <w:b w:val="false"/>
                <w:i w:val="false"/>
                <w:color w:val="000000"/>
                <w:sz w:val="20"/>
              </w:rPr>
              <w:t xml:space="preserve">
тинское </w:t>
            </w:r>
            <w:r>
              <w:br/>
            </w:r>
            <w:r>
              <w:rPr>
                <w:rFonts w:ascii="Times New Roman"/>
                <w:b w:val="false"/>
                <w:i w:val="false"/>
                <w:color w:val="000000"/>
                <w:sz w:val="20"/>
              </w:rPr>
              <w:t xml:space="preserve">
Ерейментау-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Акмо- </w:t>
            </w:r>
            <w:r>
              <w:br/>
            </w:r>
            <w:r>
              <w:rPr>
                <w:rFonts w:ascii="Times New Roman"/>
                <w:b w:val="false"/>
                <w:i w:val="false"/>
                <w:color w:val="000000"/>
                <w:sz w:val="20"/>
              </w:rPr>
              <w:t xml:space="preserve">
линской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и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системы во- </w:t>
            </w:r>
            <w:r>
              <w:br/>
            </w:r>
            <w:r>
              <w:rPr>
                <w:rFonts w:ascii="Times New Roman"/>
                <w:b w:val="false"/>
                <w:i w:val="false"/>
                <w:color w:val="000000"/>
                <w:sz w:val="20"/>
              </w:rPr>
              <w:t xml:space="preserve">
доснабжения </w:t>
            </w:r>
            <w:r>
              <w:br/>
            </w:r>
            <w:r>
              <w:rPr>
                <w:rFonts w:ascii="Times New Roman"/>
                <w:b w:val="false"/>
                <w:i w:val="false"/>
                <w:color w:val="000000"/>
                <w:sz w:val="20"/>
              </w:rPr>
              <w:t xml:space="preserve">
Талгарского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920398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Енбек- </w:t>
            </w:r>
            <w:r>
              <w:br/>
            </w:r>
            <w:r>
              <w:rPr>
                <w:rFonts w:ascii="Times New Roman"/>
                <w:b w:val="false"/>
                <w:i w:val="false"/>
                <w:color w:val="000000"/>
                <w:sz w:val="20"/>
              </w:rPr>
              <w:t xml:space="preserve">
шиказахского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(1 </w:t>
            </w:r>
            <w:r>
              <w:br/>
            </w:r>
            <w:r>
              <w:rPr>
                <w:rFonts w:ascii="Times New Roman"/>
                <w:b w:val="false"/>
                <w:i w:val="false"/>
                <w:color w:val="000000"/>
                <w:sz w:val="20"/>
              </w:rPr>
              <w:t xml:space="preserve">
очередь, 1 </w:t>
            </w:r>
            <w:r>
              <w:br/>
            </w:r>
            <w:r>
              <w:rPr>
                <w:rFonts w:ascii="Times New Roman"/>
                <w:b w:val="false"/>
                <w:i w:val="false"/>
                <w:color w:val="000000"/>
                <w:sz w:val="20"/>
              </w:rPr>
              <w:t xml:space="preserve">
пусковой </w:t>
            </w:r>
            <w:r>
              <w:br/>
            </w:r>
            <w:r>
              <w:rPr>
                <w:rFonts w:ascii="Times New Roman"/>
                <w:b w:val="false"/>
                <w:i w:val="false"/>
                <w:color w:val="000000"/>
                <w:sz w:val="20"/>
              </w:rPr>
              <w:t xml:space="preserve">
комплекс)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Турген- </w:t>
            </w:r>
            <w:r>
              <w:br/>
            </w:r>
            <w:r>
              <w:rPr>
                <w:rFonts w:ascii="Times New Roman"/>
                <w:b w:val="false"/>
                <w:i w:val="false"/>
                <w:color w:val="000000"/>
                <w:sz w:val="20"/>
              </w:rPr>
              <w:t xml:space="preserve">
ского груп- </w:t>
            </w:r>
            <w:r>
              <w:br/>
            </w:r>
            <w:r>
              <w:rPr>
                <w:rFonts w:ascii="Times New Roman"/>
                <w:b w:val="false"/>
                <w:i w:val="false"/>
                <w:color w:val="000000"/>
                <w:sz w:val="20"/>
              </w:rPr>
              <w:t xml:space="preserve">
пового водо- </w:t>
            </w:r>
            <w:r>
              <w:br/>
            </w:r>
            <w:r>
              <w:rPr>
                <w:rFonts w:ascii="Times New Roman"/>
                <w:b w:val="false"/>
                <w:i w:val="false"/>
                <w:color w:val="000000"/>
                <w:sz w:val="20"/>
              </w:rPr>
              <w:t xml:space="preserve">
провода в </w:t>
            </w:r>
            <w:r>
              <w:br/>
            </w:r>
            <w:r>
              <w:rPr>
                <w:rFonts w:ascii="Times New Roman"/>
                <w:b w:val="false"/>
                <w:i w:val="false"/>
                <w:color w:val="000000"/>
                <w:sz w:val="20"/>
              </w:rPr>
              <w:t xml:space="preserve">
Енбекшика- </w:t>
            </w:r>
            <w:r>
              <w:br/>
            </w:r>
            <w:r>
              <w:rPr>
                <w:rFonts w:ascii="Times New Roman"/>
                <w:b w:val="false"/>
                <w:i w:val="false"/>
                <w:color w:val="000000"/>
                <w:sz w:val="20"/>
              </w:rPr>
              <w:t xml:space="preserve">
захском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(2 </w:t>
            </w:r>
            <w:r>
              <w:br/>
            </w:r>
            <w:r>
              <w:rPr>
                <w:rFonts w:ascii="Times New Roman"/>
                <w:b w:val="false"/>
                <w:i w:val="false"/>
                <w:color w:val="000000"/>
                <w:sz w:val="20"/>
              </w:rPr>
              <w:t xml:space="preserve">
очередь </w:t>
            </w:r>
            <w:r>
              <w:br/>
            </w:r>
            <w:r>
              <w:rPr>
                <w:rFonts w:ascii="Times New Roman"/>
                <w:b w:val="false"/>
                <w:i w:val="false"/>
                <w:color w:val="000000"/>
                <w:sz w:val="20"/>
              </w:rPr>
              <w:t xml:space="preserve">
строитель- </w:t>
            </w:r>
            <w:r>
              <w:br/>
            </w:r>
            <w:r>
              <w:rPr>
                <w:rFonts w:ascii="Times New Roman"/>
                <w:b w:val="false"/>
                <w:i w:val="false"/>
                <w:color w:val="000000"/>
                <w:sz w:val="20"/>
              </w:rPr>
              <w:t xml:space="preserve">
ства 3 </w:t>
            </w:r>
            <w:r>
              <w:br/>
            </w:r>
            <w:r>
              <w:rPr>
                <w:rFonts w:ascii="Times New Roman"/>
                <w:b w:val="false"/>
                <w:i w:val="false"/>
                <w:color w:val="000000"/>
                <w:sz w:val="20"/>
              </w:rPr>
              <w:t xml:space="preserve">
пусковой </w:t>
            </w:r>
            <w:r>
              <w:br/>
            </w:r>
            <w:r>
              <w:rPr>
                <w:rFonts w:ascii="Times New Roman"/>
                <w:b w:val="false"/>
                <w:i w:val="false"/>
                <w:color w:val="000000"/>
                <w:sz w:val="20"/>
              </w:rPr>
              <w:t xml:space="preserve">
комплекс. </w:t>
            </w:r>
            <w:r>
              <w:br/>
            </w:r>
            <w:r>
              <w:rPr>
                <w:rFonts w:ascii="Times New Roman"/>
                <w:b w:val="false"/>
                <w:i w:val="false"/>
                <w:color w:val="000000"/>
                <w:sz w:val="20"/>
              </w:rPr>
              <w:t xml:space="preserve">
Остаточные </w:t>
            </w:r>
            <w:r>
              <w:br/>
            </w:r>
            <w:r>
              <w:rPr>
                <w:rFonts w:ascii="Times New Roman"/>
                <w:b w:val="false"/>
                <w:i w:val="false"/>
                <w:color w:val="000000"/>
                <w:sz w:val="20"/>
              </w:rPr>
              <w:t xml:space="preserve">
объемы работ </w:t>
            </w:r>
            <w:r>
              <w:br/>
            </w:r>
            <w:r>
              <w:rPr>
                <w:rFonts w:ascii="Times New Roman"/>
                <w:b w:val="false"/>
                <w:i w:val="false"/>
                <w:color w:val="000000"/>
                <w:sz w:val="20"/>
              </w:rPr>
              <w:t xml:space="preserve">
(поселок </w:t>
            </w:r>
            <w:r>
              <w:br/>
            </w:r>
            <w:r>
              <w:rPr>
                <w:rFonts w:ascii="Times New Roman"/>
                <w:b w:val="false"/>
                <w:i w:val="false"/>
                <w:color w:val="000000"/>
                <w:sz w:val="20"/>
              </w:rPr>
              <w:t xml:space="preserve">
Акши, </w:t>
            </w:r>
            <w:r>
              <w:br/>
            </w:r>
            <w:r>
              <w:rPr>
                <w:rFonts w:ascii="Times New Roman"/>
                <w:b w:val="false"/>
                <w:i w:val="false"/>
                <w:color w:val="000000"/>
                <w:sz w:val="20"/>
              </w:rPr>
              <w:t xml:space="preserve">
Маловодное, </w:t>
            </w:r>
            <w:r>
              <w:br/>
            </w:r>
            <w:r>
              <w:rPr>
                <w:rFonts w:ascii="Times New Roman"/>
                <w:b w:val="false"/>
                <w:i w:val="false"/>
                <w:color w:val="000000"/>
                <w:sz w:val="20"/>
              </w:rPr>
              <w:t xml:space="preserve">
Таутурген)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256484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Коян- </w:t>
            </w:r>
            <w:r>
              <w:br/>
            </w:r>
            <w:r>
              <w:rPr>
                <w:rFonts w:ascii="Times New Roman"/>
                <w:b w:val="false"/>
                <w:i w:val="false"/>
                <w:color w:val="000000"/>
                <w:sz w:val="20"/>
              </w:rPr>
              <w:t xml:space="preserve">
динского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3-й очереди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с </w:t>
            </w:r>
            <w:r>
              <w:br/>
            </w:r>
            <w:r>
              <w:rPr>
                <w:rFonts w:ascii="Times New Roman"/>
                <w:b w:val="false"/>
                <w:i w:val="false"/>
                <w:color w:val="000000"/>
                <w:sz w:val="20"/>
              </w:rPr>
              <w:t xml:space="preserve">
подключением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Коныртерек, </w:t>
            </w:r>
            <w:r>
              <w:br/>
            </w:r>
            <w:r>
              <w:rPr>
                <w:rFonts w:ascii="Times New Roman"/>
                <w:b w:val="false"/>
                <w:i w:val="false"/>
                <w:color w:val="000000"/>
                <w:sz w:val="20"/>
              </w:rPr>
              <w:t xml:space="preserve">
Батырбек, </w:t>
            </w:r>
            <w:r>
              <w:br/>
            </w:r>
            <w:r>
              <w:rPr>
                <w:rFonts w:ascii="Times New Roman"/>
                <w:b w:val="false"/>
                <w:i w:val="false"/>
                <w:color w:val="000000"/>
                <w:sz w:val="20"/>
              </w:rPr>
              <w:t xml:space="preserve">
Егиндикудук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556215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76984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469231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Бель- </w:t>
            </w:r>
            <w:r>
              <w:br/>
            </w:r>
            <w:r>
              <w:rPr>
                <w:rFonts w:ascii="Times New Roman"/>
                <w:b w:val="false"/>
                <w:i w:val="false"/>
                <w:color w:val="000000"/>
                <w:sz w:val="20"/>
              </w:rPr>
              <w:t xml:space="preserve">
агачского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в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(II-я </w:t>
            </w:r>
            <w:r>
              <w:br/>
            </w:r>
            <w:r>
              <w:rPr>
                <w:rFonts w:ascii="Times New Roman"/>
                <w:b w:val="false"/>
                <w:i w:val="false"/>
                <w:color w:val="000000"/>
                <w:sz w:val="20"/>
              </w:rPr>
              <w:t xml:space="preserve">
очередь)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Бель- </w:t>
            </w:r>
            <w:r>
              <w:br/>
            </w:r>
            <w:r>
              <w:rPr>
                <w:rFonts w:ascii="Times New Roman"/>
                <w:b w:val="false"/>
                <w:i w:val="false"/>
                <w:color w:val="000000"/>
                <w:sz w:val="20"/>
              </w:rPr>
              <w:t xml:space="preserve">
агачского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с подключе- </w:t>
            </w:r>
            <w:r>
              <w:br/>
            </w:r>
            <w:r>
              <w:rPr>
                <w:rFonts w:ascii="Times New Roman"/>
                <w:b w:val="false"/>
                <w:i w:val="false"/>
                <w:color w:val="000000"/>
                <w:sz w:val="20"/>
              </w:rPr>
              <w:t xml:space="preserve">
нием поселка </w:t>
            </w:r>
            <w:r>
              <w:br/>
            </w:r>
            <w:r>
              <w:rPr>
                <w:rFonts w:ascii="Times New Roman"/>
                <w:b w:val="false"/>
                <w:i w:val="false"/>
                <w:color w:val="000000"/>
                <w:sz w:val="20"/>
              </w:rPr>
              <w:t xml:space="preserve">
Жескент и </w:t>
            </w:r>
            <w:r>
              <w:br/>
            </w:r>
            <w:r>
              <w:rPr>
                <w:rFonts w:ascii="Times New Roman"/>
                <w:b w:val="false"/>
                <w:i w:val="false"/>
                <w:color w:val="000000"/>
                <w:sz w:val="20"/>
              </w:rPr>
              <w:t xml:space="preserve">
близлежащих </w:t>
            </w:r>
            <w:r>
              <w:br/>
            </w:r>
            <w:r>
              <w:rPr>
                <w:rFonts w:ascii="Times New Roman"/>
                <w:b w:val="false"/>
                <w:i w:val="false"/>
                <w:color w:val="000000"/>
                <w:sz w:val="20"/>
              </w:rPr>
              <w:t xml:space="preserve">
поселков </w:t>
            </w:r>
            <w:r>
              <w:br/>
            </w:r>
            <w:r>
              <w:rPr>
                <w:rFonts w:ascii="Times New Roman"/>
                <w:b w:val="false"/>
                <w:i w:val="false"/>
                <w:color w:val="000000"/>
                <w:sz w:val="20"/>
              </w:rPr>
              <w:t xml:space="preserve">
Бородулихин-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(1-й </w:t>
            </w:r>
            <w:r>
              <w:br/>
            </w:r>
            <w:r>
              <w:rPr>
                <w:rFonts w:ascii="Times New Roman"/>
                <w:b w:val="false"/>
                <w:i w:val="false"/>
                <w:color w:val="000000"/>
                <w:sz w:val="20"/>
              </w:rPr>
              <w:t xml:space="preserve">
пусковой </w:t>
            </w:r>
            <w:r>
              <w:br/>
            </w:r>
            <w:r>
              <w:rPr>
                <w:rFonts w:ascii="Times New Roman"/>
                <w:b w:val="false"/>
                <w:i w:val="false"/>
                <w:color w:val="000000"/>
                <w:sz w:val="20"/>
              </w:rPr>
              <w:t xml:space="preserve">
комплекс)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1201199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451199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ветки </w:t>
            </w:r>
            <w:r>
              <w:br/>
            </w:r>
            <w:r>
              <w:rPr>
                <w:rFonts w:ascii="Times New Roman"/>
                <w:b w:val="false"/>
                <w:i w:val="false"/>
                <w:color w:val="000000"/>
                <w:sz w:val="20"/>
              </w:rPr>
              <w:t xml:space="preserve">
подключения </w:t>
            </w:r>
            <w:r>
              <w:br/>
            </w:r>
            <w:r>
              <w:rPr>
                <w:rFonts w:ascii="Times New Roman"/>
                <w:b w:val="false"/>
                <w:i w:val="false"/>
                <w:color w:val="000000"/>
                <w:sz w:val="20"/>
              </w:rPr>
              <w:t xml:space="preserve">
поселка </w:t>
            </w:r>
            <w:r>
              <w:br/>
            </w:r>
            <w:r>
              <w:rPr>
                <w:rFonts w:ascii="Times New Roman"/>
                <w:b w:val="false"/>
                <w:i w:val="false"/>
                <w:color w:val="000000"/>
                <w:sz w:val="20"/>
              </w:rPr>
              <w:t xml:space="preserve">
Сайхин к </w:t>
            </w:r>
            <w:r>
              <w:br/>
            </w:r>
            <w:r>
              <w:rPr>
                <w:rFonts w:ascii="Times New Roman"/>
                <w:b w:val="false"/>
                <w:i w:val="false"/>
                <w:color w:val="000000"/>
                <w:sz w:val="20"/>
              </w:rPr>
              <w:t xml:space="preserve">
Урдинскому </w:t>
            </w:r>
            <w:r>
              <w:br/>
            </w:r>
            <w:r>
              <w:rPr>
                <w:rFonts w:ascii="Times New Roman"/>
                <w:b w:val="false"/>
                <w:i w:val="false"/>
                <w:color w:val="000000"/>
                <w:sz w:val="20"/>
              </w:rPr>
              <w:t xml:space="preserve">
групповому </w:t>
            </w:r>
            <w:r>
              <w:br/>
            </w:r>
            <w:r>
              <w:rPr>
                <w:rFonts w:ascii="Times New Roman"/>
                <w:b w:val="false"/>
                <w:i w:val="false"/>
                <w:color w:val="000000"/>
                <w:sz w:val="20"/>
              </w:rPr>
              <w:t xml:space="preserve">
водопроводу </w:t>
            </w:r>
            <w:r>
              <w:br/>
            </w:r>
            <w:r>
              <w:rPr>
                <w:rFonts w:ascii="Times New Roman"/>
                <w:b w:val="false"/>
                <w:i w:val="false"/>
                <w:color w:val="000000"/>
                <w:sz w:val="20"/>
              </w:rPr>
              <w:t xml:space="preserve">
в Западно-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Урдин-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в Западно-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(3 очередь)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791873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447434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 </w:t>
            </w:r>
            <w:r>
              <w:br/>
            </w:r>
            <w:r>
              <w:rPr>
                <w:rFonts w:ascii="Times New Roman"/>
                <w:b w:val="false"/>
                <w:i w:val="false"/>
                <w:color w:val="000000"/>
                <w:sz w:val="20"/>
              </w:rPr>
              <w:t xml:space="preserve">
ный водовод </w:t>
            </w:r>
            <w:r>
              <w:br/>
            </w:r>
            <w:r>
              <w:rPr>
                <w:rFonts w:ascii="Times New Roman"/>
                <w:b w:val="false"/>
                <w:i w:val="false"/>
                <w:color w:val="000000"/>
                <w:sz w:val="20"/>
              </w:rPr>
              <w:t xml:space="preserve">
Токрау- </w:t>
            </w:r>
            <w:r>
              <w:br/>
            </w:r>
            <w:r>
              <w:rPr>
                <w:rFonts w:ascii="Times New Roman"/>
                <w:b w:val="false"/>
                <w:i w:val="false"/>
                <w:color w:val="000000"/>
                <w:sz w:val="20"/>
              </w:rPr>
              <w:t xml:space="preserve">
Балхаш от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ГНС до пло- </w:t>
            </w:r>
            <w:r>
              <w:br/>
            </w:r>
            <w:r>
              <w:rPr>
                <w:rFonts w:ascii="Times New Roman"/>
                <w:b w:val="false"/>
                <w:i w:val="false"/>
                <w:color w:val="000000"/>
                <w:sz w:val="20"/>
              </w:rPr>
              <w:t xml:space="preserve">
щадки резер- </w:t>
            </w:r>
            <w:r>
              <w:br/>
            </w:r>
            <w:r>
              <w:rPr>
                <w:rFonts w:ascii="Times New Roman"/>
                <w:b w:val="false"/>
                <w:i w:val="false"/>
                <w:color w:val="000000"/>
                <w:sz w:val="20"/>
              </w:rPr>
              <w:t xml:space="preserve">
вуаров на </w:t>
            </w:r>
            <w:r>
              <w:br/>
            </w:r>
            <w:r>
              <w:rPr>
                <w:rFonts w:ascii="Times New Roman"/>
                <w:b w:val="false"/>
                <w:i w:val="false"/>
                <w:color w:val="000000"/>
                <w:sz w:val="20"/>
              </w:rPr>
              <w:t xml:space="preserve">
отметке 425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1469282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1008286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группо- </w:t>
            </w:r>
            <w:r>
              <w:br/>
            </w:r>
            <w:r>
              <w:rPr>
                <w:rFonts w:ascii="Times New Roman"/>
                <w:b w:val="false"/>
                <w:i w:val="false"/>
                <w:color w:val="000000"/>
                <w:sz w:val="20"/>
              </w:rPr>
              <w:t xml:space="preserve">
вого водово- </w:t>
            </w:r>
            <w:r>
              <w:br/>
            </w:r>
            <w:r>
              <w:rPr>
                <w:rFonts w:ascii="Times New Roman"/>
                <w:b w:val="false"/>
                <w:i w:val="false"/>
                <w:color w:val="000000"/>
                <w:sz w:val="20"/>
              </w:rPr>
              <w:t xml:space="preserve">
да "Жайрем- </w:t>
            </w:r>
            <w:r>
              <w:br/>
            </w:r>
            <w:r>
              <w:rPr>
                <w:rFonts w:ascii="Times New Roman"/>
                <w:b w:val="false"/>
                <w:i w:val="false"/>
                <w:color w:val="000000"/>
                <w:sz w:val="20"/>
              </w:rPr>
              <w:t xml:space="preserve">
Каражал" </w:t>
            </w:r>
            <w:r>
              <w:br/>
            </w:r>
            <w:r>
              <w:rPr>
                <w:rFonts w:ascii="Times New Roman"/>
                <w:b w:val="false"/>
                <w:i w:val="false"/>
                <w:color w:val="000000"/>
                <w:sz w:val="20"/>
              </w:rPr>
              <w:t xml:space="preserve">
(Тузкольский </w:t>
            </w:r>
            <w:r>
              <w:br/>
            </w:r>
            <w:r>
              <w:rPr>
                <w:rFonts w:ascii="Times New Roman"/>
                <w:b w:val="false"/>
                <w:i w:val="false"/>
                <w:color w:val="000000"/>
                <w:sz w:val="20"/>
              </w:rPr>
              <w:t xml:space="preserve">
водозабор)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454652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водово- </w:t>
            </w:r>
            <w:r>
              <w:br/>
            </w:r>
            <w:r>
              <w:rPr>
                <w:rFonts w:ascii="Times New Roman"/>
                <w:b w:val="false"/>
                <w:i w:val="false"/>
                <w:color w:val="000000"/>
                <w:sz w:val="20"/>
              </w:rPr>
              <w:t xml:space="preserve">
да от </w:t>
            </w:r>
            <w:r>
              <w:br/>
            </w:r>
            <w:r>
              <w:rPr>
                <w:rFonts w:ascii="Times New Roman"/>
                <w:b w:val="false"/>
                <w:i w:val="false"/>
                <w:color w:val="000000"/>
                <w:sz w:val="20"/>
              </w:rPr>
              <w:t xml:space="preserve">
Эскулинского </w:t>
            </w:r>
            <w:r>
              <w:br/>
            </w:r>
            <w:r>
              <w:rPr>
                <w:rFonts w:ascii="Times New Roman"/>
                <w:b w:val="false"/>
                <w:i w:val="false"/>
                <w:color w:val="000000"/>
                <w:sz w:val="20"/>
              </w:rPr>
              <w:t xml:space="preserve">
водозабора </w:t>
            </w:r>
            <w:r>
              <w:br/>
            </w:r>
            <w:r>
              <w:rPr>
                <w:rFonts w:ascii="Times New Roman"/>
                <w:b w:val="false"/>
                <w:i w:val="false"/>
                <w:color w:val="000000"/>
                <w:sz w:val="20"/>
              </w:rPr>
              <w:t xml:space="preserve">
до города </w:t>
            </w:r>
            <w:r>
              <w:br/>
            </w:r>
            <w:r>
              <w:rPr>
                <w:rFonts w:ascii="Times New Roman"/>
                <w:b w:val="false"/>
                <w:i w:val="false"/>
                <w:color w:val="000000"/>
                <w:sz w:val="20"/>
              </w:rPr>
              <w:t xml:space="preserve">
Жезказган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3971751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1526431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2445320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водоза- </w:t>
            </w:r>
            <w:r>
              <w:br/>
            </w:r>
            <w:r>
              <w:rPr>
                <w:rFonts w:ascii="Times New Roman"/>
                <w:b w:val="false"/>
                <w:i w:val="false"/>
                <w:color w:val="000000"/>
                <w:sz w:val="20"/>
              </w:rPr>
              <w:t xml:space="preserve">
борных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Нижне- </w:t>
            </w:r>
            <w:r>
              <w:br/>
            </w:r>
            <w:r>
              <w:rPr>
                <w:rFonts w:ascii="Times New Roman"/>
                <w:b w:val="false"/>
                <w:i w:val="false"/>
                <w:color w:val="000000"/>
                <w:sz w:val="20"/>
              </w:rPr>
              <w:t xml:space="preserve">
Токрауского </w:t>
            </w:r>
            <w:r>
              <w:br/>
            </w:r>
            <w:r>
              <w:rPr>
                <w:rFonts w:ascii="Times New Roman"/>
                <w:b w:val="false"/>
                <w:i w:val="false"/>
                <w:color w:val="000000"/>
                <w:sz w:val="20"/>
              </w:rPr>
              <w:t xml:space="preserve">
месторожде- </w:t>
            </w:r>
            <w:r>
              <w:br/>
            </w:r>
            <w:r>
              <w:rPr>
                <w:rFonts w:ascii="Times New Roman"/>
                <w:b w:val="false"/>
                <w:i w:val="false"/>
                <w:color w:val="000000"/>
                <w:sz w:val="20"/>
              </w:rPr>
              <w:t xml:space="preserve">
ния города </w:t>
            </w:r>
            <w:r>
              <w:br/>
            </w:r>
            <w:r>
              <w:rPr>
                <w:rFonts w:ascii="Times New Roman"/>
                <w:b w:val="false"/>
                <w:i w:val="false"/>
                <w:color w:val="000000"/>
                <w:sz w:val="20"/>
              </w:rPr>
              <w:t xml:space="preserve">
Балхаш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955196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Арало- </w:t>
            </w:r>
            <w:r>
              <w:br/>
            </w:r>
            <w:r>
              <w:rPr>
                <w:rFonts w:ascii="Times New Roman"/>
                <w:b w:val="false"/>
                <w:i w:val="false"/>
                <w:color w:val="000000"/>
                <w:sz w:val="20"/>
              </w:rPr>
              <w:t xml:space="preserve">
Сарыбулак- </w:t>
            </w:r>
            <w:r>
              <w:br/>
            </w:r>
            <w:r>
              <w:rPr>
                <w:rFonts w:ascii="Times New Roman"/>
                <w:b w:val="false"/>
                <w:i w:val="false"/>
                <w:color w:val="000000"/>
                <w:sz w:val="20"/>
              </w:rPr>
              <w:t xml:space="preserve">
ского груп- </w:t>
            </w:r>
            <w:r>
              <w:br/>
            </w:r>
            <w:r>
              <w:rPr>
                <w:rFonts w:ascii="Times New Roman"/>
                <w:b w:val="false"/>
                <w:i w:val="false"/>
                <w:color w:val="000000"/>
                <w:sz w:val="20"/>
              </w:rPr>
              <w:t xml:space="preserve">
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(V очередь) </w:t>
            </w:r>
            <w:r>
              <w:br/>
            </w:r>
            <w:r>
              <w:rPr>
                <w:rFonts w:ascii="Times New Roman"/>
                <w:b w:val="false"/>
                <w:i w:val="false"/>
                <w:color w:val="000000"/>
                <w:sz w:val="20"/>
              </w:rPr>
              <w:t xml:space="preserve">
в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2251900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Арало- </w:t>
            </w:r>
            <w:r>
              <w:br/>
            </w:r>
            <w:r>
              <w:rPr>
                <w:rFonts w:ascii="Times New Roman"/>
                <w:b w:val="false"/>
                <w:i w:val="false"/>
                <w:color w:val="000000"/>
                <w:sz w:val="20"/>
              </w:rPr>
              <w:t xml:space="preserve">
Сарыбулак- </w:t>
            </w:r>
            <w:r>
              <w:br/>
            </w:r>
            <w:r>
              <w:rPr>
                <w:rFonts w:ascii="Times New Roman"/>
                <w:b w:val="false"/>
                <w:i w:val="false"/>
                <w:color w:val="000000"/>
                <w:sz w:val="20"/>
              </w:rPr>
              <w:t xml:space="preserve">
ского груп- </w:t>
            </w:r>
            <w:r>
              <w:br/>
            </w:r>
            <w:r>
              <w:rPr>
                <w:rFonts w:ascii="Times New Roman"/>
                <w:b w:val="false"/>
                <w:i w:val="false"/>
                <w:color w:val="000000"/>
                <w:sz w:val="20"/>
              </w:rPr>
              <w:t xml:space="preserve">
пового водо- </w:t>
            </w:r>
            <w:r>
              <w:br/>
            </w:r>
            <w:r>
              <w:rPr>
                <w:rFonts w:ascii="Times New Roman"/>
                <w:b w:val="false"/>
                <w:i w:val="false"/>
                <w:color w:val="000000"/>
                <w:sz w:val="20"/>
              </w:rPr>
              <w:t xml:space="preserve">
провода ПК </w:t>
            </w:r>
            <w:r>
              <w:br/>
            </w:r>
            <w:r>
              <w:rPr>
                <w:rFonts w:ascii="Times New Roman"/>
                <w:b w:val="false"/>
                <w:i w:val="false"/>
                <w:color w:val="000000"/>
                <w:sz w:val="20"/>
              </w:rPr>
              <w:t xml:space="preserve">
673+0.3-ПК </w:t>
            </w:r>
            <w:r>
              <w:br/>
            </w:r>
            <w:r>
              <w:rPr>
                <w:rFonts w:ascii="Times New Roman"/>
                <w:b w:val="false"/>
                <w:i w:val="false"/>
                <w:color w:val="000000"/>
                <w:sz w:val="20"/>
              </w:rPr>
              <w:t xml:space="preserve">
722+03 и ПК </w:t>
            </w:r>
            <w:r>
              <w:br/>
            </w:r>
            <w:r>
              <w:rPr>
                <w:rFonts w:ascii="Times New Roman"/>
                <w:b w:val="false"/>
                <w:i w:val="false"/>
                <w:color w:val="000000"/>
                <w:sz w:val="20"/>
              </w:rPr>
              <w:t xml:space="preserve">
1849+79-ПК </w:t>
            </w:r>
            <w:r>
              <w:br/>
            </w:r>
            <w:r>
              <w:rPr>
                <w:rFonts w:ascii="Times New Roman"/>
                <w:b w:val="false"/>
                <w:i w:val="false"/>
                <w:color w:val="000000"/>
                <w:sz w:val="20"/>
              </w:rPr>
              <w:t xml:space="preserve">
1943+79 в </w:t>
            </w:r>
            <w:r>
              <w:br/>
            </w:r>
            <w:r>
              <w:rPr>
                <w:rFonts w:ascii="Times New Roman"/>
                <w:b w:val="false"/>
                <w:i w:val="false"/>
                <w:color w:val="000000"/>
                <w:sz w:val="20"/>
              </w:rPr>
              <w:t xml:space="preserve">
Аральском </w:t>
            </w:r>
            <w:r>
              <w:br/>
            </w:r>
            <w:r>
              <w:rPr>
                <w:rFonts w:ascii="Times New Roman"/>
                <w:b w:val="false"/>
                <w:i w:val="false"/>
                <w:color w:val="000000"/>
                <w:sz w:val="20"/>
              </w:rPr>
              <w:t xml:space="preserve">
районе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590990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Октябрьского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ветки </w:t>
            </w:r>
            <w:r>
              <w:br/>
            </w:r>
            <w:r>
              <w:rPr>
                <w:rFonts w:ascii="Times New Roman"/>
                <w:b w:val="false"/>
                <w:i w:val="false"/>
                <w:color w:val="000000"/>
                <w:sz w:val="20"/>
              </w:rPr>
              <w:t xml:space="preserve">
подключения </w:t>
            </w:r>
            <w:r>
              <w:br/>
            </w:r>
            <w:r>
              <w:rPr>
                <w:rFonts w:ascii="Times New Roman"/>
                <w:b w:val="false"/>
                <w:i w:val="false"/>
                <w:color w:val="000000"/>
                <w:sz w:val="20"/>
              </w:rPr>
              <w:t xml:space="preserve">
поселка Жа- </w:t>
            </w:r>
            <w:r>
              <w:br/>
            </w:r>
            <w:r>
              <w:rPr>
                <w:rFonts w:ascii="Times New Roman"/>
                <w:b w:val="false"/>
                <w:i w:val="false"/>
                <w:color w:val="000000"/>
                <w:sz w:val="20"/>
              </w:rPr>
              <w:t xml:space="preserve">
накорган к </w:t>
            </w:r>
            <w:r>
              <w:br/>
            </w:r>
            <w:r>
              <w:rPr>
                <w:rFonts w:ascii="Times New Roman"/>
                <w:b w:val="false"/>
                <w:i w:val="false"/>
                <w:color w:val="000000"/>
                <w:sz w:val="20"/>
              </w:rPr>
              <w:t xml:space="preserve">
Жиделинскому </w:t>
            </w:r>
            <w:r>
              <w:br/>
            </w:r>
            <w:r>
              <w:rPr>
                <w:rFonts w:ascii="Times New Roman"/>
                <w:b w:val="false"/>
                <w:i w:val="false"/>
                <w:color w:val="000000"/>
                <w:sz w:val="20"/>
              </w:rPr>
              <w:t xml:space="preserve">
групповому </w:t>
            </w:r>
            <w:r>
              <w:br/>
            </w:r>
            <w:r>
              <w:rPr>
                <w:rFonts w:ascii="Times New Roman"/>
                <w:b w:val="false"/>
                <w:i w:val="false"/>
                <w:color w:val="000000"/>
                <w:sz w:val="20"/>
              </w:rPr>
              <w:t xml:space="preserve">
водопроводу </w:t>
            </w:r>
            <w:r>
              <w:br/>
            </w:r>
            <w:r>
              <w:rPr>
                <w:rFonts w:ascii="Times New Roman"/>
                <w:b w:val="false"/>
                <w:i w:val="false"/>
                <w:color w:val="000000"/>
                <w:sz w:val="20"/>
              </w:rPr>
              <w:t xml:space="preserve">
в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453654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Жиде- </w:t>
            </w:r>
            <w:r>
              <w:br/>
            </w:r>
            <w:r>
              <w:rPr>
                <w:rFonts w:ascii="Times New Roman"/>
                <w:b w:val="false"/>
                <w:i w:val="false"/>
                <w:color w:val="000000"/>
                <w:sz w:val="20"/>
              </w:rPr>
              <w:t xml:space="preserve">
линского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водовода и </w:t>
            </w:r>
            <w:r>
              <w:br/>
            </w:r>
            <w:r>
              <w:rPr>
                <w:rFonts w:ascii="Times New Roman"/>
                <w:b w:val="false"/>
                <w:i w:val="false"/>
                <w:color w:val="000000"/>
                <w:sz w:val="20"/>
              </w:rPr>
              <w:t xml:space="preserve">
веток </w:t>
            </w:r>
            <w:r>
              <w:br/>
            </w:r>
            <w:r>
              <w:rPr>
                <w:rFonts w:ascii="Times New Roman"/>
                <w:b w:val="false"/>
                <w:i w:val="false"/>
                <w:color w:val="000000"/>
                <w:sz w:val="20"/>
              </w:rPr>
              <w:t xml:space="preserve">
подключения </w:t>
            </w:r>
            <w:r>
              <w:br/>
            </w:r>
            <w:r>
              <w:rPr>
                <w:rFonts w:ascii="Times New Roman"/>
                <w:b w:val="false"/>
                <w:i w:val="false"/>
                <w:color w:val="000000"/>
                <w:sz w:val="20"/>
              </w:rPr>
              <w:t xml:space="preserve">
к ним в </w:t>
            </w:r>
            <w:r>
              <w:br/>
            </w:r>
            <w:r>
              <w:rPr>
                <w:rFonts w:ascii="Times New Roman"/>
                <w:b w:val="false"/>
                <w:i w:val="false"/>
                <w:color w:val="000000"/>
                <w:sz w:val="20"/>
              </w:rPr>
              <w:t xml:space="preserve">
Шиелийском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338960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Жиде- </w:t>
            </w:r>
            <w:r>
              <w:br/>
            </w:r>
            <w:r>
              <w:rPr>
                <w:rFonts w:ascii="Times New Roman"/>
                <w:b w:val="false"/>
                <w:i w:val="false"/>
                <w:color w:val="000000"/>
                <w:sz w:val="20"/>
              </w:rPr>
              <w:t xml:space="preserve">
линского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Ветка под- </w:t>
            </w:r>
            <w:r>
              <w:br/>
            </w:r>
            <w:r>
              <w:rPr>
                <w:rFonts w:ascii="Times New Roman"/>
                <w:b w:val="false"/>
                <w:i w:val="false"/>
                <w:color w:val="000000"/>
                <w:sz w:val="20"/>
              </w:rPr>
              <w:t xml:space="preserve">
ключения к </w:t>
            </w:r>
            <w:r>
              <w:br/>
            </w:r>
            <w:r>
              <w:rPr>
                <w:rFonts w:ascii="Times New Roman"/>
                <w:b w:val="false"/>
                <w:i w:val="false"/>
                <w:color w:val="000000"/>
                <w:sz w:val="20"/>
              </w:rPr>
              <w:t xml:space="preserve">
ЖГВ от КП-2 </w:t>
            </w:r>
            <w:r>
              <w:br/>
            </w:r>
            <w:r>
              <w:rPr>
                <w:rFonts w:ascii="Times New Roman"/>
                <w:b w:val="false"/>
                <w:i w:val="false"/>
                <w:color w:val="000000"/>
                <w:sz w:val="20"/>
              </w:rPr>
              <w:t xml:space="preserve">
до населен- </w:t>
            </w:r>
            <w:r>
              <w:br/>
            </w:r>
            <w:r>
              <w:rPr>
                <w:rFonts w:ascii="Times New Roman"/>
                <w:b w:val="false"/>
                <w:i w:val="false"/>
                <w:color w:val="000000"/>
                <w:sz w:val="20"/>
              </w:rPr>
              <w:t xml:space="preserve">
ного пункта </w:t>
            </w:r>
            <w:r>
              <w:br/>
            </w:r>
            <w:r>
              <w:rPr>
                <w:rFonts w:ascii="Times New Roman"/>
                <w:b w:val="false"/>
                <w:i w:val="false"/>
                <w:color w:val="000000"/>
                <w:sz w:val="20"/>
              </w:rPr>
              <w:t xml:space="preserve">
Бекет-22, </w:t>
            </w:r>
            <w:r>
              <w:br/>
            </w:r>
            <w:r>
              <w:rPr>
                <w:rFonts w:ascii="Times New Roman"/>
                <w:b w:val="false"/>
                <w:i w:val="false"/>
                <w:color w:val="000000"/>
                <w:sz w:val="20"/>
              </w:rPr>
              <w:t xml:space="preserve">
Полуказарма, </w:t>
            </w:r>
            <w:r>
              <w:br/>
            </w:r>
            <w:r>
              <w:rPr>
                <w:rFonts w:ascii="Times New Roman"/>
                <w:b w:val="false"/>
                <w:i w:val="false"/>
                <w:color w:val="000000"/>
                <w:sz w:val="20"/>
              </w:rPr>
              <w:t xml:space="preserve">
Акмая </w:t>
            </w:r>
            <w:r>
              <w:br/>
            </w:r>
            <w:r>
              <w:rPr>
                <w:rFonts w:ascii="Times New Roman"/>
                <w:b w:val="false"/>
                <w:i w:val="false"/>
                <w:color w:val="000000"/>
                <w:sz w:val="20"/>
              </w:rPr>
              <w:t xml:space="preserve">
Шиелийского </w:t>
            </w:r>
            <w:r>
              <w:br/>
            </w:r>
            <w:r>
              <w:rPr>
                <w:rFonts w:ascii="Times New Roman"/>
                <w:b w:val="false"/>
                <w:i w:val="false"/>
                <w:color w:val="000000"/>
                <w:sz w:val="20"/>
              </w:rPr>
              <w:t xml:space="preserve">
района Кызылордин-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Жиде- </w:t>
            </w:r>
            <w:r>
              <w:br/>
            </w:r>
            <w:r>
              <w:rPr>
                <w:rFonts w:ascii="Times New Roman"/>
                <w:b w:val="false"/>
                <w:i w:val="false"/>
                <w:color w:val="000000"/>
                <w:sz w:val="20"/>
              </w:rPr>
              <w:t xml:space="preserve">
линского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Ветка под- </w:t>
            </w:r>
            <w:r>
              <w:br/>
            </w:r>
            <w:r>
              <w:rPr>
                <w:rFonts w:ascii="Times New Roman"/>
                <w:b w:val="false"/>
                <w:i w:val="false"/>
                <w:color w:val="000000"/>
                <w:sz w:val="20"/>
              </w:rPr>
              <w:t xml:space="preserve">
ключения от </w:t>
            </w:r>
            <w:r>
              <w:br/>
            </w:r>
            <w:r>
              <w:rPr>
                <w:rFonts w:ascii="Times New Roman"/>
                <w:b w:val="false"/>
                <w:i w:val="false"/>
                <w:color w:val="000000"/>
                <w:sz w:val="20"/>
              </w:rPr>
              <w:t xml:space="preserve">
ЖГВ до насе- </w:t>
            </w:r>
            <w:r>
              <w:br/>
            </w:r>
            <w:r>
              <w:rPr>
                <w:rFonts w:ascii="Times New Roman"/>
                <w:b w:val="false"/>
                <w:i w:val="false"/>
                <w:color w:val="000000"/>
                <w:sz w:val="20"/>
              </w:rPr>
              <w:t xml:space="preserve">
ленного </w:t>
            </w:r>
            <w:r>
              <w:br/>
            </w:r>
            <w:r>
              <w:rPr>
                <w:rFonts w:ascii="Times New Roman"/>
                <w:b w:val="false"/>
                <w:i w:val="false"/>
                <w:color w:val="000000"/>
                <w:sz w:val="20"/>
              </w:rPr>
              <w:t xml:space="preserve">
пункта Енбек </w:t>
            </w:r>
            <w:r>
              <w:br/>
            </w:r>
            <w:r>
              <w:rPr>
                <w:rFonts w:ascii="Times New Roman"/>
                <w:b w:val="false"/>
                <w:i w:val="false"/>
                <w:color w:val="000000"/>
                <w:sz w:val="20"/>
              </w:rPr>
              <w:t xml:space="preserve">
и населенно- </w:t>
            </w:r>
            <w:r>
              <w:br/>
            </w:r>
            <w:r>
              <w:rPr>
                <w:rFonts w:ascii="Times New Roman"/>
                <w:b w:val="false"/>
                <w:i w:val="false"/>
                <w:color w:val="000000"/>
                <w:sz w:val="20"/>
              </w:rPr>
              <w:t xml:space="preserve">
го пункта </w:t>
            </w:r>
            <w:r>
              <w:br/>
            </w:r>
            <w:r>
              <w:rPr>
                <w:rFonts w:ascii="Times New Roman"/>
                <w:b w:val="false"/>
                <w:i w:val="false"/>
                <w:color w:val="000000"/>
                <w:sz w:val="20"/>
              </w:rPr>
              <w:t xml:space="preserve">
Екпинди </w:t>
            </w:r>
            <w:r>
              <w:br/>
            </w:r>
            <w:r>
              <w:rPr>
                <w:rFonts w:ascii="Times New Roman"/>
                <w:b w:val="false"/>
                <w:i w:val="false"/>
                <w:color w:val="000000"/>
                <w:sz w:val="20"/>
              </w:rPr>
              <w:t xml:space="preserve">
Жанакорган-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Беловодского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Майского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Майского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реконструк- </w:t>
            </w:r>
            <w:r>
              <w:br/>
            </w:r>
            <w:r>
              <w:rPr>
                <w:rFonts w:ascii="Times New Roman"/>
                <w:b w:val="false"/>
                <w:i w:val="false"/>
                <w:color w:val="000000"/>
                <w:sz w:val="20"/>
              </w:rPr>
              <w:t xml:space="preserve">
ции Булаев-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в 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из </w:t>
            </w:r>
            <w:r>
              <w:br/>
            </w:r>
            <w:r>
              <w:rPr>
                <w:rFonts w:ascii="Times New Roman"/>
                <w:b w:val="false"/>
                <w:i w:val="false"/>
                <w:color w:val="000000"/>
                <w:sz w:val="20"/>
              </w:rPr>
              <w:t xml:space="preserve">
подземных </w:t>
            </w:r>
            <w:r>
              <w:br/>
            </w:r>
            <w:r>
              <w:rPr>
                <w:rFonts w:ascii="Times New Roman"/>
                <w:b w:val="false"/>
                <w:i w:val="false"/>
                <w:color w:val="000000"/>
                <w:sz w:val="20"/>
              </w:rPr>
              <w:t xml:space="preserve">
вод в селе </w:t>
            </w:r>
            <w:r>
              <w:br/>
            </w:r>
            <w:r>
              <w:rPr>
                <w:rFonts w:ascii="Times New Roman"/>
                <w:b w:val="false"/>
                <w:i w:val="false"/>
                <w:color w:val="000000"/>
                <w:sz w:val="20"/>
              </w:rPr>
              <w:t xml:space="preserve">
Балуан райо- </w:t>
            </w:r>
            <w:r>
              <w:br/>
            </w:r>
            <w:r>
              <w:rPr>
                <w:rFonts w:ascii="Times New Roman"/>
                <w:b w:val="false"/>
                <w:i w:val="false"/>
                <w:color w:val="000000"/>
                <w:sz w:val="20"/>
              </w:rPr>
              <w:t xml:space="preserve">
на Шал акына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из </w:t>
            </w:r>
            <w:r>
              <w:br/>
            </w:r>
            <w:r>
              <w:rPr>
                <w:rFonts w:ascii="Times New Roman"/>
                <w:b w:val="false"/>
                <w:i w:val="false"/>
                <w:color w:val="000000"/>
                <w:sz w:val="20"/>
              </w:rPr>
              <w:t xml:space="preserve">
подземных </w:t>
            </w:r>
            <w:r>
              <w:br/>
            </w:r>
            <w:r>
              <w:rPr>
                <w:rFonts w:ascii="Times New Roman"/>
                <w:b w:val="false"/>
                <w:i w:val="false"/>
                <w:color w:val="000000"/>
                <w:sz w:val="20"/>
              </w:rPr>
              <w:t xml:space="preserve">
вод в селе </w:t>
            </w:r>
            <w:r>
              <w:br/>
            </w:r>
            <w:r>
              <w:rPr>
                <w:rFonts w:ascii="Times New Roman"/>
                <w:b w:val="false"/>
                <w:i w:val="false"/>
                <w:color w:val="000000"/>
                <w:sz w:val="20"/>
              </w:rPr>
              <w:t xml:space="preserve">
Волошинка </w:t>
            </w:r>
            <w:r>
              <w:br/>
            </w:r>
            <w:r>
              <w:rPr>
                <w:rFonts w:ascii="Times New Roman"/>
                <w:b w:val="false"/>
                <w:i w:val="false"/>
                <w:color w:val="000000"/>
                <w:sz w:val="20"/>
              </w:rPr>
              <w:t xml:space="preserve">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из </w:t>
            </w:r>
            <w:r>
              <w:br/>
            </w:r>
            <w:r>
              <w:rPr>
                <w:rFonts w:ascii="Times New Roman"/>
                <w:b w:val="false"/>
                <w:i w:val="false"/>
                <w:color w:val="000000"/>
                <w:sz w:val="20"/>
              </w:rPr>
              <w:t xml:space="preserve">
подземных </w:t>
            </w:r>
            <w:r>
              <w:br/>
            </w:r>
            <w:r>
              <w:rPr>
                <w:rFonts w:ascii="Times New Roman"/>
                <w:b w:val="false"/>
                <w:i w:val="false"/>
                <w:color w:val="000000"/>
                <w:sz w:val="20"/>
              </w:rPr>
              <w:t xml:space="preserve">
вод в селе </w:t>
            </w:r>
            <w:r>
              <w:br/>
            </w:r>
            <w:r>
              <w:rPr>
                <w:rFonts w:ascii="Times New Roman"/>
                <w:b w:val="false"/>
                <w:i w:val="false"/>
                <w:color w:val="000000"/>
                <w:sz w:val="20"/>
              </w:rPr>
              <w:t xml:space="preserve">
Спасовка </w:t>
            </w:r>
            <w:r>
              <w:br/>
            </w:r>
            <w:r>
              <w:rPr>
                <w:rFonts w:ascii="Times New Roman"/>
                <w:b w:val="false"/>
                <w:i w:val="false"/>
                <w:color w:val="000000"/>
                <w:sz w:val="20"/>
              </w:rPr>
              <w:t xml:space="preserve">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локаль- </w:t>
            </w:r>
            <w:r>
              <w:br/>
            </w:r>
            <w:r>
              <w:rPr>
                <w:rFonts w:ascii="Times New Roman"/>
                <w:b w:val="false"/>
                <w:i w:val="false"/>
                <w:color w:val="000000"/>
                <w:sz w:val="20"/>
              </w:rPr>
              <w:t xml:space="preserve">
ного водо- </w:t>
            </w:r>
            <w:r>
              <w:br/>
            </w:r>
            <w:r>
              <w:rPr>
                <w:rFonts w:ascii="Times New Roman"/>
                <w:b w:val="false"/>
                <w:i w:val="false"/>
                <w:color w:val="000000"/>
                <w:sz w:val="20"/>
              </w:rPr>
              <w:t xml:space="preserve">
снабжения из </w:t>
            </w:r>
            <w:r>
              <w:br/>
            </w:r>
            <w:r>
              <w:rPr>
                <w:rFonts w:ascii="Times New Roman"/>
                <w:b w:val="false"/>
                <w:i w:val="false"/>
                <w:color w:val="000000"/>
                <w:sz w:val="20"/>
              </w:rPr>
              <w:t xml:space="preserve">
подземных </w:t>
            </w:r>
            <w:r>
              <w:br/>
            </w:r>
            <w:r>
              <w:rPr>
                <w:rFonts w:ascii="Times New Roman"/>
                <w:b w:val="false"/>
                <w:i w:val="false"/>
                <w:color w:val="000000"/>
                <w:sz w:val="20"/>
              </w:rPr>
              <w:t xml:space="preserve">
вод в селе </w:t>
            </w:r>
            <w:r>
              <w:br/>
            </w:r>
            <w:r>
              <w:rPr>
                <w:rFonts w:ascii="Times New Roman"/>
                <w:b w:val="false"/>
                <w:i w:val="false"/>
                <w:color w:val="000000"/>
                <w:sz w:val="20"/>
              </w:rPr>
              <w:t xml:space="preserve">
Ясновка </w:t>
            </w:r>
            <w:r>
              <w:br/>
            </w:r>
            <w:r>
              <w:rPr>
                <w:rFonts w:ascii="Times New Roman"/>
                <w:b w:val="false"/>
                <w:i w:val="false"/>
                <w:color w:val="000000"/>
                <w:sz w:val="20"/>
              </w:rPr>
              <w:t xml:space="preserve">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Тасты- </w:t>
            </w:r>
            <w:r>
              <w:br/>
            </w:r>
            <w:r>
              <w:rPr>
                <w:rFonts w:ascii="Times New Roman"/>
                <w:b w:val="false"/>
                <w:i w:val="false"/>
                <w:color w:val="000000"/>
                <w:sz w:val="20"/>
              </w:rPr>
              <w:t xml:space="preserve">
Шуйского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Сузакского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(сегмен- </w:t>
            </w:r>
            <w:r>
              <w:br/>
            </w:r>
            <w:r>
              <w:rPr>
                <w:rFonts w:ascii="Times New Roman"/>
                <w:b w:val="false"/>
                <w:i w:val="false"/>
                <w:color w:val="000000"/>
                <w:sz w:val="20"/>
              </w:rPr>
              <w:t xml:space="preserve">
тация) Дар- </w:t>
            </w:r>
            <w:r>
              <w:br/>
            </w:r>
            <w:r>
              <w:rPr>
                <w:rFonts w:ascii="Times New Roman"/>
                <w:b w:val="false"/>
                <w:i w:val="false"/>
                <w:color w:val="000000"/>
                <w:sz w:val="20"/>
              </w:rPr>
              <w:t xml:space="preserve">
базинского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Сарыагашско-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511925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488114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системы </w:t>
            </w:r>
            <w:r>
              <w:br/>
            </w:r>
            <w:r>
              <w:rPr>
                <w:rFonts w:ascii="Times New Roman"/>
                <w:b w:val="false"/>
                <w:i w:val="false"/>
                <w:color w:val="000000"/>
                <w:sz w:val="20"/>
              </w:rPr>
              <w:t xml:space="preserve">
водоснабже- </w:t>
            </w:r>
            <w:r>
              <w:br/>
            </w:r>
            <w:r>
              <w:rPr>
                <w:rFonts w:ascii="Times New Roman"/>
                <w:b w:val="false"/>
                <w:i w:val="false"/>
                <w:color w:val="000000"/>
                <w:sz w:val="20"/>
              </w:rPr>
              <w:t xml:space="preserve">
ния сельских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от </w:t>
            </w:r>
            <w:r>
              <w:br/>
            </w:r>
            <w:r>
              <w:rPr>
                <w:rFonts w:ascii="Times New Roman"/>
                <w:b w:val="false"/>
                <w:i w:val="false"/>
                <w:color w:val="000000"/>
                <w:sz w:val="20"/>
              </w:rPr>
              <w:t xml:space="preserve">
Жетысайского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Мактааральс-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(1 этап)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732314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632314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 </w:t>
            </w:r>
            <w:r>
              <w:br/>
            </w:r>
            <w:r>
              <w:rPr>
                <w:rFonts w:ascii="Times New Roman"/>
                <w:b w:val="false"/>
                <w:i w:val="false"/>
                <w:color w:val="000000"/>
                <w:sz w:val="20"/>
              </w:rPr>
              <w:t xml:space="preserve">
ние села </w:t>
            </w:r>
            <w:r>
              <w:br/>
            </w:r>
            <w:r>
              <w:rPr>
                <w:rFonts w:ascii="Times New Roman"/>
                <w:b w:val="false"/>
                <w:i w:val="false"/>
                <w:color w:val="000000"/>
                <w:sz w:val="20"/>
              </w:rPr>
              <w:t xml:space="preserve">
Абай Сары- </w:t>
            </w:r>
            <w:r>
              <w:br/>
            </w:r>
            <w:r>
              <w:rPr>
                <w:rFonts w:ascii="Times New Roman"/>
                <w:b w:val="false"/>
                <w:i w:val="false"/>
                <w:color w:val="000000"/>
                <w:sz w:val="20"/>
              </w:rPr>
              <w:t xml:space="preserve">
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(водопровод- </w:t>
            </w:r>
            <w:r>
              <w:br/>
            </w:r>
            <w:r>
              <w:rPr>
                <w:rFonts w:ascii="Times New Roman"/>
                <w:b w:val="false"/>
                <w:i w:val="false"/>
                <w:color w:val="000000"/>
                <w:sz w:val="20"/>
              </w:rPr>
              <w:t xml:space="preserve">
ные сети </w:t>
            </w:r>
            <w:r>
              <w:br/>
            </w:r>
            <w:r>
              <w:rPr>
                <w:rFonts w:ascii="Times New Roman"/>
                <w:b w:val="false"/>
                <w:i w:val="false"/>
                <w:color w:val="000000"/>
                <w:sz w:val="20"/>
              </w:rPr>
              <w:t xml:space="preserve">
восьми </w:t>
            </w:r>
            <w:r>
              <w:br/>
            </w:r>
            <w:r>
              <w:rPr>
                <w:rFonts w:ascii="Times New Roman"/>
                <w:b w:val="false"/>
                <w:i w:val="false"/>
                <w:color w:val="000000"/>
                <w:sz w:val="20"/>
              </w:rPr>
              <w:t xml:space="preserve">
близлежащих </w:t>
            </w:r>
            <w:r>
              <w:br/>
            </w:r>
            <w:r>
              <w:rPr>
                <w:rFonts w:ascii="Times New Roman"/>
                <w:b w:val="false"/>
                <w:i w:val="false"/>
                <w:color w:val="000000"/>
                <w:sz w:val="20"/>
              </w:rPr>
              <w:t xml:space="preserve">
аулов)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335929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235929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водоза- </w:t>
            </w:r>
            <w:r>
              <w:br/>
            </w:r>
            <w:r>
              <w:rPr>
                <w:rFonts w:ascii="Times New Roman"/>
                <w:b w:val="false"/>
                <w:i w:val="false"/>
                <w:color w:val="000000"/>
                <w:sz w:val="20"/>
              </w:rPr>
              <w:t xml:space="preserve">
борных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"Келес" для </w:t>
            </w:r>
            <w:r>
              <w:br/>
            </w:r>
            <w:r>
              <w:rPr>
                <w:rFonts w:ascii="Times New Roman"/>
                <w:b w:val="false"/>
                <w:i w:val="false"/>
                <w:color w:val="000000"/>
                <w:sz w:val="20"/>
              </w:rPr>
              <w:t xml:space="preserve">
водоснабже- </w:t>
            </w:r>
            <w:r>
              <w:br/>
            </w:r>
            <w:r>
              <w:rPr>
                <w:rFonts w:ascii="Times New Roman"/>
                <w:b w:val="false"/>
                <w:i w:val="false"/>
                <w:color w:val="000000"/>
                <w:sz w:val="20"/>
              </w:rPr>
              <w:t xml:space="preserve">
ния населе- </w:t>
            </w:r>
            <w:r>
              <w:br/>
            </w:r>
            <w:r>
              <w:rPr>
                <w:rFonts w:ascii="Times New Roman"/>
                <w:b w:val="false"/>
                <w:i w:val="false"/>
                <w:color w:val="000000"/>
                <w:sz w:val="20"/>
              </w:rPr>
              <w:t xml:space="preserve">
ния Жилгин- </w:t>
            </w:r>
            <w:r>
              <w:br/>
            </w:r>
            <w:r>
              <w:rPr>
                <w:rFonts w:ascii="Times New Roman"/>
                <w:b w:val="false"/>
                <w:i w:val="false"/>
                <w:color w:val="000000"/>
                <w:sz w:val="20"/>
              </w:rPr>
              <w:t xml:space="preserve">
ского и Дар- </w:t>
            </w:r>
            <w:r>
              <w:br/>
            </w:r>
            <w:r>
              <w:rPr>
                <w:rFonts w:ascii="Times New Roman"/>
                <w:b w:val="false"/>
                <w:i w:val="false"/>
                <w:color w:val="000000"/>
                <w:sz w:val="20"/>
              </w:rPr>
              <w:t xml:space="preserve">
базинского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округов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Сарыагаш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районного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Отырарского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646090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546090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ближайших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поселков </w:t>
            </w:r>
            <w:r>
              <w:br/>
            </w:r>
            <w:r>
              <w:rPr>
                <w:rFonts w:ascii="Times New Roman"/>
                <w:b w:val="false"/>
                <w:i w:val="false"/>
                <w:color w:val="000000"/>
                <w:sz w:val="20"/>
              </w:rPr>
              <w:t xml:space="preserve">
Арысского </w:t>
            </w:r>
            <w:r>
              <w:br/>
            </w:r>
            <w:r>
              <w:rPr>
                <w:rFonts w:ascii="Times New Roman"/>
                <w:b w:val="false"/>
                <w:i w:val="false"/>
                <w:color w:val="000000"/>
                <w:sz w:val="20"/>
              </w:rPr>
              <w:t xml:space="preserve">
района из </w:t>
            </w:r>
            <w:r>
              <w:br/>
            </w:r>
            <w:r>
              <w:rPr>
                <w:rFonts w:ascii="Times New Roman"/>
                <w:b w:val="false"/>
                <w:i w:val="false"/>
                <w:color w:val="000000"/>
                <w:sz w:val="20"/>
              </w:rPr>
              <w:t xml:space="preserve">
Арысского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151471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Жеты- </w:t>
            </w:r>
            <w:r>
              <w:br/>
            </w:r>
            <w:r>
              <w:rPr>
                <w:rFonts w:ascii="Times New Roman"/>
                <w:b w:val="false"/>
                <w:i w:val="false"/>
                <w:color w:val="000000"/>
                <w:sz w:val="20"/>
              </w:rPr>
              <w:t xml:space="preserve">
сайского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Махтааральс-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79763 </w:t>
            </w:r>
            <w:r>
              <w:br/>
            </w:r>
            <w:r>
              <w:rPr>
                <w:rFonts w:ascii="Times New Roman"/>
                <w:b w:val="false"/>
                <w:i w:val="false"/>
                <w:color w:val="000000"/>
                <w:sz w:val="20"/>
              </w:rPr>
              <w:t xml:space="preserve">
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7276009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12263740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3304360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73"/>
        <w:gridCol w:w="1233"/>
        <w:gridCol w:w="1413"/>
        <w:gridCol w:w="1153"/>
        <w:gridCol w:w="1273"/>
        <w:gridCol w:w="1273"/>
        <w:gridCol w:w="1413"/>
        <w:gridCol w:w="1173"/>
        <w:gridCol w:w="12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по комплексному решению проблем </w:t>
            </w:r>
            <w:r>
              <w:br/>
            </w:r>
            <w:r>
              <w:rPr>
                <w:rFonts w:ascii="Times New Roman"/>
                <w:b w:val="false"/>
                <w:i w:val="false"/>
                <w:color w:val="000000"/>
                <w:sz w:val="20"/>
              </w:rPr>
              <w:t>
</w:t>
            </w:r>
            <w:r>
              <w:rPr>
                <w:rFonts w:ascii="Times New Roman"/>
                <w:b/>
                <w:i w:val="false"/>
                <w:color w:val="000000"/>
                <w:sz w:val="20"/>
              </w:rPr>
              <w:t xml:space="preserve">Приаралья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 </w:t>
            </w:r>
            <w:r>
              <w:br/>
            </w:r>
            <w:r>
              <w:rPr>
                <w:rFonts w:ascii="Times New Roman"/>
                <w:b w:val="false"/>
                <w:i w:val="false"/>
                <w:color w:val="000000"/>
                <w:sz w:val="20"/>
              </w:rPr>
              <w:t xml:space="preserve">
ние русла </w:t>
            </w:r>
            <w:r>
              <w:br/>
            </w:r>
            <w:r>
              <w:rPr>
                <w:rFonts w:ascii="Times New Roman"/>
                <w:b w:val="false"/>
                <w:i w:val="false"/>
                <w:color w:val="000000"/>
                <w:sz w:val="20"/>
              </w:rPr>
              <w:t xml:space="preserve">
реки Сыр- </w:t>
            </w:r>
            <w:r>
              <w:br/>
            </w:r>
            <w:r>
              <w:rPr>
                <w:rFonts w:ascii="Times New Roman"/>
                <w:b w:val="false"/>
                <w:i w:val="false"/>
                <w:color w:val="000000"/>
                <w:sz w:val="20"/>
              </w:rPr>
              <w:t xml:space="preserve">
дарьи и </w:t>
            </w:r>
            <w:r>
              <w:br/>
            </w:r>
            <w:r>
              <w:rPr>
                <w:rFonts w:ascii="Times New Roman"/>
                <w:b w:val="false"/>
                <w:i w:val="false"/>
                <w:color w:val="000000"/>
                <w:sz w:val="20"/>
              </w:rPr>
              <w:t xml:space="preserve">
сохранение </w:t>
            </w:r>
            <w:r>
              <w:br/>
            </w:r>
            <w:r>
              <w:rPr>
                <w:rFonts w:ascii="Times New Roman"/>
                <w:b w:val="false"/>
                <w:i w:val="false"/>
                <w:color w:val="000000"/>
                <w:sz w:val="20"/>
              </w:rPr>
              <w:t xml:space="preserve">
северной </w:t>
            </w:r>
            <w:r>
              <w:br/>
            </w:r>
            <w:r>
              <w:rPr>
                <w:rFonts w:ascii="Times New Roman"/>
                <w:b w:val="false"/>
                <w:i w:val="false"/>
                <w:color w:val="000000"/>
                <w:sz w:val="20"/>
              </w:rPr>
              <w:t xml:space="preserve">
части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моря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10327 </w:t>
            </w:r>
            <w:r>
              <w:br/>
            </w:r>
            <w:r>
              <w:rPr>
                <w:rFonts w:ascii="Times New Roman"/>
                <w:b w:val="false"/>
                <w:i w:val="false"/>
                <w:color w:val="000000"/>
                <w:sz w:val="20"/>
              </w:rPr>
              <w:t xml:space="preserve">
969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997945 </w:t>
            </w:r>
            <w:r>
              <w:br/>
            </w:r>
            <w:r>
              <w:rPr>
                <w:rFonts w:ascii="Times New Roman"/>
                <w:b w:val="false"/>
                <w:i w:val="false"/>
                <w:color w:val="000000"/>
                <w:sz w:val="20"/>
              </w:rPr>
              <w:t xml:space="preserve">
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325881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 </w:t>
            </w:r>
            <w:r>
              <w:br/>
            </w:r>
            <w:r>
              <w:rPr>
                <w:rFonts w:ascii="Times New Roman"/>
                <w:b w:val="false"/>
                <w:i w:val="false"/>
                <w:color w:val="000000"/>
                <w:sz w:val="20"/>
              </w:rPr>
              <w:t xml:space="preserve">
ние и сани- </w:t>
            </w:r>
            <w:r>
              <w:br/>
            </w:r>
            <w:r>
              <w:rPr>
                <w:rFonts w:ascii="Times New Roman"/>
                <w:b w:val="false"/>
                <w:i w:val="false"/>
                <w:color w:val="000000"/>
                <w:sz w:val="20"/>
              </w:rPr>
              <w:t xml:space="preserve">
тария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региона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моря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2191042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2117136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399787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73"/>
        <w:gridCol w:w="1233"/>
        <w:gridCol w:w="1413"/>
        <w:gridCol w:w="1133"/>
        <w:gridCol w:w="1313"/>
        <w:gridCol w:w="1253"/>
        <w:gridCol w:w="1413"/>
        <w:gridCol w:w="1153"/>
        <w:gridCol w:w="13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отрасли гражданской авиации </w:t>
            </w:r>
            <w:r>
              <w:br/>
            </w:r>
            <w:r>
              <w:rPr>
                <w:rFonts w:ascii="Times New Roman"/>
                <w:b w:val="false"/>
                <w:i w:val="false"/>
                <w:color w:val="000000"/>
                <w:sz w:val="20"/>
              </w:rPr>
              <w:t>
</w:t>
            </w:r>
            <w:r>
              <w:rPr>
                <w:rFonts w:ascii="Times New Roman"/>
                <w:b/>
                <w:i w:val="false"/>
                <w:color w:val="000000"/>
                <w:sz w:val="20"/>
              </w:rPr>
              <w:t xml:space="preserve">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между- </w:t>
            </w:r>
            <w:r>
              <w:br/>
            </w:r>
            <w:r>
              <w:rPr>
                <w:rFonts w:ascii="Times New Roman"/>
                <w:b w:val="false"/>
                <w:i w:val="false"/>
                <w:color w:val="000000"/>
                <w:sz w:val="20"/>
              </w:rPr>
              <w:t xml:space="preserve">
народного </w:t>
            </w:r>
            <w:r>
              <w:br/>
            </w:r>
            <w:r>
              <w:rPr>
                <w:rFonts w:ascii="Times New Roman"/>
                <w:b w:val="false"/>
                <w:i w:val="false"/>
                <w:color w:val="000000"/>
                <w:sz w:val="20"/>
              </w:rPr>
              <w:t xml:space="preserve">
аэропорта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7377234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6046234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искусст-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взлетно- </w:t>
            </w:r>
            <w:r>
              <w:br/>
            </w:r>
            <w:r>
              <w:rPr>
                <w:rFonts w:ascii="Times New Roman"/>
                <w:b w:val="false"/>
                <w:i w:val="false"/>
                <w:color w:val="000000"/>
                <w:sz w:val="20"/>
              </w:rPr>
              <w:t xml:space="preserve">
посадочной </w:t>
            </w:r>
            <w:r>
              <w:br/>
            </w:r>
            <w:r>
              <w:rPr>
                <w:rFonts w:ascii="Times New Roman"/>
                <w:b w:val="false"/>
                <w:i w:val="false"/>
                <w:color w:val="000000"/>
                <w:sz w:val="20"/>
              </w:rPr>
              <w:t xml:space="preserve">
полосы и </w:t>
            </w:r>
            <w:r>
              <w:br/>
            </w:r>
            <w:r>
              <w:rPr>
                <w:rFonts w:ascii="Times New Roman"/>
                <w:b w:val="false"/>
                <w:i w:val="false"/>
                <w:color w:val="000000"/>
                <w:sz w:val="20"/>
              </w:rPr>
              <w:t xml:space="preserve">
аэровокзала </w:t>
            </w:r>
            <w:r>
              <w:br/>
            </w:r>
            <w:r>
              <w:rPr>
                <w:rFonts w:ascii="Times New Roman"/>
                <w:b w:val="false"/>
                <w:i w:val="false"/>
                <w:color w:val="000000"/>
                <w:sz w:val="20"/>
              </w:rPr>
              <w:t xml:space="preserve">
аэропорта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взлетно- </w:t>
            </w:r>
            <w:r>
              <w:br/>
            </w:r>
            <w:r>
              <w:rPr>
                <w:rFonts w:ascii="Times New Roman"/>
                <w:b w:val="false"/>
                <w:i w:val="false"/>
                <w:color w:val="000000"/>
                <w:sz w:val="20"/>
              </w:rPr>
              <w:t xml:space="preserve">
посадочной </w:t>
            </w:r>
            <w:r>
              <w:br/>
            </w:r>
            <w:r>
              <w:rPr>
                <w:rFonts w:ascii="Times New Roman"/>
                <w:b w:val="false"/>
                <w:i w:val="false"/>
                <w:color w:val="000000"/>
                <w:sz w:val="20"/>
              </w:rPr>
              <w:t xml:space="preserve">
полосы и </w:t>
            </w:r>
            <w:r>
              <w:br/>
            </w:r>
            <w:r>
              <w:rPr>
                <w:rFonts w:ascii="Times New Roman"/>
                <w:b w:val="false"/>
                <w:i w:val="false"/>
                <w:color w:val="000000"/>
                <w:sz w:val="20"/>
              </w:rPr>
              <w:t xml:space="preserve">
переоснаще- </w:t>
            </w:r>
            <w:r>
              <w:br/>
            </w:r>
            <w:r>
              <w:rPr>
                <w:rFonts w:ascii="Times New Roman"/>
                <w:b w:val="false"/>
                <w:i w:val="false"/>
                <w:color w:val="000000"/>
                <w:sz w:val="20"/>
              </w:rPr>
              <w:t xml:space="preserve">
ние сервис- </w:t>
            </w:r>
            <w:r>
              <w:br/>
            </w:r>
            <w:r>
              <w:rPr>
                <w:rFonts w:ascii="Times New Roman"/>
                <w:b w:val="false"/>
                <w:i w:val="false"/>
                <w:color w:val="000000"/>
                <w:sz w:val="20"/>
              </w:rPr>
              <w:t xml:space="preserve">
ной и аэро- </w:t>
            </w:r>
            <w:r>
              <w:br/>
            </w:r>
            <w:r>
              <w:rPr>
                <w:rFonts w:ascii="Times New Roman"/>
                <w:b w:val="false"/>
                <w:i w:val="false"/>
                <w:color w:val="000000"/>
                <w:sz w:val="20"/>
              </w:rPr>
              <w:t xml:space="preserve">
дромной </w:t>
            </w:r>
            <w:r>
              <w:br/>
            </w:r>
            <w:r>
              <w:rPr>
                <w:rFonts w:ascii="Times New Roman"/>
                <w:b w:val="false"/>
                <w:i w:val="false"/>
                <w:color w:val="000000"/>
                <w:sz w:val="20"/>
              </w:rPr>
              <w:t xml:space="preserve">
спецтехникой </w:t>
            </w:r>
            <w:r>
              <w:br/>
            </w:r>
            <w:r>
              <w:rPr>
                <w:rFonts w:ascii="Times New Roman"/>
                <w:b w:val="false"/>
                <w:i w:val="false"/>
                <w:color w:val="000000"/>
                <w:sz w:val="20"/>
              </w:rPr>
              <w:t xml:space="preserve">
аэропорта </w:t>
            </w:r>
            <w:r>
              <w:br/>
            </w:r>
            <w:r>
              <w:rPr>
                <w:rFonts w:ascii="Times New Roman"/>
                <w:b w:val="false"/>
                <w:i w:val="false"/>
                <w:color w:val="000000"/>
                <w:sz w:val="20"/>
              </w:rPr>
              <w:t xml:space="preserve">
"Коркыт Ата"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Кызылорда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9338954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1867924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4779030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4779030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73"/>
        <w:gridCol w:w="1233"/>
        <w:gridCol w:w="1433"/>
        <w:gridCol w:w="1113"/>
        <w:gridCol w:w="1313"/>
        <w:gridCol w:w="1273"/>
        <w:gridCol w:w="1413"/>
        <w:gridCol w:w="1153"/>
        <w:gridCol w:w="13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дальнейшего развития уголовно-исполнительной </w:t>
            </w:r>
            <w:r>
              <w:br/>
            </w:r>
            <w:r>
              <w:rPr>
                <w:rFonts w:ascii="Times New Roman"/>
                <w:b w:val="false"/>
                <w:i w:val="false"/>
                <w:color w:val="000000"/>
                <w:sz w:val="20"/>
              </w:rPr>
              <w:t>
</w:t>
            </w:r>
            <w:r>
              <w:rPr>
                <w:rFonts w:ascii="Times New Roman"/>
                <w:b/>
                <w:i w:val="false"/>
                <w:color w:val="000000"/>
                <w:sz w:val="20"/>
              </w:rPr>
              <w:t xml:space="preserve">системы Республики Казахстан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следст-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изолятора на </w:t>
            </w:r>
            <w:r>
              <w:br/>
            </w:r>
            <w:r>
              <w:rPr>
                <w:rFonts w:ascii="Times New Roman"/>
                <w:b w:val="false"/>
                <w:i w:val="false"/>
                <w:color w:val="000000"/>
                <w:sz w:val="20"/>
              </w:rPr>
              <w:t xml:space="preserve">
1500 мест в </w:t>
            </w:r>
            <w:r>
              <w:br/>
            </w:r>
            <w:r>
              <w:rPr>
                <w:rFonts w:ascii="Times New Roman"/>
                <w:b w:val="false"/>
                <w:i w:val="false"/>
                <w:color w:val="000000"/>
                <w:sz w:val="20"/>
              </w:rPr>
              <w:t xml:space="preserve">
городе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2872720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следст- </w:t>
            </w:r>
            <w:r>
              <w:br/>
            </w:r>
            <w:r>
              <w:rPr>
                <w:rFonts w:ascii="Times New Roman"/>
                <w:b w:val="false"/>
                <w:i w:val="false"/>
                <w:color w:val="000000"/>
                <w:sz w:val="20"/>
              </w:rPr>
              <w:t xml:space="preserve">
венного изо- </w:t>
            </w:r>
            <w:r>
              <w:br/>
            </w:r>
            <w:r>
              <w:rPr>
                <w:rFonts w:ascii="Times New Roman"/>
                <w:b w:val="false"/>
                <w:i w:val="false"/>
                <w:color w:val="000000"/>
                <w:sz w:val="20"/>
              </w:rPr>
              <w:t xml:space="preserve">
лятора в го- </w:t>
            </w:r>
            <w:r>
              <w:br/>
            </w:r>
            <w:r>
              <w:rPr>
                <w:rFonts w:ascii="Times New Roman"/>
                <w:b w:val="false"/>
                <w:i w:val="false"/>
                <w:color w:val="000000"/>
                <w:sz w:val="20"/>
              </w:rPr>
              <w:t xml:space="preserve">
роде Уральс- </w:t>
            </w:r>
            <w:r>
              <w:br/>
            </w:r>
            <w:r>
              <w:rPr>
                <w:rFonts w:ascii="Times New Roman"/>
                <w:b w:val="false"/>
                <w:i w:val="false"/>
                <w:color w:val="000000"/>
                <w:sz w:val="20"/>
              </w:rPr>
              <w:t xml:space="preserve">
ке Западно-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следст- </w:t>
            </w:r>
            <w:r>
              <w:br/>
            </w:r>
            <w:r>
              <w:rPr>
                <w:rFonts w:ascii="Times New Roman"/>
                <w:b w:val="false"/>
                <w:i w:val="false"/>
                <w:color w:val="000000"/>
                <w:sz w:val="20"/>
              </w:rPr>
              <w:t xml:space="preserve">
венного изо- </w:t>
            </w:r>
            <w:r>
              <w:br/>
            </w:r>
            <w:r>
              <w:rPr>
                <w:rFonts w:ascii="Times New Roman"/>
                <w:b w:val="false"/>
                <w:i w:val="false"/>
                <w:color w:val="000000"/>
                <w:sz w:val="20"/>
              </w:rPr>
              <w:t xml:space="preserve">
лятора на </w:t>
            </w:r>
            <w:r>
              <w:br/>
            </w:r>
            <w:r>
              <w:rPr>
                <w:rFonts w:ascii="Times New Roman"/>
                <w:b w:val="false"/>
                <w:i w:val="false"/>
                <w:color w:val="000000"/>
                <w:sz w:val="20"/>
              </w:rPr>
              <w:t xml:space="preserve">
1500 мест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2972840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произ- </w:t>
            </w:r>
            <w:r>
              <w:br/>
            </w:r>
            <w:r>
              <w:rPr>
                <w:rFonts w:ascii="Times New Roman"/>
                <w:b w:val="false"/>
                <w:i w:val="false"/>
                <w:color w:val="000000"/>
                <w:sz w:val="20"/>
              </w:rPr>
              <w:t xml:space="preserve">
водственных </w:t>
            </w:r>
            <w:r>
              <w:br/>
            </w:r>
            <w:r>
              <w:rPr>
                <w:rFonts w:ascii="Times New Roman"/>
                <w:b w:val="false"/>
                <w:i w:val="false"/>
                <w:color w:val="000000"/>
                <w:sz w:val="20"/>
              </w:rPr>
              <w:t xml:space="preserve">
корпусов </w:t>
            </w:r>
            <w:r>
              <w:br/>
            </w:r>
            <w:r>
              <w:rPr>
                <w:rFonts w:ascii="Times New Roman"/>
                <w:b w:val="false"/>
                <w:i w:val="false"/>
                <w:color w:val="000000"/>
                <w:sz w:val="20"/>
              </w:rPr>
              <w:t xml:space="preserve">
N 822 и 823 </w:t>
            </w:r>
            <w:r>
              <w:br/>
            </w:r>
            <w:r>
              <w:rPr>
                <w:rFonts w:ascii="Times New Roman"/>
                <w:b w:val="false"/>
                <w:i w:val="false"/>
                <w:color w:val="000000"/>
                <w:sz w:val="20"/>
              </w:rPr>
              <w:t xml:space="preserve">
ОАО "Химпром" </w:t>
            </w:r>
            <w:r>
              <w:br/>
            </w:r>
            <w:r>
              <w:rPr>
                <w:rFonts w:ascii="Times New Roman"/>
                <w:b w:val="false"/>
                <w:i w:val="false"/>
                <w:color w:val="000000"/>
                <w:sz w:val="20"/>
              </w:rPr>
              <w:t xml:space="preserve">
под исправи- </w:t>
            </w:r>
            <w:r>
              <w:br/>
            </w:r>
            <w:r>
              <w:rPr>
                <w:rFonts w:ascii="Times New Roman"/>
                <w:b w:val="false"/>
                <w:i w:val="false"/>
                <w:color w:val="000000"/>
                <w:sz w:val="20"/>
              </w:rPr>
              <w:t xml:space="preserve">
тельную ко- </w:t>
            </w:r>
            <w:r>
              <w:br/>
            </w:r>
            <w:r>
              <w:rPr>
                <w:rFonts w:ascii="Times New Roman"/>
                <w:b w:val="false"/>
                <w:i w:val="false"/>
                <w:color w:val="000000"/>
                <w:sz w:val="20"/>
              </w:rPr>
              <w:t xml:space="preserve">
лонию особо- </w:t>
            </w:r>
            <w:r>
              <w:br/>
            </w:r>
            <w:r>
              <w:rPr>
                <w:rFonts w:ascii="Times New Roman"/>
                <w:b w:val="false"/>
                <w:i w:val="false"/>
                <w:color w:val="000000"/>
                <w:sz w:val="20"/>
              </w:rPr>
              <w:t xml:space="preserve">
го режима на </w:t>
            </w:r>
            <w:r>
              <w:br/>
            </w:r>
            <w:r>
              <w:rPr>
                <w:rFonts w:ascii="Times New Roman"/>
                <w:b w:val="false"/>
                <w:i w:val="false"/>
                <w:color w:val="000000"/>
                <w:sz w:val="20"/>
              </w:rPr>
              <w:t xml:space="preserve">
1500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Павлодаре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и расши- </w:t>
            </w:r>
            <w:r>
              <w:br/>
            </w:r>
            <w:r>
              <w:rPr>
                <w:rFonts w:ascii="Times New Roman"/>
                <w:b w:val="false"/>
                <w:i w:val="false"/>
                <w:color w:val="000000"/>
                <w:sz w:val="20"/>
              </w:rPr>
              <w:t xml:space="preserve">
рение след-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изолятора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Шымкенте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xml:space="preserve">
ция и рас- </w:t>
            </w:r>
            <w:r>
              <w:br/>
            </w:r>
            <w:r>
              <w:rPr>
                <w:rFonts w:ascii="Times New Roman"/>
                <w:b w:val="false"/>
                <w:i w:val="false"/>
                <w:color w:val="000000"/>
                <w:sz w:val="20"/>
              </w:rPr>
              <w:t xml:space="preserve">
ширение </w:t>
            </w:r>
            <w:r>
              <w:br/>
            </w:r>
            <w:r>
              <w:rPr>
                <w:rFonts w:ascii="Times New Roman"/>
                <w:b w:val="false"/>
                <w:i w:val="false"/>
                <w:color w:val="000000"/>
                <w:sz w:val="20"/>
              </w:rPr>
              <w:t xml:space="preserve">
следственно- </w:t>
            </w:r>
            <w:r>
              <w:br/>
            </w:r>
            <w:r>
              <w:rPr>
                <w:rFonts w:ascii="Times New Roman"/>
                <w:b w:val="false"/>
                <w:i w:val="false"/>
                <w:color w:val="000000"/>
                <w:sz w:val="20"/>
              </w:rPr>
              <w:t xml:space="preserve">
го изолятора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Алматы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3073640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1418140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объек- </w:t>
            </w:r>
            <w:r>
              <w:br/>
            </w:r>
            <w:r>
              <w:rPr>
                <w:rFonts w:ascii="Times New Roman"/>
                <w:b w:val="false"/>
                <w:i w:val="false"/>
                <w:color w:val="000000"/>
                <w:sz w:val="20"/>
              </w:rPr>
              <w:t xml:space="preserve">
тов для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военнослужа- </w:t>
            </w:r>
            <w:r>
              <w:br/>
            </w:r>
            <w:r>
              <w:rPr>
                <w:rFonts w:ascii="Times New Roman"/>
                <w:b w:val="false"/>
                <w:i w:val="false"/>
                <w:color w:val="000000"/>
                <w:sz w:val="20"/>
              </w:rPr>
              <w:t xml:space="preserve">
щих внутрен- </w:t>
            </w:r>
            <w:r>
              <w:br/>
            </w:r>
            <w:r>
              <w:rPr>
                <w:rFonts w:ascii="Times New Roman"/>
                <w:b w:val="false"/>
                <w:i w:val="false"/>
                <w:color w:val="000000"/>
                <w:sz w:val="20"/>
              </w:rPr>
              <w:t xml:space="preserve">
них войск по </w:t>
            </w:r>
            <w:r>
              <w:br/>
            </w:r>
            <w:r>
              <w:rPr>
                <w:rFonts w:ascii="Times New Roman"/>
                <w:b w:val="false"/>
                <w:i w:val="false"/>
                <w:color w:val="000000"/>
                <w:sz w:val="20"/>
              </w:rPr>
              <w:t xml:space="preserve">
охране ис- </w:t>
            </w:r>
            <w:r>
              <w:br/>
            </w:r>
            <w:r>
              <w:rPr>
                <w:rFonts w:ascii="Times New Roman"/>
                <w:b w:val="false"/>
                <w:i w:val="false"/>
                <w:color w:val="000000"/>
                <w:sz w:val="20"/>
              </w:rPr>
              <w:t xml:space="preserve">
правительных </w:t>
            </w:r>
            <w:r>
              <w:br/>
            </w:r>
            <w:r>
              <w:rPr>
                <w:rFonts w:ascii="Times New Roman"/>
                <w:b w:val="false"/>
                <w:i w:val="false"/>
                <w:color w:val="000000"/>
                <w:sz w:val="20"/>
              </w:rPr>
              <w:t xml:space="preserve">
учреждений в </w:t>
            </w:r>
            <w:r>
              <w:br/>
            </w:r>
            <w:r>
              <w:rPr>
                <w:rFonts w:ascii="Times New Roman"/>
                <w:b w:val="false"/>
                <w:i w:val="false"/>
                <w:color w:val="000000"/>
                <w:sz w:val="20"/>
              </w:rPr>
              <w:t xml:space="preserve">
поселках Жем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Степной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городах Кы- </w:t>
            </w:r>
            <w:r>
              <w:br/>
            </w:r>
            <w:r>
              <w:rPr>
                <w:rFonts w:ascii="Times New Roman"/>
                <w:b w:val="false"/>
                <w:i w:val="false"/>
                <w:color w:val="000000"/>
                <w:sz w:val="20"/>
              </w:rPr>
              <w:t xml:space="preserve">
зылорда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Ленгер Южно-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облас- </w:t>
            </w:r>
            <w:r>
              <w:br/>
            </w:r>
            <w:r>
              <w:rPr>
                <w:rFonts w:ascii="Times New Roman"/>
                <w:b w:val="false"/>
                <w:i w:val="false"/>
                <w:color w:val="000000"/>
                <w:sz w:val="20"/>
              </w:rPr>
              <w:t xml:space="preserve">
ти,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117273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117273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3822693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4741230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4441230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93"/>
        <w:gridCol w:w="1193"/>
        <w:gridCol w:w="1433"/>
        <w:gridCol w:w="1153"/>
        <w:gridCol w:w="1273"/>
        <w:gridCol w:w="1313"/>
        <w:gridCol w:w="1413"/>
        <w:gridCol w:w="1133"/>
        <w:gridCol w:w="13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борьбы с наркоманией и наркобизнесом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ангаров </w:t>
            </w:r>
            <w:r>
              <w:br/>
            </w:r>
            <w:r>
              <w:rPr>
                <w:rFonts w:ascii="Times New Roman"/>
                <w:b w:val="false"/>
                <w:i w:val="false"/>
                <w:color w:val="000000"/>
                <w:sz w:val="20"/>
              </w:rPr>
              <w:t xml:space="preserve">
по досмотру </w:t>
            </w:r>
            <w:r>
              <w:br/>
            </w:r>
            <w:r>
              <w:rPr>
                <w:rFonts w:ascii="Times New Roman"/>
                <w:b w:val="false"/>
                <w:i w:val="false"/>
                <w:color w:val="000000"/>
                <w:sz w:val="20"/>
              </w:rPr>
              <w:t xml:space="preserve">
большегруз- </w:t>
            </w:r>
            <w:r>
              <w:br/>
            </w:r>
            <w:r>
              <w:rPr>
                <w:rFonts w:ascii="Times New Roman"/>
                <w:b w:val="false"/>
                <w:i w:val="false"/>
                <w:color w:val="000000"/>
                <w:sz w:val="20"/>
              </w:rPr>
              <w:t xml:space="preserve">
ного авто-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"Рубеж- </w:t>
            </w:r>
            <w:r>
              <w:br/>
            </w:r>
            <w:r>
              <w:rPr>
                <w:rFonts w:ascii="Times New Roman"/>
                <w:b w:val="false"/>
                <w:i w:val="false"/>
                <w:color w:val="000000"/>
                <w:sz w:val="20"/>
              </w:rPr>
              <w:t xml:space="preserve">
наркотики"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93"/>
        <w:gridCol w:w="1193"/>
        <w:gridCol w:w="1433"/>
        <w:gridCol w:w="1175"/>
        <w:gridCol w:w="1273"/>
        <w:gridCol w:w="1333"/>
        <w:gridCol w:w="1393"/>
        <w:gridCol w:w="1133"/>
        <w:gridCol w:w="13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предупреждения и ликвидации </w:t>
            </w:r>
            <w:r>
              <w:br/>
            </w:r>
            <w:r>
              <w:rPr>
                <w:rFonts w:ascii="Times New Roman"/>
                <w:b w:val="false"/>
                <w:i w:val="false"/>
                <w:color w:val="000000"/>
                <w:sz w:val="20"/>
              </w:rPr>
              <w:t>
</w:t>
            </w:r>
            <w:r>
              <w:rPr>
                <w:rFonts w:ascii="Times New Roman"/>
                <w:b/>
                <w:i w:val="false"/>
                <w:color w:val="000000"/>
                <w:sz w:val="20"/>
              </w:rPr>
              <w:t xml:space="preserve">чрезвычайных ситуаций на 2006-2015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Защита горо- </w:t>
            </w:r>
            <w:r>
              <w:br/>
            </w:r>
            <w:r>
              <w:rPr>
                <w:rFonts w:ascii="Times New Roman"/>
                <w:b w:val="false"/>
                <w:i w:val="false"/>
                <w:color w:val="000000"/>
                <w:sz w:val="20"/>
              </w:rPr>
              <w:t xml:space="preserve">
да Астаны от </w:t>
            </w:r>
            <w:r>
              <w:br/>
            </w:r>
            <w:r>
              <w:rPr>
                <w:rFonts w:ascii="Times New Roman"/>
                <w:b w:val="false"/>
                <w:i w:val="false"/>
                <w:color w:val="000000"/>
                <w:sz w:val="20"/>
              </w:rPr>
              <w:t xml:space="preserve">
затопления </w:t>
            </w:r>
            <w:r>
              <w:br/>
            </w:r>
            <w:r>
              <w:rPr>
                <w:rFonts w:ascii="Times New Roman"/>
                <w:b w:val="false"/>
                <w:i w:val="false"/>
                <w:color w:val="000000"/>
                <w:sz w:val="20"/>
              </w:rPr>
              <w:t xml:space="preserve">
паводковыми </w:t>
            </w:r>
            <w:r>
              <w:br/>
            </w:r>
            <w:r>
              <w:rPr>
                <w:rFonts w:ascii="Times New Roman"/>
                <w:b w:val="false"/>
                <w:i w:val="false"/>
                <w:color w:val="000000"/>
                <w:sz w:val="20"/>
              </w:rPr>
              <w:t xml:space="preserve">
водами реки </w:t>
            </w:r>
            <w:r>
              <w:br/>
            </w:r>
            <w:r>
              <w:rPr>
                <w:rFonts w:ascii="Times New Roman"/>
                <w:b w:val="false"/>
                <w:i w:val="false"/>
                <w:color w:val="000000"/>
                <w:sz w:val="20"/>
              </w:rPr>
              <w:t xml:space="preserve">
Есил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10583352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1819900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7199952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пожар- </w:t>
            </w:r>
            <w:r>
              <w:br/>
            </w:r>
            <w:r>
              <w:rPr>
                <w:rFonts w:ascii="Times New Roman"/>
                <w:b w:val="false"/>
                <w:i w:val="false"/>
                <w:color w:val="000000"/>
                <w:sz w:val="20"/>
              </w:rPr>
              <w:t xml:space="preserve">
ного депо на </w:t>
            </w:r>
            <w:r>
              <w:br/>
            </w:r>
            <w:r>
              <w:rPr>
                <w:rFonts w:ascii="Times New Roman"/>
                <w:b w:val="false"/>
                <w:i w:val="false"/>
                <w:color w:val="000000"/>
                <w:sz w:val="20"/>
              </w:rPr>
              <w:t xml:space="preserve">
6 автомоби- </w:t>
            </w:r>
            <w:r>
              <w:br/>
            </w:r>
            <w:r>
              <w:rPr>
                <w:rFonts w:ascii="Times New Roman"/>
                <w:b w:val="false"/>
                <w:i w:val="false"/>
                <w:color w:val="000000"/>
                <w:sz w:val="20"/>
              </w:rPr>
              <w:t xml:space="preserve">
лей в новом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тивном </w:t>
            </w:r>
            <w:r>
              <w:br/>
            </w:r>
            <w:r>
              <w:rPr>
                <w:rFonts w:ascii="Times New Roman"/>
                <w:b w:val="false"/>
                <w:i w:val="false"/>
                <w:color w:val="000000"/>
                <w:sz w:val="20"/>
              </w:rPr>
              <w:t xml:space="preserve">
центре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Астане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759870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503342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7199952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33"/>
        <w:gridCol w:w="1153"/>
        <w:gridCol w:w="1433"/>
        <w:gridCol w:w="1173"/>
        <w:gridCol w:w="1273"/>
        <w:gridCol w:w="1333"/>
        <w:gridCol w:w="1393"/>
        <w:gridCol w:w="1133"/>
        <w:gridCol w:w="13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Программы силовых органов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учебно- </w:t>
            </w:r>
            <w:r>
              <w:br/>
            </w:r>
            <w:r>
              <w:rPr>
                <w:rFonts w:ascii="Times New Roman"/>
                <w:b w:val="false"/>
                <w:i w:val="false"/>
                <w:color w:val="000000"/>
                <w:sz w:val="20"/>
              </w:rPr>
              <w:t xml:space="preserve">
го центра </w:t>
            </w:r>
            <w:r>
              <w:br/>
            </w:r>
            <w:r>
              <w:rPr>
                <w:rFonts w:ascii="Times New Roman"/>
                <w:b w:val="false"/>
                <w:i w:val="false"/>
                <w:color w:val="000000"/>
                <w:sz w:val="20"/>
              </w:rPr>
              <w:t xml:space="preserve">
боевой и </w:t>
            </w:r>
            <w:r>
              <w:br/>
            </w:r>
            <w:r>
              <w:rPr>
                <w:rFonts w:ascii="Times New Roman"/>
                <w:b w:val="false"/>
                <w:i w:val="false"/>
                <w:color w:val="000000"/>
                <w:sz w:val="20"/>
              </w:rPr>
              <w:t xml:space="preserve">
методической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дел Респуб- </w:t>
            </w:r>
            <w:r>
              <w:br/>
            </w:r>
            <w:r>
              <w:rPr>
                <w:rFonts w:ascii="Times New Roman"/>
                <w:b w:val="false"/>
                <w:i w:val="false"/>
                <w:color w:val="000000"/>
                <w:sz w:val="20"/>
              </w:rPr>
              <w:t xml:space="preserve">
лики Казахс- </w:t>
            </w:r>
            <w:r>
              <w:br/>
            </w:r>
            <w:r>
              <w:rPr>
                <w:rFonts w:ascii="Times New Roman"/>
                <w:b w:val="false"/>
                <w:i w:val="false"/>
                <w:color w:val="000000"/>
                <w:sz w:val="20"/>
              </w:rPr>
              <w:t xml:space="preserve">
тан с воен- </w:t>
            </w:r>
            <w:r>
              <w:br/>
            </w:r>
            <w:r>
              <w:rPr>
                <w:rFonts w:ascii="Times New Roman"/>
                <w:b w:val="false"/>
                <w:i w:val="false"/>
                <w:color w:val="000000"/>
                <w:sz w:val="20"/>
              </w:rPr>
              <w:t xml:space="preserve">
ным городком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Заречный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малосе- </w:t>
            </w:r>
            <w:r>
              <w:br/>
            </w:r>
            <w:r>
              <w:rPr>
                <w:rFonts w:ascii="Times New Roman"/>
                <w:b w:val="false"/>
                <w:i w:val="false"/>
                <w:color w:val="000000"/>
                <w:sz w:val="20"/>
              </w:rPr>
              <w:t xml:space="preserve">
мейного </w:t>
            </w:r>
            <w:r>
              <w:br/>
            </w:r>
            <w:r>
              <w:rPr>
                <w:rFonts w:ascii="Times New Roman"/>
                <w:b w:val="false"/>
                <w:i w:val="false"/>
                <w:color w:val="000000"/>
                <w:sz w:val="20"/>
              </w:rPr>
              <w:t xml:space="preserve">
общежития на </w:t>
            </w:r>
            <w:r>
              <w:br/>
            </w:r>
            <w:r>
              <w:rPr>
                <w:rFonts w:ascii="Times New Roman"/>
                <w:b w:val="false"/>
                <w:i w:val="false"/>
                <w:color w:val="000000"/>
                <w:sz w:val="20"/>
              </w:rPr>
              <w:t xml:space="preserve">
100 семей </w:t>
            </w:r>
            <w:r>
              <w:br/>
            </w:r>
            <w:r>
              <w:rPr>
                <w:rFonts w:ascii="Times New Roman"/>
                <w:b w:val="false"/>
                <w:i w:val="false"/>
                <w:color w:val="000000"/>
                <w:sz w:val="20"/>
              </w:rPr>
              <w:t xml:space="preserve">
сотрудникам </w:t>
            </w:r>
            <w:r>
              <w:br/>
            </w:r>
            <w:r>
              <w:rPr>
                <w:rFonts w:ascii="Times New Roman"/>
                <w:b w:val="false"/>
                <w:i w:val="false"/>
                <w:color w:val="000000"/>
                <w:sz w:val="20"/>
              </w:rPr>
              <w:t xml:space="preserve">
подразделе- </w:t>
            </w:r>
            <w:r>
              <w:br/>
            </w:r>
            <w:r>
              <w:rPr>
                <w:rFonts w:ascii="Times New Roman"/>
                <w:b w:val="false"/>
                <w:i w:val="false"/>
                <w:color w:val="000000"/>
                <w:sz w:val="20"/>
              </w:rPr>
              <w:t xml:space="preserve">
ния спе- </w:t>
            </w:r>
            <w:r>
              <w:br/>
            </w:r>
            <w:r>
              <w:rPr>
                <w:rFonts w:ascii="Times New Roman"/>
                <w:b w:val="false"/>
                <w:i w:val="false"/>
                <w:color w:val="000000"/>
                <w:sz w:val="20"/>
              </w:rPr>
              <w:t xml:space="preserve">
циального </w:t>
            </w:r>
            <w:r>
              <w:br/>
            </w:r>
            <w:r>
              <w:rPr>
                <w:rFonts w:ascii="Times New Roman"/>
                <w:b w:val="false"/>
                <w:i w:val="false"/>
                <w:color w:val="000000"/>
                <w:sz w:val="20"/>
              </w:rPr>
              <w:t xml:space="preserve">
назначения </w:t>
            </w:r>
            <w:r>
              <w:br/>
            </w:r>
            <w:r>
              <w:rPr>
                <w:rFonts w:ascii="Times New Roman"/>
                <w:b w:val="false"/>
                <w:i w:val="false"/>
                <w:color w:val="000000"/>
                <w:sz w:val="20"/>
              </w:rPr>
              <w:t xml:space="preserve">
"Сункар"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Алматы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493948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243132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33"/>
        <w:gridCol w:w="1153"/>
        <w:gridCol w:w="1433"/>
        <w:gridCol w:w="1173"/>
        <w:gridCol w:w="1273"/>
        <w:gridCol w:w="1313"/>
        <w:gridCol w:w="1413"/>
        <w:gridCol w:w="1133"/>
        <w:gridCol w:w="13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"Охраны окружающей среды"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реа- </w:t>
            </w:r>
            <w:r>
              <w:br/>
            </w:r>
            <w:r>
              <w:rPr>
                <w:rFonts w:ascii="Times New Roman"/>
                <w:b w:val="false"/>
                <w:i w:val="false"/>
                <w:color w:val="000000"/>
                <w:sz w:val="20"/>
              </w:rPr>
              <w:t xml:space="preserve">
билитации </w:t>
            </w:r>
            <w:r>
              <w:br/>
            </w:r>
            <w:r>
              <w:rPr>
                <w:rFonts w:ascii="Times New Roman"/>
                <w:b w:val="false"/>
                <w:i w:val="false"/>
                <w:color w:val="000000"/>
                <w:sz w:val="20"/>
              </w:rPr>
              <w:t xml:space="preserve">
залежных </w:t>
            </w:r>
            <w:r>
              <w:br/>
            </w:r>
            <w:r>
              <w:rPr>
                <w:rFonts w:ascii="Times New Roman"/>
                <w:b w:val="false"/>
                <w:i w:val="false"/>
                <w:color w:val="000000"/>
                <w:sz w:val="20"/>
              </w:rPr>
              <w:t xml:space="preserve">
земель </w:t>
            </w:r>
            <w:r>
              <w:br/>
            </w:r>
            <w:r>
              <w:rPr>
                <w:rFonts w:ascii="Times New Roman"/>
                <w:b w:val="false"/>
                <w:i w:val="false"/>
                <w:color w:val="000000"/>
                <w:sz w:val="20"/>
              </w:rPr>
              <w:t xml:space="preserve">
Шетского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853673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629086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в </w:t>
            </w:r>
            <w:r>
              <w:br/>
            </w:r>
            <w:r>
              <w:rPr>
                <w:rFonts w:ascii="Times New Roman"/>
                <w:b w:val="false"/>
                <w:i w:val="false"/>
                <w:color w:val="000000"/>
                <w:sz w:val="20"/>
              </w:rPr>
              <w:t xml:space="preserve">
области ох- </w:t>
            </w:r>
            <w:r>
              <w:br/>
            </w:r>
            <w:r>
              <w:rPr>
                <w:rFonts w:ascii="Times New Roman"/>
                <w:b w:val="false"/>
                <w:i w:val="false"/>
                <w:color w:val="000000"/>
                <w:sz w:val="20"/>
              </w:rPr>
              <w:t xml:space="preserve">
раны окру- </w:t>
            </w:r>
            <w:r>
              <w:br/>
            </w:r>
            <w:r>
              <w:rPr>
                <w:rFonts w:ascii="Times New Roman"/>
                <w:b w:val="false"/>
                <w:i w:val="false"/>
                <w:color w:val="000000"/>
                <w:sz w:val="20"/>
              </w:rPr>
              <w:t xml:space="preserve">
жающей среды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457838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344673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13"/>
        <w:gridCol w:w="1173"/>
        <w:gridCol w:w="1413"/>
        <w:gridCol w:w="1173"/>
        <w:gridCol w:w="1273"/>
        <w:gridCol w:w="1333"/>
        <w:gridCol w:w="1393"/>
        <w:gridCol w:w="1133"/>
        <w:gridCol w:w="13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обеспечения устойчивого развития </w:t>
            </w:r>
            <w:r>
              <w:br/>
            </w:r>
            <w:r>
              <w:rPr>
                <w:rFonts w:ascii="Times New Roman"/>
                <w:b w:val="false"/>
                <w:i w:val="false"/>
                <w:color w:val="000000"/>
                <w:sz w:val="20"/>
              </w:rPr>
              <w:t>
</w:t>
            </w:r>
            <w:r>
              <w:rPr>
                <w:rFonts w:ascii="Times New Roman"/>
                <w:b/>
                <w:i w:val="false"/>
                <w:color w:val="000000"/>
                <w:sz w:val="20"/>
              </w:rPr>
              <w:t xml:space="preserve">Балхаш-Алакольского бассейна на 2007-2009 годы </w:t>
            </w:r>
          </w:p>
        </w:tc>
      </w:tr>
      <w:tr>
        <w:trPr>
          <w:trHeight w:val="17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в </w:t>
            </w:r>
            <w:r>
              <w:br/>
            </w:r>
            <w:r>
              <w:rPr>
                <w:rFonts w:ascii="Times New Roman"/>
                <w:b w:val="false"/>
                <w:i w:val="false"/>
                <w:color w:val="000000"/>
                <w:sz w:val="20"/>
              </w:rPr>
              <w:t xml:space="preserve">
области ох- </w:t>
            </w:r>
            <w:r>
              <w:br/>
            </w:r>
            <w:r>
              <w:rPr>
                <w:rFonts w:ascii="Times New Roman"/>
                <w:b w:val="false"/>
                <w:i w:val="false"/>
                <w:color w:val="000000"/>
                <w:sz w:val="20"/>
              </w:rPr>
              <w:t xml:space="preserve">
раны окру- </w:t>
            </w:r>
            <w:r>
              <w:br/>
            </w:r>
            <w:r>
              <w:rPr>
                <w:rFonts w:ascii="Times New Roman"/>
                <w:b w:val="false"/>
                <w:i w:val="false"/>
                <w:color w:val="000000"/>
                <w:sz w:val="20"/>
              </w:rPr>
              <w:t xml:space="preserve">
жающей среды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93"/>
        <w:gridCol w:w="1173"/>
        <w:gridCol w:w="1413"/>
        <w:gridCol w:w="1173"/>
        <w:gridCol w:w="1233"/>
        <w:gridCol w:w="1373"/>
        <w:gridCol w:w="1373"/>
        <w:gridCol w:w="1153"/>
        <w:gridCol w:w="13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системы технического регулирования </w:t>
            </w:r>
            <w:r>
              <w:br/>
            </w:r>
            <w:r>
              <w:rPr>
                <w:rFonts w:ascii="Times New Roman"/>
                <w:b w:val="false"/>
                <w:i w:val="false"/>
                <w:color w:val="000000"/>
                <w:sz w:val="20"/>
              </w:rPr>
              <w:t>
</w:t>
            </w:r>
            <w:r>
              <w:rPr>
                <w:rFonts w:ascii="Times New Roman"/>
                <w:b/>
                <w:i w:val="false"/>
                <w:color w:val="000000"/>
                <w:sz w:val="20"/>
              </w:rPr>
              <w:t xml:space="preserve">Республики Казахстан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в </w:t>
            </w:r>
            <w:r>
              <w:br/>
            </w:r>
            <w:r>
              <w:rPr>
                <w:rFonts w:ascii="Times New Roman"/>
                <w:b w:val="false"/>
                <w:i w:val="false"/>
                <w:color w:val="000000"/>
                <w:sz w:val="20"/>
              </w:rPr>
              <w:t xml:space="preserve">
области тех- </w:t>
            </w:r>
            <w:r>
              <w:br/>
            </w:r>
            <w:r>
              <w:rPr>
                <w:rFonts w:ascii="Times New Roman"/>
                <w:b w:val="false"/>
                <w:i w:val="false"/>
                <w:color w:val="000000"/>
                <w:sz w:val="20"/>
              </w:rPr>
              <w:t xml:space="preserve">
нического </w:t>
            </w:r>
            <w:r>
              <w:br/>
            </w:r>
            <w:r>
              <w:rPr>
                <w:rFonts w:ascii="Times New Roman"/>
                <w:b w:val="false"/>
                <w:i w:val="false"/>
                <w:color w:val="000000"/>
                <w:sz w:val="20"/>
              </w:rPr>
              <w:t xml:space="preserve">
регулирова- </w:t>
            </w:r>
            <w:r>
              <w:br/>
            </w:r>
            <w:r>
              <w:rPr>
                <w:rFonts w:ascii="Times New Roman"/>
                <w:b w:val="false"/>
                <w:i w:val="false"/>
                <w:color w:val="000000"/>
                <w:sz w:val="20"/>
              </w:rPr>
              <w:t xml:space="preserve">
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73"/>
        <w:gridCol w:w="1173"/>
        <w:gridCol w:w="1413"/>
        <w:gridCol w:w="1173"/>
        <w:gridCol w:w="1233"/>
        <w:gridCol w:w="1373"/>
        <w:gridCol w:w="1373"/>
        <w:gridCol w:w="1153"/>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системы обеспечения единства </w:t>
            </w:r>
            <w:r>
              <w:br/>
            </w:r>
            <w:r>
              <w:rPr>
                <w:rFonts w:ascii="Times New Roman"/>
                <w:b w:val="false"/>
                <w:i w:val="false"/>
                <w:color w:val="000000"/>
                <w:sz w:val="20"/>
              </w:rPr>
              <w:t>
</w:t>
            </w:r>
            <w:r>
              <w:rPr>
                <w:rFonts w:ascii="Times New Roman"/>
                <w:b/>
                <w:i w:val="false"/>
                <w:color w:val="000000"/>
                <w:sz w:val="20"/>
              </w:rPr>
              <w:t xml:space="preserve">измерений Республики Казахстан на 2007-2009 годы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метрологии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73"/>
        <w:gridCol w:w="1173"/>
        <w:gridCol w:w="1433"/>
        <w:gridCol w:w="1175"/>
        <w:gridCol w:w="1233"/>
        <w:gridCol w:w="1373"/>
        <w:gridCol w:w="1373"/>
        <w:gridCol w:w="1153"/>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науки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2007-2012 годы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Фундамен- </w:t>
            </w:r>
            <w:r>
              <w:br/>
            </w:r>
            <w:r>
              <w:rPr>
                <w:rFonts w:ascii="Times New Roman"/>
                <w:b w:val="false"/>
                <w:i w:val="false"/>
                <w:color w:val="000000"/>
                <w:sz w:val="20"/>
              </w:rPr>
              <w:t xml:space="preserve">
тальные и </w:t>
            </w:r>
            <w:r>
              <w:br/>
            </w:r>
            <w:r>
              <w:rPr>
                <w:rFonts w:ascii="Times New Roman"/>
                <w:b w:val="false"/>
                <w:i w:val="false"/>
                <w:color w:val="000000"/>
                <w:sz w:val="20"/>
              </w:rPr>
              <w:t xml:space="preserve">
прикладные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19567204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7952573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5197156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6417475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7952573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5197156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6417475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73"/>
        <w:gridCol w:w="1173"/>
        <w:gridCol w:w="1433"/>
        <w:gridCol w:w="1153"/>
        <w:gridCol w:w="1253"/>
        <w:gridCol w:w="1353"/>
        <w:gridCol w:w="1373"/>
        <w:gridCol w:w="1153"/>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"Разработка и организация </w:t>
            </w:r>
            <w:r>
              <w:br/>
            </w:r>
            <w:r>
              <w:rPr>
                <w:rFonts w:ascii="Times New Roman"/>
                <w:b w:val="false"/>
                <w:i w:val="false"/>
                <w:color w:val="000000"/>
                <w:sz w:val="20"/>
              </w:rPr>
              <w:t>
</w:t>
            </w:r>
            <w:r>
              <w:rPr>
                <w:rFonts w:ascii="Times New Roman"/>
                <w:b/>
                <w:i w:val="false"/>
                <w:color w:val="000000"/>
                <w:sz w:val="20"/>
              </w:rPr>
              <w:t xml:space="preserve">производства оригинальных экспортоориентированных </w:t>
            </w:r>
            <w:r>
              <w:br/>
            </w:r>
            <w:r>
              <w:rPr>
                <w:rFonts w:ascii="Times New Roman"/>
                <w:b w:val="false"/>
                <w:i w:val="false"/>
                <w:color w:val="000000"/>
                <w:sz w:val="20"/>
              </w:rPr>
              <w:t>
</w:t>
            </w:r>
            <w:r>
              <w:rPr>
                <w:rFonts w:ascii="Times New Roman"/>
                <w:b/>
                <w:i w:val="false"/>
                <w:color w:val="000000"/>
                <w:sz w:val="20"/>
              </w:rPr>
              <w:t xml:space="preserve">фитопрепаратов для развития фармацевтического кластера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2007-2009 годы"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53"/>
        <w:gridCol w:w="1273"/>
        <w:gridCol w:w="1473"/>
        <w:gridCol w:w="1233"/>
        <w:gridCol w:w="1313"/>
        <w:gridCol w:w="1393"/>
        <w:gridCol w:w="1073"/>
        <w:gridCol w:w="1153"/>
        <w:gridCol w:w="13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"Разработка современных </w:t>
            </w:r>
            <w:r>
              <w:br/>
            </w:r>
            <w:r>
              <w:rPr>
                <w:rFonts w:ascii="Times New Roman"/>
                <w:b w:val="false"/>
                <w:i w:val="false"/>
                <w:color w:val="000000"/>
                <w:sz w:val="20"/>
              </w:rPr>
              <w:t>
</w:t>
            </w:r>
            <w:r>
              <w:rPr>
                <w:rFonts w:ascii="Times New Roman"/>
                <w:b/>
                <w:i w:val="false"/>
                <w:color w:val="000000"/>
                <w:sz w:val="20"/>
              </w:rPr>
              <w:t xml:space="preserve">технологий для формирования кластера по биотехнологии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2006-2008 годы"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93"/>
        <w:gridCol w:w="1193"/>
        <w:gridCol w:w="1453"/>
        <w:gridCol w:w="1133"/>
        <w:gridCol w:w="1253"/>
        <w:gridCol w:w="1373"/>
        <w:gridCol w:w="1353"/>
        <w:gridCol w:w="1153"/>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"Научно-техническое </w:t>
            </w:r>
            <w:r>
              <w:br/>
            </w:r>
            <w:r>
              <w:rPr>
                <w:rFonts w:ascii="Times New Roman"/>
                <w:b w:val="false"/>
                <w:i w:val="false"/>
                <w:color w:val="000000"/>
                <w:sz w:val="20"/>
              </w:rPr>
              <w:t>
</w:t>
            </w:r>
            <w:r>
              <w:rPr>
                <w:rFonts w:ascii="Times New Roman"/>
                <w:b/>
                <w:i w:val="false"/>
                <w:color w:val="000000"/>
                <w:sz w:val="20"/>
              </w:rPr>
              <w:t xml:space="preserve">обеспечение биологической и химической безопасности </w:t>
            </w:r>
            <w:r>
              <w:br/>
            </w:r>
            <w:r>
              <w:rPr>
                <w:rFonts w:ascii="Times New Roman"/>
                <w:b w:val="false"/>
                <w:i w:val="false"/>
                <w:color w:val="000000"/>
                <w:sz w:val="20"/>
              </w:rPr>
              <w:t>
</w:t>
            </w:r>
            <w:r>
              <w:rPr>
                <w:rFonts w:ascii="Times New Roman"/>
                <w:b/>
                <w:i w:val="false"/>
                <w:color w:val="000000"/>
                <w:sz w:val="20"/>
              </w:rPr>
              <w:t xml:space="preserve">Республики Казахстан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93"/>
        <w:gridCol w:w="1213"/>
        <w:gridCol w:w="1413"/>
        <w:gridCol w:w="1153"/>
        <w:gridCol w:w="1233"/>
        <w:gridCol w:w="1393"/>
        <w:gridCol w:w="1353"/>
        <w:gridCol w:w="1173"/>
        <w:gridCol w:w="13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"Грипп птиц: изучение, </w:t>
            </w:r>
            <w:r>
              <w:br/>
            </w:r>
            <w:r>
              <w:rPr>
                <w:rFonts w:ascii="Times New Roman"/>
                <w:b w:val="false"/>
                <w:i w:val="false"/>
                <w:color w:val="000000"/>
                <w:sz w:val="20"/>
              </w:rPr>
              <w:t>
</w:t>
            </w:r>
            <w:r>
              <w:rPr>
                <w:rFonts w:ascii="Times New Roman"/>
                <w:b/>
                <w:i w:val="false"/>
                <w:color w:val="000000"/>
                <w:sz w:val="20"/>
              </w:rPr>
              <w:t xml:space="preserve">разработка средств и методов борьбы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3"/>
        <w:gridCol w:w="1193"/>
        <w:gridCol w:w="1253"/>
        <w:gridCol w:w="1233"/>
        <w:gridCol w:w="1333"/>
        <w:gridCol w:w="1333"/>
        <w:gridCol w:w="1113"/>
        <w:gridCol w:w="1233"/>
        <w:gridCol w:w="14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"Развитие нанонауки и </w:t>
            </w:r>
            <w:r>
              <w:br/>
            </w:r>
            <w:r>
              <w:rPr>
                <w:rFonts w:ascii="Times New Roman"/>
                <w:b w:val="false"/>
                <w:i w:val="false"/>
                <w:color w:val="000000"/>
                <w:sz w:val="20"/>
              </w:rPr>
              <w:t>
</w:t>
            </w:r>
            <w:r>
              <w:rPr>
                <w:rFonts w:ascii="Times New Roman"/>
                <w:b/>
                <w:i w:val="false"/>
                <w:color w:val="000000"/>
                <w:sz w:val="20"/>
              </w:rPr>
              <w:t xml:space="preserve">нанотехнологий в Республике Казахстан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3"/>
        <w:gridCol w:w="1193"/>
        <w:gridCol w:w="1293"/>
        <w:gridCol w:w="1273"/>
        <w:gridCol w:w="1233"/>
        <w:gridCol w:w="1433"/>
        <w:gridCol w:w="109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"Комплексное эколого- </w:t>
            </w:r>
            <w:r>
              <w:br/>
            </w:r>
            <w:r>
              <w:rPr>
                <w:rFonts w:ascii="Times New Roman"/>
                <w:b w:val="false"/>
                <w:i w:val="false"/>
                <w:color w:val="000000"/>
                <w:sz w:val="20"/>
              </w:rPr>
              <w:t>
</w:t>
            </w:r>
            <w:r>
              <w:rPr>
                <w:rFonts w:ascii="Times New Roman"/>
                <w:b/>
                <w:i w:val="false"/>
                <w:color w:val="000000"/>
                <w:sz w:val="20"/>
              </w:rPr>
              <w:t xml:space="preserve">эпидемиологическое обследование каспийской </w:t>
            </w:r>
            <w:r>
              <w:br/>
            </w:r>
            <w:r>
              <w:rPr>
                <w:rFonts w:ascii="Times New Roman"/>
                <w:b w:val="false"/>
                <w:i w:val="false"/>
                <w:color w:val="000000"/>
                <w:sz w:val="20"/>
              </w:rPr>
              <w:t>
</w:t>
            </w:r>
            <w:r>
              <w:rPr>
                <w:rFonts w:ascii="Times New Roman"/>
                <w:b/>
                <w:i w:val="false"/>
                <w:color w:val="000000"/>
                <w:sz w:val="20"/>
              </w:rPr>
              <w:t xml:space="preserve">акватории и разработки мер по его оздоровлению </w:t>
            </w:r>
            <w:r>
              <w:br/>
            </w:r>
            <w:r>
              <w:rPr>
                <w:rFonts w:ascii="Times New Roman"/>
                <w:b w:val="false"/>
                <w:i w:val="false"/>
                <w:color w:val="000000"/>
                <w:sz w:val="20"/>
              </w:rPr>
              <w:t>
</w:t>
            </w:r>
            <w:r>
              <w:rPr>
                <w:rFonts w:ascii="Times New Roman"/>
                <w:b/>
                <w:i w:val="false"/>
                <w:color w:val="000000"/>
                <w:sz w:val="20"/>
              </w:rPr>
              <w:t xml:space="preserve">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164293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164293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13"/>
        <w:gridCol w:w="1133"/>
        <w:gridCol w:w="1293"/>
        <w:gridCol w:w="1273"/>
        <w:gridCol w:w="1233"/>
        <w:gridCol w:w="1373"/>
        <w:gridCol w:w="115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"Комплексное </w:t>
            </w:r>
            <w:r>
              <w:br/>
            </w:r>
            <w:r>
              <w:rPr>
                <w:rFonts w:ascii="Times New Roman"/>
                <w:b w:val="false"/>
                <w:i w:val="false"/>
                <w:color w:val="000000"/>
                <w:sz w:val="20"/>
              </w:rPr>
              <w:t>
</w:t>
            </w:r>
            <w:r>
              <w:rPr>
                <w:rFonts w:ascii="Times New Roman"/>
                <w:b/>
                <w:i w:val="false"/>
                <w:color w:val="000000"/>
                <w:sz w:val="20"/>
              </w:rPr>
              <w:t xml:space="preserve">эколого-эпидемическое обследование и разработка мероприятий </w:t>
            </w:r>
            <w:r>
              <w:br/>
            </w:r>
            <w:r>
              <w:rPr>
                <w:rFonts w:ascii="Times New Roman"/>
                <w:b w:val="false"/>
                <w:i w:val="false"/>
                <w:color w:val="000000"/>
                <w:sz w:val="20"/>
              </w:rPr>
              <w:t>
</w:t>
            </w:r>
            <w:r>
              <w:rPr>
                <w:rFonts w:ascii="Times New Roman"/>
                <w:b/>
                <w:i w:val="false"/>
                <w:color w:val="000000"/>
                <w:sz w:val="20"/>
              </w:rPr>
              <w:t xml:space="preserve">по ликвидации последствий деятельности биологического </w:t>
            </w:r>
            <w:r>
              <w:br/>
            </w:r>
            <w:r>
              <w:rPr>
                <w:rFonts w:ascii="Times New Roman"/>
                <w:b w:val="false"/>
                <w:i w:val="false"/>
                <w:color w:val="000000"/>
                <w:sz w:val="20"/>
              </w:rPr>
              <w:t>
</w:t>
            </w:r>
            <w:r>
              <w:rPr>
                <w:rFonts w:ascii="Times New Roman"/>
                <w:b/>
                <w:i w:val="false"/>
                <w:color w:val="000000"/>
                <w:sz w:val="20"/>
              </w:rPr>
              <w:t xml:space="preserve">полигона на острове Возрождения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70328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70328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113"/>
        <w:gridCol w:w="1293"/>
        <w:gridCol w:w="1273"/>
        <w:gridCol w:w="1233"/>
        <w:gridCol w:w="1373"/>
        <w:gridCol w:w="115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"Разработка вакцины </w:t>
            </w:r>
            <w:r>
              <w:br/>
            </w:r>
            <w:r>
              <w:rPr>
                <w:rFonts w:ascii="Times New Roman"/>
                <w:b w:val="false"/>
                <w:i w:val="false"/>
                <w:color w:val="000000"/>
                <w:sz w:val="20"/>
              </w:rPr>
              <w:t>
</w:t>
            </w:r>
            <w:r>
              <w:rPr>
                <w:rFonts w:ascii="Times New Roman"/>
                <w:b/>
                <w:i w:val="false"/>
                <w:color w:val="000000"/>
                <w:sz w:val="20"/>
              </w:rPr>
              <w:t xml:space="preserve">против гриппа a/h5n1 для здравоохранения </w:t>
            </w:r>
            <w:r>
              <w:br/>
            </w:r>
            <w:r>
              <w:rPr>
                <w:rFonts w:ascii="Times New Roman"/>
                <w:b w:val="false"/>
                <w:i w:val="false"/>
                <w:color w:val="000000"/>
                <w:sz w:val="20"/>
              </w:rPr>
              <w:t>
</w:t>
            </w:r>
            <w:r>
              <w:rPr>
                <w:rFonts w:ascii="Times New Roman"/>
                <w:b/>
                <w:i w:val="false"/>
                <w:color w:val="000000"/>
                <w:sz w:val="20"/>
              </w:rPr>
              <w:t xml:space="preserve">Республики Казахстан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626906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223256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223256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113"/>
        <w:gridCol w:w="1293"/>
        <w:gridCol w:w="1273"/>
        <w:gridCol w:w="1233"/>
        <w:gridCol w:w="1373"/>
        <w:gridCol w:w="115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"Пополнение, изучение и </w:t>
            </w:r>
            <w:r>
              <w:br/>
            </w:r>
            <w:r>
              <w:rPr>
                <w:rFonts w:ascii="Times New Roman"/>
                <w:b w:val="false"/>
                <w:i w:val="false"/>
                <w:color w:val="000000"/>
                <w:sz w:val="20"/>
              </w:rPr>
              <w:t>
</w:t>
            </w:r>
            <w:r>
              <w:rPr>
                <w:rFonts w:ascii="Times New Roman"/>
                <w:b/>
                <w:i w:val="false"/>
                <w:color w:val="000000"/>
                <w:sz w:val="20"/>
              </w:rPr>
              <w:t xml:space="preserve">поддержание коллекций растений, животных, микроорганизмов </w:t>
            </w:r>
            <w:r>
              <w:br/>
            </w:r>
            <w:r>
              <w:rPr>
                <w:rFonts w:ascii="Times New Roman"/>
                <w:b w:val="false"/>
                <w:i w:val="false"/>
                <w:color w:val="000000"/>
                <w:sz w:val="20"/>
              </w:rPr>
              <w:t>
</w:t>
            </w:r>
            <w:r>
              <w:rPr>
                <w:rFonts w:ascii="Times New Roman"/>
                <w:b/>
                <w:i w:val="false"/>
                <w:color w:val="000000"/>
                <w:sz w:val="20"/>
              </w:rPr>
              <w:t xml:space="preserve">и уникальных генетических банков для биоразнообразия </w:t>
            </w:r>
            <w:r>
              <w:br/>
            </w:r>
            <w:r>
              <w:rPr>
                <w:rFonts w:ascii="Times New Roman"/>
                <w:b w:val="false"/>
                <w:i w:val="false"/>
                <w:color w:val="000000"/>
                <w:sz w:val="20"/>
              </w:rPr>
              <w:t>
</w:t>
            </w:r>
            <w:r>
              <w:rPr>
                <w:rFonts w:ascii="Times New Roman"/>
                <w:b/>
                <w:i w:val="false"/>
                <w:color w:val="000000"/>
                <w:sz w:val="20"/>
              </w:rPr>
              <w:t xml:space="preserve">Казахстана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213674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213674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113"/>
        <w:gridCol w:w="1293"/>
        <w:gridCol w:w="1273"/>
        <w:gridCol w:w="1233"/>
        <w:gridCol w:w="1373"/>
        <w:gridCol w:w="115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"Разработка возобновляемой </w:t>
            </w:r>
            <w:r>
              <w:br/>
            </w:r>
            <w:r>
              <w:rPr>
                <w:rFonts w:ascii="Times New Roman"/>
                <w:b w:val="false"/>
                <w:i w:val="false"/>
                <w:color w:val="000000"/>
                <w:sz w:val="20"/>
              </w:rPr>
              <w:t>
</w:t>
            </w:r>
            <w:r>
              <w:rPr>
                <w:rFonts w:ascii="Times New Roman"/>
                <w:b/>
                <w:i w:val="false"/>
                <w:color w:val="000000"/>
                <w:sz w:val="20"/>
              </w:rPr>
              <w:t xml:space="preserve">энергетики Республики Казахстан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113"/>
        <w:gridCol w:w="1293"/>
        <w:gridCol w:w="1273"/>
        <w:gridCol w:w="1233"/>
        <w:gridCol w:w="1373"/>
        <w:gridCol w:w="115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"Развитие космической </w:t>
            </w:r>
            <w:r>
              <w:br/>
            </w:r>
            <w:r>
              <w:rPr>
                <w:rFonts w:ascii="Times New Roman"/>
                <w:b w:val="false"/>
                <w:i w:val="false"/>
                <w:color w:val="000000"/>
                <w:sz w:val="20"/>
              </w:rPr>
              <w:t>
</w:t>
            </w:r>
            <w:r>
              <w:rPr>
                <w:rFonts w:ascii="Times New Roman"/>
                <w:b/>
                <w:i w:val="false"/>
                <w:color w:val="000000"/>
                <w:sz w:val="20"/>
              </w:rPr>
              <w:t xml:space="preserve">деятельности в Республике Казахстан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на </w:t>
            </w:r>
            <w:r>
              <w:br/>
            </w:r>
            <w:r>
              <w:rPr>
                <w:rFonts w:ascii="Times New Roman"/>
                <w:b w:val="false"/>
                <w:i w:val="false"/>
                <w:color w:val="000000"/>
                <w:sz w:val="20"/>
              </w:rPr>
              <w:t xml:space="preserve">
космодроме </w:t>
            </w:r>
            <w:r>
              <w:br/>
            </w:r>
            <w:r>
              <w:rPr>
                <w:rFonts w:ascii="Times New Roman"/>
                <w:b w:val="false"/>
                <w:i w:val="false"/>
                <w:color w:val="000000"/>
                <w:sz w:val="20"/>
              </w:rPr>
              <w:t xml:space="preserve">
"Байконур" </w:t>
            </w:r>
            <w:r>
              <w:br/>
            </w:r>
            <w:r>
              <w:rPr>
                <w:rFonts w:ascii="Times New Roman"/>
                <w:b w:val="false"/>
                <w:i w:val="false"/>
                <w:color w:val="000000"/>
                <w:sz w:val="20"/>
              </w:rPr>
              <w:t xml:space="preserve">
космического </w:t>
            </w:r>
            <w:r>
              <w:br/>
            </w:r>
            <w:r>
              <w:rPr>
                <w:rFonts w:ascii="Times New Roman"/>
                <w:b w:val="false"/>
                <w:i w:val="false"/>
                <w:color w:val="000000"/>
                <w:sz w:val="20"/>
              </w:rPr>
              <w:t xml:space="preserve">
ракетного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"Байтерек"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12579400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3891936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3802860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8078604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900535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900535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900535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3891936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3802860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8078604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093"/>
        <w:gridCol w:w="1293"/>
        <w:gridCol w:w="1273"/>
        <w:gridCol w:w="1213"/>
        <w:gridCol w:w="137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"Развитие атомной </w:t>
            </w:r>
            <w:r>
              <w:br/>
            </w:r>
            <w:r>
              <w:rPr>
                <w:rFonts w:ascii="Times New Roman"/>
                <w:b w:val="false"/>
                <w:i w:val="false"/>
                <w:color w:val="000000"/>
                <w:sz w:val="20"/>
              </w:rPr>
              <w:t>
</w:t>
            </w:r>
            <w:r>
              <w:rPr>
                <w:rFonts w:ascii="Times New Roman"/>
                <w:b/>
                <w:i w:val="false"/>
                <w:color w:val="000000"/>
                <w:sz w:val="20"/>
              </w:rPr>
              <w:t xml:space="preserve">энергетики в Республике Казахстан" на 2004-2008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093"/>
        <w:gridCol w:w="1293"/>
        <w:gridCol w:w="1273"/>
        <w:gridCol w:w="1233"/>
        <w:gridCol w:w="135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Научно-техническая программа "Разработка перспективных </w:t>
            </w:r>
            <w:r>
              <w:br/>
            </w:r>
            <w:r>
              <w:rPr>
                <w:rFonts w:ascii="Times New Roman"/>
                <w:b w:val="false"/>
                <w:i w:val="false"/>
                <w:color w:val="000000"/>
                <w:sz w:val="20"/>
              </w:rPr>
              <w:t>
</w:t>
            </w:r>
            <w:r>
              <w:rPr>
                <w:rFonts w:ascii="Times New Roman"/>
                <w:b/>
                <w:i w:val="false"/>
                <w:color w:val="000000"/>
                <w:sz w:val="20"/>
              </w:rPr>
              <w:t xml:space="preserve">новых материалов различного назначения"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093"/>
        <w:gridCol w:w="1293"/>
        <w:gridCol w:w="1273"/>
        <w:gridCol w:w="1233"/>
        <w:gridCol w:w="135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План мероприятий по проектному обеспечению строительства </w:t>
            </w:r>
            <w:r>
              <w:br/>
            </w:r>
            <w:r>
              <w:rPr>
                <w:rFonts w:ascii="Times New Roman"/>
                <w:b w:val="false"/>
                <w:i w:val="false"/>
                <w:color w:val="000000"/>
                <w:sz w:val="20"/>
              </w:rPr>
              <w:t>
</w:t>
            </w:r>
            <w:r>
              <w:rPr>
                <w:rFonts w:ascii="Times New Roman"/>
                <w:b/>
                <w:i w:val="false"/>
                <w:color w:val="000000"/>
                <w:sz w:val="20"/>
              </w:rPr>
              <w:t xml:space="preserve">и дальнейшему совершенствованию системы государственных </w:t>
            </w:r>
            <w:r>
              <w:br/>
            </w:r>
            <w:r>
              <w:rPr>
                <w:rFonts w:ascii="Times New Roman"/>
                <w:b w:val="false"/>
                <w:i w:val="false"/>
                <w:color w:val="000000"/>
                <w:sz w:val="20"/>
              </w:rPr>
              <w:t>
</w:t>
            </w:r>
            <w:r>
              <w:rPr>
                <w:rFonts w:ascii="Times New Roman"/>
                <w:b/>
                <w:i w:val="false"/>
                <w:color w:val="000000"/>
                <w:sz w:val="20"/>
              </w:rPr>
              <w:t xml:space="preserve">нормативов в области архитектурной, градостроительной, </w:t>
            </w:r>
            <w:r>
              <w:br/>
            </w:r>
            <w:r>
              <w:rPr>
                <w:rFonts w:ascii="Times New Roman"/>
                <w:b w:val="false"/>
                <w:i w:val="false"/>
                <w:color w:val="000000"/>
                <w:sz w:val="20"/>
              </w:rPr>
              <w:t>
</w:t>
            </w:r>
            <w:r>
              <w:rPr>
                <w:rFonts w:ascii="Times New Roman"/>
                <w:b/>
                <w:i w:val="false"/>
                <w:color w:val="000000"/>
                <w:sz w:val="20"/>
              </w:rPr>
              <w:t xml:space="preserve">строительной деятельности и жилищно-коммунального </w:t>
            </w:r>
            <w:r>
              <w:br/>
            </w:r>
            <w:r>
              <w:rPr>
                <w:rFonts w:ascii="Times New Roman"/>
                <w:b w:val="false"/>
                <w:i w:val="false"/>
                <w:color w:val="000000"/>
                <w:sz w:val="20"/>
              </w:rPr>
              <w:t>
</w:t>
            </w:r>
            <w:r>
              <w:rPr>
                <w:rFonts w:ascii="Times New Roman"/>
                <w:b/>
                <w:i w:val="false"/>
                <w:color w:val="000000"/>
                <w:sz w:val="20"/>
              </w:rPr>
              <w:t xml:space="preserve">хозяйства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строительства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093"/>
        <w:gridCol w:w="1293"/>
        <w:gridCol w:w="1273"/>
        <w:gridCol w:w="1233"/>
        <w:gridCol w:w="135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"Возрождение древнего Отрара" на 2005-2009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культуры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093"/>
        <w:gridCol w:w="1293"/>
        <w:gridCol w:w="1273"/>
        <w:gridCol w:w="1233"/>
        <w:gridCol w:w="135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"Культурное наследие"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культуры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53"/>
        <w:gridCol w:w="1093"/>
        <w:gridCol w:w="1293"/>
        <w:gridCol w:w="1273"/>
        <w:gridCol w:w="1233"/>
        <w:gridCol w:w="135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государственной правовой статистики и </w:t>
            </w:r>
            <w:r>
              <w:br/>
            </w:r>
            <w:r>
              <w:rPr>
                <w:rFonts w:ascii="Times New Roman"/>
                <w:b w:val="false"/>
                <w:i w:val="false"/>
                <w:color w:val="000000"/>
                <w:sz w:val="20"/>
              </w:rPr>
              <w:t>
</w:t>
            </w:r>
            <w:r>
              <w:rPr>
                <w:rFonts w:ascii="Times New Roman"/>
                <w:b/>
                <w:i w:val="false"/>
                <w:color w:val="000000"/>
                <w:sz w:val="20"/>
              </w:rPr>
              <w:t xml:space="preserve">специальных учетов в Республике Казахстан на 2005-2007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Комитета по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статистике и </w:t>
            </w:r>
            <w:r>
              <w:br/>
            </w:r>
            <w:r>
              <w:rPr>
                <w:rFonts w:ascii="Times New Roman"/>
                <w:b w:val="false"/>
                <w:i w:val="false"/>
                <w:color w:val="000000"/>
                <w:sz w:val="20"/>
              </w:rPr>
              <w:t xml:space="preserve">
специальным </w:t>
            </w:r>
            <w:r>
              <w:br/>
            </w:r>
            <w:r>
              <w:rPr>
                <w:rFonts w:ascii="Times New Roman"/>
                <w:b w:val="false"/>
                <w:i w:val="false"/>
                <w:color w:val="000000"/>
                <w:sz w:val="20"/>
              </w:rPr>
              <w:t xml:space="preserve">
учетам </w:t>
            </w:r>
            <w:r>
              <w:br/>
            </w:r>
            <w:r>
              <w:rPr>
                <w:rFonts w:ascii="Times New Roman"/>
                <w:b w:val="false"/>
                <w:i w:val="false"/>
                <w:color w:val="000000"/>
                <w:sz w:val="20"/>
              </w:rPr>
              <w:t xml:space="preserve">
Генеральной </w:t>
            </w:r>
            <w:r>
              <w:br/>
            </w:r>
            <w:r>
              <w:rPr>
                <w:rFonts w:ascii="Times New Roman"/>
                <w:b w:val="false"/>
                <w:i w:val="false"/>
                <w:color w:val="000000"/>
                <w:sz w:val="20"/>
              </w:rPr>
              <w:t xml:space="preserve">
прокуратуры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2334075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1914220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419855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419855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53"/>
        <w:gridCol w:w="1093"/>
        <w:gridCol w:w="1293"/>
        <w:gridCol w:w="1273"/>
        <w:gridCol w:w="1233"/>
        <w:gridCol w:w="1353"/>
        <w:gridCol w:w="1133"/>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совершенствования государственной </w:t>
            </w:r>
            <w:r>
              <w:br/>
            </w:r>
            <w:r>
              <w:rPr>
                <w:rFonts w:ascii="Times New Roman"/>
                <w:b w:val="false"/>
                <w:i w:val="false"/>
                <w:color w:val="000000"/>
                <w:sz w:val="20"/>
              </w:rPr>
              <w:t>
</w:t>
            </w:r>
            <w:r>
              <w:rPr>
                <w:rFonts w:ascii="Times New Roman"/>
                <w:b/>
                <w:i w:val="false"/>
                <w:color w:val="000000"/>
                <w:sz w:val="20"/>
              </w:rPr>
              <w:t xml:space="preserve">статистики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Распростране- </w:t>
            </w:r>
            <w:r>
              <w:br/>
            </w:r>
            <w:r>
              <w:rPr>
                <w:rFonts w:ascii="Times New Roman"/>
                <w:b w:val="false"/>
                <w:i w:val="false"/>
                <w:color w:val="000000"/>
                <w:sz w:val="20"/>
              </w:rPr>
              <w:t xml:space="preserve">
ние статисти- </w:t>
            </w:r>
            <w:r>
              <w:br/>
            </w:r>
            <w:r>
              <w:rPr>
                <w:rFonts w:ascii="Times New Roman"/>
                <w:b w:val="false"/>
                <w:i w:val="false"/>
                <w:color w:val="000000"/>
                <w:sz w:val="20"/>
              </w:rPr>
              <w:t xml:space="preserve">
ческой и </w:t>
            </w:r>
            <w:r>
              <w:br/>
            </w:r>
            <w:r>
              <w:rPr>
                <w:rFonts w:ascii="Times New Roman"/>
                <w:b w:val="false"/>
                <w:i w:val="false"/>
                <w:color w:val="000000"/>
                <w:sz w:val="20"/>
              </w:rPr>
              <w:t xml:space="preserve">
аналитической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статистике и </w:t>
            </w:r>
            <w:r>
              <w:br/>
            </w:r>
            <w:r>
              <w:rPr>
                <w:rFonts w:ascii="Times New Roman"/>
                <w:b w:val="false"/>
                <w:i w:val="false"/>
                <w:color w:val="000000"/>
                <w:sz w:val="20"/>
              </w:rPr>
              <w:t xml:space="preserve">
его терри- </w:t>
            </w:r>
            <w:r>
              <w:br/>
            </w:r>
            <w:r>
              <w:rPr>
                <w:rFonts w:ascii="Times New Roman"/>
                <w:b w:val="false"/>
                <w:i w:val="false"/>
                <w:color w:val="000000"/>
                <w:sz w:val="20"/>
              </w:rPr>
              <w:t xml:space="preserve">
ториальных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через единый </w:t>
            </w:r>
            <w:r>
              <w:br/>
            </w:r>
            <w:r>
              <w:rPr>
                <w:rFonts w:ascii="Times New Roman"/>
                <w:b w:val="false"/>
                <w:i w:val="false"/>
                <w:color w:val="000000"/>
                <w:sz w:val="20"/>
              </w:rPr>
              <w:t xml:space="preserve">
интернет- </w:t>
            </w:r>
            <w:r>
              <w:br/>
            </w:r>
            <w:r>
              <w:rPr>
                <w:rFonts w:ascii="Times New Roman"/>
                <w:b w:val="false"/>
                <w:i w:val="false"/>
                <w:color w:val="000000"/>
                <w:sz w:val="20"/>
              </w:rPr>
              <w:t xml:space="preserve">
портал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98787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 для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статистики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"Хранилище </w:t>
            </w:r>
            <w:r>
              <w:br/>
            </w:r>
            <w:r>
              <w:rPr>
                <w:rFonts w:ascii="Times New Roman"/>
                <w:b w:val="false"/>
                <w:i w:val="false"/>
                <w:color w:val="000000"/>
                <w:sz w:val="20"/>
              </w:rPr>
              <w:t xml:space="preserve">
первичной </w:t>
            </w:r>
            <w:r>
              <w:br/>
            </w:r>
            <w:r>
              <w:rPr>
                <w:rFonts w:ascii="Times New Roman"/>
                <w:b w:val="false"/>
                <w:i w:val="false"/>
                <w:color w:val="000000"/>
                <w:sz w:val="20"/>
              </w:rPr>
              <w:t xml:space="preserve">
статистичес- </w:t>
            </w:r>
            <w:r>
              <w:br/>
            </w:r>
            <w:r>
              <w:rPr>
                <w:rFonts w:ascii="Times New Roman"/>
                <w:b w:val="false"/>
                <w:i w:val="false"/>
                <w:color w:val="000000"/>
                <w:sz w:val="20"/>
              </w:rPr>
              <w:t xml:space="preserve">
кой </w:t>
            </w:r>
            <w:r>
              <w:br/>
            </w:r>
            <w:r>
              <w:rPr>
                <w:rFonts w:ascii="Times New Roman"/>
                <w:b w:val="false"/>
                <w:i w:val="false"/>
                <w:color w:val="000000"/>
                <w:sz w:val="20"/>
              </w:rPr>
              <w:t xml:space="preserve">
информации"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Электронная </w:t>
            </w:r>
            <w:r>
              <w:br/>
            </w:r>
            <w:r>
              <w:rPr>
                <w:rFonts w:ascii="Times New Roman"/>
                <w:b w:val="false"/>
                <w:i w:val="false"/>
                <w:color w:val="000000"/>
                <w:sz w:val="20"/>
              </w:rPr>
              <w:t xml:space="preserve">
статистичес-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отчетность, </w:t>
            </w:r>
            <w:r>
              <w:br/>
            </w:r>
            <w:r>
              <w:rPr>
                <w:rFonts w:ascii="Times New Roman"/>
                <w:b w:val="false"/>
                <w:i w:val="false"/>
                <w:color w:val="000000"/>
                <w:sz w:val="20"/>
              </w:rPr>
              <w:t xml:space="preserve">
классификация </w:t>
            </w:r>
            <w:r>
              <w:br/>
            </w:r>
            <w:r>
              <w:rPr>
                <w:rFonts w:ascii="Times New Roman"/>
                <w:b w:val="false"/>
                <w:i w:val="false"/>
                <w:color w:val="000000"/>
                <w:sz w:val="20"/>
              </w:rPr>
              <w:t xml:space="preserve">
и стандарты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166248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53"/>
        <w:gridCol w:w="1093"/>
        <w:gridCol w:w="1293"/>
        <w:gridCol w:w="1273"/>
        <w:gridCol w:w="1233"/>
        <w:gridCol w:w="1353"/>
        <w:gridCol w:w="1133"/>
        <w:gridCol w:w="1213"/>
        <w:gridCol w:w="1213"/>
      </w:tblGrid>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ресурсной базы минерально-сырьевого </w:t>
            </w:r>
            <w:r>
              <w:br/>
            </w:r>
            <w:r>
              <w:rPr>
                <w:rFonts w:ascii="Times New Roman"/>
                <w:b w:val="false"/>
                <w:i w:val="false"/>
                <w:color w:val="000000"/>
                <w:sz w:val="20"/>
              </w:rPr>
              <w:t>
</w:t>
            </w:r>
            <w:r>
              <w:rPr>
                <w:rFonts w:ascii="Times New Roman"/>
                <w:b/>
                <w:i w:val="false"/>
                <w:color w:val="000000"/>
                <w:sz w:val="20"/>
              </w:rPr>
              <w:t xml:space="preserve">комплекса страны на 2003-2010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тельские и </w:t>
            </w:r>
            <w:r>
              <w:br/>
            </w:r>
            <w:r>
              <w:rPr>
                <w:rFonts w:ascii="Times New Roman"/>
                <w:b w:val="false"/>
                <w:i w:val="false"/>
                <w:color w:val="000000"/>
                <w:sz w:val="20"/>
              </w:rPr>
              <w:t xml:space="preserve">
опытно-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ские работы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о недрах и </w:t>
            </w:r>
            <w:r>
              <w:br/>
            </w:r>
            <w:r>
              <w:rPr>
                <w:rFonts w:ascii="Times New Roman"/>
                <w:b w:val="false"/>
                <w:i w:val="false"/>
                <w:color w:val="000000"/>
                <w:sz w:val="20"/>
              </w:rPr>
              <w:t xml:space="preserve">
недропользо- </w:t>
            </w:r>
            <w:r>
              <w:br/>
            </w:r>
            <w:r>
              <w:rPr>
                <w:rFonts w:ascii="Times New Roman"/>
                <w:b w:val="false"/>
                <w:i w:val="false"/>
                <w:color w:val="000000"/>
                <w:sz w:val="20"/>
              </w:rPr>
              <w:t xml:space="preserve">
вателях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1209900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547741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657876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53"/>
        <w:gridCol w:w="1093"/>
        <w:gridCol w:w="1293"/>
        <w:gridCol w:w="1253"/>
        <w:gridCol w:w="1253"/>
        <w:gridCol w:w="1353"/>
        <w:gridCol w:w="1175"/>
        <w:gridCol w:w="1213"/>
        <w:gridCol w:w="12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Концепция устойчивого развития агропромышленного </w:t>
            </w:r>
            <w:r>
              <w:br/>
            </w:r>
            <w:r>
              <w:rPr>
                <w:rFonts w:ascii="Times New Roman"/>
                <w:b w:val="false"/>
                <w:i w:val="false"/>
                <w:color w:val="000000"/>
                <w:sz w:val="20"/>
              </w:rPr>
              <w:t>
</w:t>
            </w:r>
            <w:r>
              <w:rPr>
                <w:rFonts w:ascii="Times New Roman"/>
                <w:b/>
                <w:i w:val="false"/>
                <w:color w:val="000000"/>
                <w:sz w:val="20"/>
              </w:rPr>
              <w:t xml:space="preserve">комплекса Республики Казахстан на 2006-2010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корпуса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факультета </w:t>
            </w:r>
            <w:r>
              <w:br/>
            </w:r>
            <w:r>
              <w:rPr>
                <w:rFonts w:ascii="Times New Roman"/>
                <w:b w:val="false"/>
                <w:i w:val="false"/>
                <w:color w:val="000000"/>
                <w:sz w:val="20"/>
              </w:rPr>
              <w:t xml:space="preserve">
Казахского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агро-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С. Сейфуллина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267803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общежития </w:t>
            </w:r>
            <w:r>
              <w:br/>
            </w:r>
            <w:r>
              <w:rPr>
                <w:rFonts w:ascii="Times New Roman"/>
                <w:b w:val="false"/>
                <w:i w:val="false"/>
                <w:color w:val="000000"/>
                <w:sz w:val="20"/>
              </w:rPr>
              <w:t xml:space="preserve">
Казахского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агро-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С. Сейфуллина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679810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312989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хранилища </w:t>
            </w:r>
            <w:r>
              <w:br/>
            </w:r>
            <w:r>
              <w:rPr>
                <w:rFonts w:ascii="Times New Roman"/>
                <w:b w:val="false"/>
                <w:i w:val="false"/>
                <w:color w:val="000000"/>
                <w:sz w:val="20"/>
              </w:rPr>
              <w:t xml:space="preserve">
генетических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растений и </w:t>
            </w:r>
            <w:r>
              <w:br/>
            </w:r>
            <w:r>
              <w:rPr>
                <w:rFonts w:ascii="Times New Roman"/>
                <w:b w:val="false"/>
                <w:i w:val="false"/>
                <w:color w:val="000000"/>
                <w:sz w:val="20"/>
              </w:rPr>
              <w:t xml:space="preserve">
животных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5507032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376834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5130198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этап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"Постпривати- </w:t>
            </w:r>
            <w:r>
              <w:br/>
            </w:r>
            <w:r>
              <w:rPr>
                <w:rFonts w:ascii="Times New Roman"/>
                <w:b w:val="false"/>
                <w:i w:val="false"/>
                <w:color w:val="000000"/>
                <w:sz w:val="20"/>
              </w:rPr>
              <w:t xml:space="preserve">
зационная </w:t>
            </w:r>
            <w:r>
              <w:br/>
            </w:r>
            <w:r>
              <w:rPr>
                <w:rFonts w:ascii="Times New Roman"/>
                <w:b w:val="false"/>
                <w:i w:val="false"/>
                <w:color w:val="000000"/>
                <w:sz w:val="20"/>
              </w:rPr>
              <w:t xml:space="preserve">
поддержка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8194356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626309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76093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7491954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способности </w:t>
            </w:r>
            <w:r>
              <w:br/>
            </w:r>
            <w:r>
              <w:rPr>
                <w:rFonts w:ascii="Times New Roman"/>
                <w:b w:val="false"/>
                <w:i w:val="false"/>
                <w:color w:val="000000"/>
                <w:sz w:val="20"/>
              </w:rPr>
              <w:t xml:space="preserve">
сельскохозяй-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продукции"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8540416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1190316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1075823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3574485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2369402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330390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Приведение в </w:t>
            </w:r>
            <w:r>
              <w:br/>
            </w:r>
            <w:r>
              <w:rPr>
                <w:rFonts w:ascii="Times New Roman"/>
                <w:b w:val="false"/>
                <w:i w:val="false"/>
                <w:color w:val="000000"/>
                <w:sz w:val="20"/>
              </w:rPr>
              <w:t xml:space="preserve">
соответствие </w:t>
            </w:r>
            <w:r>
              <w:br/>
            </w:r>
            <w:r>
              <w:rPr>
                <w:rFonts w:ascii="Times New Roman"/>
                <w:b w:val="false"/>
                <w:i w:val="false"/>
                <w:color w:val="000000"/>
                <w:sz w:val="20"/>
              </w:rPr>
              <w:t xml:space="preserve">
с требования- </w:t>
            </w:r>
            <w:r>
              <w:br/>
            </w:r>
            <w:r>
              <w:rPr>
                <w:rFonts w:ascii="Times New Roman"/>
                <w:b w:val="false"/>
                <w:i w:val="false"/>
                <w:color w:val="000000"/>
                <w:sz w:val="20"/>
              </w:rPr>
              <w:t xml:space="preserve">
ми между- </w:t>
            </w:r>
            <w:r>
              <w:br/>
            </w:r>
            <w:r>
              <w:rPr>
                <w:rFonts w:ascii="Times New Roman"/>
                <w:b w:val="false"/>
                <w:i w:val="false"/>
                <w:color w:val="000000"/>
                <w:sz w:val="20"/>
              </w:rPr>
              <w:t xml:space="preserve">
народных </w:t>
            </w:r>
            <w:r>
              <w:br/>
            </w:r>
            <w:r>
              <w:rPr>
                <w:rFonts w:ascii="Times New Roman"/>
                <w:b w:val="false"/>
                <w:i w:val="false"/>
                <w:color w:val="000000"/>
                <w:sz w:val="20"/>
              </w:rPr>
              <w:t xml:space="preserve">
стандартов </w:t>
            </w:r>
            <w:r>
              <w:br/>
            </w:r>
            <w:r>
              <w:rPr>
                <w:rFonts w:ascii="Times New Roman"/>
                <w:b w:val="false"/>
                <w:i w:val="false"/>
                <w:color w:val="000000"/>
                <w:sz w:val="20"/>
              </w:rPr>
              <w:t xml:space="preserve">
зданий и </w:t>
            </w:r>
            <w:r>
              <w:br/>
            </w:r>
            <w:r>
              <w:rPr>
                <w:rFonts w:ascii="Times New Roman"/>
                <w:b w:val="false"/>
                <w:i w:val="false"/>
                <w:color w:val="000000"/>
                <w:sz w:val="20"/>
              </w:rPr>
              <w:t xml:space="preserve">
ветеринарных </w:t>
            </w:r>
            <w:r>
              <w:br/>
            </w:r>
            <w:r>
              <w:rPr>
                <w:rFonts w:ascii="Times New Roman"/>
                <w:b w:val="false"/>
                <w:i w:val="false"/>
                <w:color w:val="000000"/>
                <w:sz w:val="20"/>
              </w:rPr>
              <w:t xml:space="preserve">
лабораторий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16033700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1999006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10458346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3125948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3213132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26967972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5837496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330390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3"/>
        <w:gridCol w:w="1073"/>
        <w:gridCol w:w="1333"/>
        <w:gridCol w:w="1253"/>
        <w:gridCol w:w="1273"/>
        <w:gridCol w:w="1353"/>
        <w:gridCol w:w="1133"/>
        <w:gridCol w:w="1213"/>
        <w:gridCol w:w="1193"/>
      </w:tblGrid>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"Жасыл ел"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корпуса </w:t>
            </w:r>
            <w:r>
              <w:br/>
            </w:r>
            <w:r>
              <w:rPr>
                <w:rFonts w:ascii="Times New Roman"/>
                <w:b w:val="false"/>
                <w:i w:val="false"/>
                <w:color w:val="000000"/>
                <w:sz w:val="20"/>
              </w:rPr>
              <w:t xml:space="preserve">
Кокшетауской </w:t>
            </w:r>
            <w:r>
              <w:br/>
            </w:r>
            <w:r>
              <w:rPr>
                <w:rFonts w:ascii="Times New Roman"/>
                <w:b w:val="false"/>
                <w:i w:val="false"/>
                <w:color w:val="000000"/>
                <w:sz w:val="20"/>
              </w:rPr>
              <w:t xml:space="preserve">
зональной </w:t>
            </w:r>
            <w:r>
              <w:br/>
            </w:r>
            <w:r>
              <w:rPr>
                <w:rFonts w:ascii="Times New Roman"/>
                <w:b w:val="false"/>
                <w:i w:val="false"/>
                <w:color w:val="000000"/>
                <w:sz w:val="20"/>
              </w:rPr>
              <w:t xml:space="preserve">
лесосеменной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Казахского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респуб- </w:t>
            </w:r>
            <w:r>
              <w:br/>
            </w:r>
            <w:r>
              <w:rPr>
                <w:rFonts w:ascii="Times New Roman"/>
                <w:b w:val="false"/>
                <w:i w:val="false"/>
                <w:color w:val="000000"/>
                <w:sz w:val="20"/>
              </w:rPr>
              <w:t xml:space="preserve">
ликанского </w:t>
            </w:r>
            <w:r>
              <w:br/>
            </w:r>
            <w:r>
              <w:rPr>
                <w:rFonts w:ascii="Times New Roman"/>
                <w:b w:val="false"/>
                <w:i w:val="false"/>
                <w:color w:val="000000"/>
                <w:sz w:val="20"/>
              </w:rPr>
              <w:t xml:space="preserve">
лесосеменного </w:t>
            </w:r>
            <w:r>
              <w:br/>
            </w:r>
            <w:r>
              <w:rPr>
                <w:rFonts w:ascii="Times New Roman"/>
                <w:b w:val="false"/>
                <w:i w:val="false"/>
                <w:color w:val="000000"/>
                <w:sz w:val="20"/>
              </w:rPr>
              <w:t xml:space="preserve">
учреждения в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4 двухквар- </w:t>
            </w:r>
            <w:r>
              <w:br/>
            </w:r>
            <w:r>
              <w:rPr>
                <w:rFonts w:ascii="Times New Roman"/>
                <w:b w:val="false"/>
                <w:i w:val="false"/>
                <w:color w:val="000000"/>
                <w:sz w:val="20"/>
              </w:rPr>
              <w:t xml:space="preserve">
тирных 3 ком- </w:t>
            </w:r>
            <w:r>
              <w:br/>
            </w:r>
            <w:r>
              <w:rPr>
                <w:rFonts w:ascii="Times New Roman"/>
                <w:b w:val="false"/>
                <w:i w:val="false"/>
                <w:color w:val="000000"/>
                <w:sz w:val="20"/>
              </w:rPr>
              <w:t xml:space="preserve">
натных жилых </w:t>
            </w:r>
            <w:r>
              <w:br/>
            </w:r>
            <w:r>
              <w:rPr>
                <w:rFonts w:ascii="Times New Roman"/>
                <w:b w:val="false"/>
                <w:i w:val="false"/>
                <w:color w:val="000000"/>
                <w:sz w:val="20"/>
              </w:rPr>
              <w:t xml:space="preserve">
домов кордона </w:t>
            </w:r>
            <w:r>
              <w:br/>
            </w:r>
            <w:r>
              <w:rPr>
                <w:rFonts w:ascii="Times New Roman"/>
                <w:b w:val="false"/>
                <w:i w:val="false"/>
                <w:color w:val="000000"/>
                <w:sz w:val="20"/>
              </w:rPr>
              <w:t xml:space="preserve">
(служебного </w:t>
            </w:r>
            <w:r>
              <w:br/>
            </w:r>
            <w:r>
              <w:rPr>
                <w:rFonts w:ascii="Times New Roman"/>
                <w:b w:val="false"/>
                <w:i w:val="false"/>
                <w:color w:val="000000"/>
                <w:sz w:val="20"/>
              </w:rPr>
              <w:t xml:space="preserve">
типа) в </w:t>
            </w:r>
            <w:r>
              <w:br/>
            </w:r>
            <w:r>
              <w:rPr>
                <w:rFonts w:ascii="Times New Roman"/>
                <w:b w:val="false"/>
                <w:i w:val="false"/>
                <w:color w:val="000000"/>
                <w:sz w:val="20"/>
              </w:rPr>
              <w:t xml:space="preserve">
предгорьях </w:t>
            </w:r>
            <w:r>
              <w:br/>
            </w:r>
            <w:r>
              <w:rPr>
                <w:rFonts w:ascii="Times New Roman"/>
                <w:b w:val="false"/>
                <w:i w:val="false"/>
                <w:color w:val="000000"/>
                <w:sz w:val="20"/>
              </w:rPr>
              <w:t xml:space="preserve">
Заилийского </w:t>
            </w:r>
            <w:r>
              <w:br/>
            </w:r>
            <w:r>
              <w:rPr>
                <w:rFonts w:ascii="Times New Roman"/>
                <w:b w:val="false"/>
                <w:i w:val="false"/>
                <w:color w:val="000000"/>
                <w:sz w:val="20"/>
              </w:rPr>
              <w:t xml:space="preserve">
Алатау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гаражей для </w:t>
            </w:r>
            <w:r>
              <w:br/>
            </w:r>
            <w:r>
              <w:rPr>
                <w:rFonts w:ascii="Times New Roman"/>
                <w:b w:val="false"/>
                <w:i w:val="false"/>
                <w:color w:val="000000"/>
                <w:sz w:val="20"/>
              </w:rPr>
              <w:t xml:space="preserve">
грузовых и </w:t>
            </w:r>
            <w:r>
              <w:br/>
            </w:r>
            <w:r>
              <w:rPr>
                <w:rFonts w:ascii="Times New Roman"/>
                <w:b w:val="false"/>
                <w:i w:val="false"/>
                <w:color w:val="000000"/>
                <w:sz w:val="20"/>
              </w:rPr>
              <w:t xml:space="preserve">
легковых </w:t>
            </w:r>
            <w:r>
              <w:br/>
            </w:r>
            <w:r>
              <w:rPr>
                <w:rFonts w:ascii="Times New Roman"/>
                <w:b w:val="false"/>
                <w:i w:val="false"/>
                <w:color w:val="000000"/>
                <w:sz w:val="20"/>
              </w:rPr>
              <w:t xml:space="preserve">
автомобилей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природ- </w:t>
            </w:r>
            <w:r>
              <w:br/>
            </w:r>
            <w:r>
              <w:rPr>
                <w:rFonts w:ascii="Times New Roman"/>
                <w:b w:val="false"/>
                <w:i w:val="false"/>
                <w:color w:val="000000"/>
                <w:sz w:val="20"/>
              </w:rPr>
              <w:t xml:space="preserve">
ного заповед- </w:t>
            </w:r>
            <w:r>
              <w:br/>
            </w:r>
            <w:r>
              <w:rPr>
                <w:rFonts w:ascii="Times New Roman"/>
                <w:b w:val="false"/>
                <w:i w:val="false"/>
                <w:color w:val="000000"/>
                <w:sz w:val="20"/>
              </w:rPr>
              <w:t xml:space="preserve">
ника Алматин- </w:t>
            </w:r>
            <w:r>
              <w:br/>
            </w:r>
            <w:r>
              <w:rPr>
                <w:rFonts w:ascii="Times New Roman"/>
                <w:b w:val="false"/>
                <w:i w:val="false"/>
                <w:color w:val="000000"/>
                <w:sz w:val="20"/>
              </w:rPr>
              <w:t xml:space="preserve">
ской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Бурение 11 </w:t>
            </w:r>
            <w:r>
              <w:br/>
            </w:r>
            <w:r>
              <w:rPr>
                <w:rFonts w:ascii="Times New Roman"/>
                <w:b w:val="false"/>
                <w:i w:val="false"/>
                <w:color w:val="000000"/>
                <w:sz w:val="20"/>
              </w:rPr>
              <w:t xml:space="preserve">
эксплуата-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скважин на </w:t>
            </w:r>
            <w:r>
              <w:br/>
            </w:r>
            <w:r>
              <w:rPr>
                <w:rFonts w:ascii="Times New Roman"/>
                <w:b w:val="false"/>
                <w:i w:val="false"/>
                <w:color w:val="000000"/>
                <w:sz w:val="20"/>
              </w:rPr>
              <w:t xml:space="preserve">
воду на </w:t>
            </w:r>
            <w:r>
              <w:br/>
            </w:r>
            <w:r>
              <w:rPr>
                <w:rFonts w:ascii="Times New Roman"/>
                <w:b w:val="false"/>
                <w:i w:val="false"/>
                <w:color w:val="000000"/>
                <w:sz w:val="20"/>
              </w:rPr>
              <w:t xml:space="preserve">
участках </w:t>
            </w:r>
            <w:r>
              <w:br/>
            </w:r>
            <w:r>
              <w:rPr>
                <w:rFonts w:ascii="Times New Roman"/>
                <w:b w:val="false"/>
                <w:i w:val="false"/>
                <w:color w:val="000000"/>
                <w:sz w:val="20"/>
              </w:rPr>
              <w:t xml:space="preserve">
города Семей, </w:t>
            </w:r>
            <w:r>
              <w:br/>
            </w:r>
            <w:r>
              <w:rPr>
                <w:rFonts w:ascii="Times New Roman"/>
                <w:b w:val="false"/>
                <w:i w:val="false"/>
                <w:color w:val="000000"/>
                <w:sz w:val="20"/>
              </w:rPr>
              <w:t xml:space="preserve">
Бескарагай- </w:t>
            </w:r>
            <w:r>
              <w:br/>
            </w:r>
            <w:r>
              <w:rPr>
                <w:rFonts w:ascii="Times New Roman"/>
                <w:b w:val="false"/>
                <w:i w:val="false"/>
                <w:color w:val="000000"/>
                <w:sz w:val="20"/>
              </w:rPr>
              <w:t xml:space="preserve">
ского и Боро- </w:t>
            </w:r>
            <w:r>
              <w:br/>
            </w:r>
            <w:r>
              <w:rPr>
                <w:rFonts w:ascii="Times New Roman"/>
                <w:b w:val="false"/>
                <w:i w:val="false"/>
                <w:color w:val="000000"/>
                <w:sz w:val="20"/>
              </w:rPr>
              <w:t xml:space="preserve">
дулихинского </w:t>
            </w:r>
            <w:r>
              <w:br/>
            </w:r>
            <w:r>
              <w:rPr>
                <w:rFonts w:ascii="Times New Roman"/>
                <w:b w:val="false"/>
                <w:i w:val="false"/>
                <w:color w:val="000000"/>
                <w:sz w:val="20"/>
              </w:rPr>
              <w:t xml:space="preserve">
районов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для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целей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Гаражные </w:t>
            </w:r>
            <w:r>
              <w:br/>
            </w:r>
            <w:r>
              <w:rPr>
                <w:rFonts w:ascii="Times New Roman"/>
                <w:b w:val="false"/>
                <w:i w:val="false"/>
                <w:color w:val="000000"/>
                <w:sz w:val="20"/>
              </w:rPr>
              <w:t xml:space="preserve">
боксы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управления ГУ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Алтайский го- </w:t>
            </w:r>
            <w:r>
              <w:br/>
            </w:r>
            <w:r>
              <w:rPr>
                <w:rFonts w:ascii="Times New Roman"/>
                <w:b w:val="false"/>
                <w:i w:val="false"/>
                <w:color w:val="000000"/>
                <w:sz w:val="20"/>
              </w:rPr>
              <w:t xml:space="preserve">
сударственный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заповедник"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Риддере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парка в Пав- </w:t>
            </w:r>
            <w:r>
              <w:br/>
            </w:r>
            <w:r>
              <w:rPr>
                <w:rFonts w:ascii="Times New Roman"/>
                <w:b w:val="false"/>
                <w:i w:val="false"/>
                <w:color w:val="000000"/>
                <w:sz w:val="20"/>
              </w:rPr>
              <w:t xml:space="preserve">
лодарской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Жасыбайское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Участок N 1, </w:t>
            </w:r>
            <w:r>
              <w:br/>
            </w:r>
            <w:r>
              <w:rPr>
                <w:rFonts w:ascii="Times New Roman"/>
                <w:b w:val="false"/>
                <w:i w:val="false"/>
                <w:color w:val="000000"/>
                <w:sz w:val="20"/>
              </w:rPr>
              <w:t xml:space="preserve">
квартал 6, </w:t>
            </w:r>
            <w:r>
              <w:br/>
            </w:r>
            <w:r>
              <w:rPr>
                <w:rFonts w:ascii="Times New Roman"/>
                <w:b w:val="false"/>
                <w:i w:val="false"/>
                <w:color w:val="000000"/>
                <w:sz w:val="20"/>
              </w:rPr>
              <w:t xml:space="preserve">
выдел 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парка в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Жасыбайское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Участок N 2, </w:t>
            </w:r>
            <w:r>
              <w:br/>
            </w:r>
            <w:r>
              <w:rPr>
                <w:rFonts w:ascii="Times New Roman"/>
                <w:b w:val="false"/>
                <w:i w:val="false"/>
                <w:color w:val="000000"/>
                <w:sz w:val="20"/>
              </w:rPr>
              <w:t xml:space="preserve">
квартал 20, </w:t>
            </w:r>
            <w:r>
              <w:br/>
            </w:r>
            <w:r>
              <w:rPr>
                <w:rFonts w:ascii="Times New Roman"/>
                <w:b w:val="false"/>
                <w:i w:val="false"/>
                <w:color w:val="000000"/>
                <w:sz w:val="20"/>
              </w:rPr>
              <w:t xml:space="preserve">
выдел 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парка в Пав- </w:t>
            </w:r>
            <w:r>
              <w:br/>
            </w:r>
            <w:r>
              <w:rPr>
                <w:rFonts w:ascii="Times New Roman"/>
                <w:b w:val="false"/>
                <w:i w:val="false"/>
                <w:color w:val="000000"/>
                <w:sz w:val="20"/>
              </w:rPr>
              <w:t xml:space="preserve">
лодарской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Жасыбайское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Участок N 3, </w:t>
            </w:r>
            <w:r>
              <w:br/>
            </w:r>
            <w:r>
              <w:rPr>
                <w:rFonts w:ascii="Times New Roman"/>
                <w:b w:val="false"/>
                <w:i w:val="false"/>
                <w:color w:val="000000"/>
                <w:sz w:val="20"/>
              </w:rPr>
              <w:t xml:space="preserve">
квартал 53, </w:t>
            </w:r>
            <w:r>
              <w:br/>
            </w:r>
            <w:r>
              <w:rPr>
                <w:rFonts w:ascii="Times New Roman"/>
                <w:b w:val="false"/>
                <w:i w:val="false"/>
                <w:color w:val="000000"/>
                <w:sz w:val="20"/>
              </w:rPr>
              <w:t xml:space="preserve">
выдел 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парка в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Баянаульское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Участок N 4, </w:t>
            </w:r>
            <w:r>
              <w:br/>
            </w:r>
            <w:r>
              <w:rPr>
                <w:rFonts w:ascii="Times New Roman"/>
                <w:b w:val="false"/>
                <w:i w:val="false"/>
                <w:color w:val="000000"/>
                <w:sz w:val="20"/>
              </w:rPr>
              <w:t xml:space="preserve">
квартал 72, </w:t>
            </w:r>
            <w:r>
              <w:br/>
            </w:r>
            <w:r>
              <w:rPr>
                <w:rFonts w:ascii="Times New Roman"/>
                <w:b w:val="false"/>
                <w:i w:val="false"/>
                <w:color w:val="000000"/>
                <w:sz w:val="20"/>
              </w:rPr>
              <w:t xml:space="preserve">
выдел 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парка в Пав- </w:t>
            </w:r>
            <w:r>
              <w:br/>
            </w:r>
            <w:r>
              <w:rPr>
                <w:rFonts w:ascii="Times New Roman"/>
                <w:b w:val="false"/>
                <w:i w:val="false"/>
                <w:color w:val="000000"/>
                <w:sz w:val="20"/>
              </w:rPr>
              <w:t xml:space="preserve">
лодарской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Баянаульское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Участок N 5, </w:t>
            </w:r>
            <w:r>
              <w:br/>
            </w:r>
            <w:r>
              <w:rPr>
                <w:rFonts w:ascii="Times New Roman"/>
                <w:b w:val="false"/>
                <w:i w:val="false"/>
                <w:color w:val="000000"/>
                <w:sz w:val="20"/>
              </w:rPr>
              <w:t xml:space="preserve">
квартал 33, </w:t>
            </w:r>
            <w:r>
              <w:br/>
            </w:r>
            <w:r>
              <w:rPr>
                <w:rFonts w:ascii="Times New Roman"/>
                <w:b w:val="false"/>
                <w:i w:val="false"/>
                <w:color w:val="000000"/>
                <w:sz w:val="20"/>
              </w:rPr>
              <w:t xml:space="preserve">
выдел 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парка в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Баянаульское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Участок N 6, </w:t>
            </w:r>
            <w:r>
              <w:br/>
            </w:r>
            <w:r>
              <w:rPr>
                <w:rFonts w:ascii="Times New Roman"/>
                <w:b w:val="false"/>
                <w:i w:val="false"/>
                <w:color w:val="000000"/>
                <w:sz w:val="20"/>
              </w:rPr>
              <w:t xml:space="preserve">
квартал 49, </w:t>
            </w:r>
            <w:r>
              <w:br/>
            </w:r>
            <w:r>
              <w:rPr>
                <w:rFonts w:ascii="Times New Roman"/>
                <w:b w:val="false"/>
                <w:i w:val="false"/>
                <w:color w:val="000000"/>
                <w:sz w:val="20"/>
              </w:rPr>
              <w:t xml:space="preserve">
выдел 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Кордоны </w:t>
            </w:r>
            <w:r>
              <w:br/>
            </w:r>
            <w:r>
              <w:rPr>
                <w:rFonts w:ascii="Times New Roman"/>
                <w:b w:val="false"/>
                <w:i w:val="false"/>
                <w:color w:val="000000"/>
                <w:sz w:val="20"/>
              </w:rPr>
              <w:t xml:space="preserve">
Каратауского </w:t>
            </w:r>
            <w:r>
              <w:br/>
            </w:r>
            <w:r>
              <w:rPr>
                <w:rFonts w:ascii="Times New Roman"/>
                <w:b w:val="false"/>
                <w:i w:val="false"/>
                <w:color w:val="000000"/>
                <w:sz w:val="20"/>
              </w:rPr>
              <w:t xml:space="preserve">
заповедника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Кордон </w:t>
            </w:r>
            <w:r>
              <w:br/>
            </w:r>
            <w:r>
              <w:rPr>
                <w:rFonts w:ascii="Times New Roman"/>
                <w:b w:val="false"/>
                <w:i w:val="false"/>
                <w:color w:val="000000"/>
                <w:sz w:val="20"/>
              </w:rPr>
              <w:t xml:space="preserve">
Келиншектау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Кордоны </w:t>
            </w:r>
            <w:r>
              <w:br/>
            </w:r>
            <w:r>
              <w:rPr>
                <w:rFonts w:ascii="Times New Roman"/>
                <w:b w:val="false"/>
                <w:i w:val="false"/>
                <w:color w:val="000000"/>
                <w:sz w:val="20"/>
              </w:rPr>
              <w:t xml:space="preserve">
Каратауского </w:t>
            </w:r>
            <w:r>
              <w:br/>
            </w:r>
            <w:r>
              <w:rPr>
                <w:rFonts w:ascii="Times New Roman"/>
                <w:b w:val="false"/>
                <w:i w:val="false"/>
                <w:color w:val="000000"/>
                <w:sz w:val="20"/>
              </w:rPr>
              <w:t xml:space="preserve">
заповедника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Кордон </w:t>
            </w:r>
            <w:r>
              <w:br/>
            </w:r>
            <w:r>
              <w:rPr>
                <w:rFonts w:ascii="Times New Roman"/>
                <w:b w:val="false"/>
                <w:i w:val="false"/>
                <w:color w:val="000000"/>
                <w:sz w:val="20"/>
              </w:rPr>
              <w:t xml:space="preserve">
Дулатбек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Кордоны </w:t>
            </w:r>
            <w:r>
              <w:br/>
            </w:r>
            <w:r>
              <w:rPr>
                <w:rFonts w:ascii="Times New Roman"/>
                <w:b w:val="false"/>
                <w:i w:val="false"/>
                <w:color w:val="000000"/>
                <w:sz w:val="20"/>
              </w:rPr>
              <w:t xml:space="preserve">
Каратауского </w:t>
            </w:r>
            <w:r>
              <w:br/>
            </w:r>
            <w:r>
              <w:rPr>
                <w:rFonts w:ascii="Times New Roman"/>
                <w:b w:val="false"/>
                <w:i w:val="false"/>
                <w:color w:val="000000"/>
                <w:sz w:val="20"/>
              </w:rPr>
              <w:t xml:space="preserve">
заповедника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Кордон Бессаз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ственная база </w:t>
            </w:r>
            <w:r>
              <w:br/>
            </w:r>
            <w:r>
              <w:rPr>
                <w:rFonts w:ascii="Times New Roman"/>
                <w:b w:val="false"/>
                <w:i w:val="false"/>
                <w:color w:val="000000"/>
                <w:sz w:val="20"/>
              </w:rPr>
              <w:t xml:space="preserve">
Каратауского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заповедника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278567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53"/>
        <w:gridCol w:w="1093"/>
        <w:gridCol w:w="1293"/>
        <w:gridCol w:w="1273"/>
        <w:gridCol w:w="1233"/>
        <w:gridCol w:w="1353"/>
        <w:gridCol w:w="1133"/>
        <w:gridCol w:w="1213"/>
        <w:gridCol w:w="1213"/>
      </w:tblGrid>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отрасли телекоммуникации </w:t>
            </w:r>
            <w:r>
              <w:br/>
            </w:r>
            <w:r>
              <w:rPr>
                <w:rFonts w:ascii="Times New Roman"/>
                <w:b w:val="false"/>
                <w:i w:val="false"/>
                <w:color w:val="000000"/>
                <w:sz w:val="20"/>
              </w:rPr>
              <w:t>
</w:t>
            </w:r>
            <w:r>
              <w:rPr>
                <w:rFonts w:ascii="Times New Roman"/>
                <w:b/>
                <w:i w:val="false"/>
                <w:color w:val="000000"/>
                <w:sz w:val="20"/>
              </w:rPr>
              <w:t xml:space="preserve">в Республике Казахстан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и развитие </w:t>
            </w:r>
            <w:r>
              <w:br/>
            </w:r>
            <w:r>
              <w:rPr>
                <w:rFonts w:ascii="Times New Roman"/>
                <w:b w:val="false"/>
                <w:i w:val="false"/>
                <w:color w:val="000000"/>
                <w:sz w:val="20"/>
              </w:rPr>
              <w:t xml:space="preserve">
спутниковой </w:t>
            </w:r>
            <w:r>
              <w:br/>
            </w:r>
            <w:r>
              <w:rPr>
                <w:rFonts w:ascii="Times New Roman"/>
                <w:b w:val="false"/>
                <w:i w:val="false"/>
                <w:color w:val="000000"/>
                <w:sz w:val="20"/>
              </w:rPr>
              <w:t xml:space="preserve">
сети передачи </w:t>
            </w:r>
            <w:r>
              <w:br/>
            </w:r>
            <w:r>
              <w:rPr>
                <w:rFonts w:ascii="Times New Roman"/>
                <w:b w:val="false"/>
                <w:i w:val="false"/>
                <w:color w:val="000000"/>
                <w:sz w:val="20"/>
              </w:rPr>
              <w:t xml:space="preserve">
данных и </w:t>
            </w:r>
            <w:r>
              <w:br/>
            </w:r>
            <w:r>
              <w:rPr>
                <w:rFonts w:ascii="Times New Roman"/>
                <w:b w:val="false"/>
                <w:i w:val="false"/>
                <w:color w:val="000000"/>
                <w:sz w:val="20"/>
              </w:rPr>
              <w:t xml:space="preserve">
телефонии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1218453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253982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861283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253982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861283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93"/>
        <w:gridCol w:w="953"/>
        <w:gridCol w:w="1273"/>
        <w:gridCol w:w="1273"/>
        <w:gridCol w:w="1273"/>
        <w:gridCol w:w="1353"/>
        <w:gridCol w:w="1133"/>
        <w:gridCol w:w="1213"/>
        <w:gridCol w:w="11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снижения информационного неравенства </w:t>
            </w:r>
            <w:r>
              <w:br/>
            </w:r>
            <w:r>
              <w:rPr>
                <w:rFonts w:ascii="Times New Roman"/>
                <w:b w:val="false"/>
                <w:i w:val="false"/>
                <w:color w:val="000000"/>
                <w:sz w:val="20"/>
              </w:rPr>
              <w:t>
</w:t>
            </w:r>
            <w:r>
              <w:rPr>
                <w:rFonts w:ascii="Times New Roman"/>
                <w:b/>
                <w:i w:val="false"/>
                <w:color w:val="000000"/>
                <w:sz w:val="20"/>
              </w:rPr>
              <w:t xml:space="preserve">в Республике Казахстан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3423060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1726308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852952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895859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242859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1659771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1462483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1855631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73"/>
        <w:gridCol w:w="1073"/>
        <w:gridCol w:w="1153"/>
        <w:gridCol w:w="1309"/>
        <w:gridCol w:w="1233"/>
        <w:gridCol w:w="1393"/>
        <w:gridCol w:w="1309"/>
        <w:gridCol w:w="1309"/>
        <w:gridCol w:w="130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Вне программ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Единой авто- </w:t>
            </w:r>
            <w:r>
              <w:br/>
            </w:r>
            <w:r>
              <w:rPr>
                <w:rFonts w:ascii="Times New Roman"/>
                <w:b w:val="false"/>
                <w:i w:val="false"/>
                <w:color w:val="000000"/>
                <w:sz w:val="20"/>
              </w:rPr>
              <w:t xml:space="preserve">
матизированной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АБЭКП РК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АБЭКП </w:t>
            </w:r>
            <w:r>
              <w:br/>
            </w:r>
            <w:r>
              <w:rPr>
                <w:rFonts w:ascii="Times New Roman"/>
                <w:b w:val="false"/>
                <w:i w:val="false"/>
                <w:color w:val="000000"/>
                <w:sz w:val="20"/>
              </w:rPr>
              <w:t xml:space="preserve">
(АФП)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198568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с </w:t>
            </w:r>
            <w:r>
              <w:br/>
            </w:r>
            <w:r>
              <w:rPr>
                <w:rFonts w:ascii="Times New Roman"/>
                <w:b w:val="false"/>
                <w:i w:val="false"/>
                <w:color w:val="000000"/>
                <w:sz w:val="20"/>
              </w:rPr>
              <w:t xml:space="preserve">
высшим профес- </w:t>
            </w:r>
            <w:r>
              <w:br/>
            </w:r>
            <w:r>
              <w:rPr>
                <w:rFonts w:ascii="Times New Roman"/>
                <w:b w:val="false"/>
                <w:i w:val="false"/>
                <w:color w:val="000000"/>
                <w:sz w:val="20"/>
              </w:rPr>
              <w:t xml:space="preserve">
сиональным </w:t>
            </w:r>
            <w:r>
              <w:br/>
            </w:r>
            <w:r>
              <w:rPr>
                <w:rFonts w:ascii="Times New Roman"/>
                <w:b w:val="false"/>
                <w:i w:val="false"/>
                <w:color w:val="000000"/>
                <w:sz w:val="20"/>
              </w:rPr>
              <w:t xml:space="preserve">
образованием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АБЭКП </w:t>
            </w:r>
            <w:r>
              <w:br/>
            </w:r>
            <w:r>
              <w:rPr>
                <w:rFonts w:ascii="Times New Roman"/>
                <w:b w:val="false"/>
                <w:i w:val="false"/>
                <w:color w:val="000000"/>
                <w:sz w:val="20"/>
              </w:rPr>
              <w:t xml:space="preserve">
(АФП)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1159915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321962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382069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455884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общежития для </w:t>
            </w:r>
            <w:r>
              <w:br/>
            </w:r>
            <w:r>
              <w:rPr>
                <w:rFonts w:ascii="Times New Roman"/>
                <w:b w:val="false"/>
                <w:i w:val="false"/>
                <w:color w:val="000000"/>
                <w:sz w:val="20"/>
              </w:rPr>
              <w:t xml:space="preserve">
молодых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центральных </w:t>
            </w:r>
            <w:r>
              <w:br/>
            </w:r>
            <w:r>
              <w:rPr>
                <w:rFonts w:ascii="Times New Roman"/>
                <w:b w:val="false"/>
                <w:i w:val="false"/>
                <w:color w:val="000000"/>
                <w:sz w:val="20"/>
              </w:rPr>
              <w:t xml:space="preserve">
аппаратов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органов, </w:t>
            </w:r>
            <w:r>
              <w:br/>
            </w:r>
            <w:r>
              <w:rPr>
                <w:rFonts w:ascii="Times New Roman"/>
                <w:b w:val="false"/>
                <w:i w:val="false"/>
                <w:color w:val="000000"/>
                <w:sz w:val="20"/>
              </w:rPr>
              <w:t xml:space="preserve">
содержащихся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бюджета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АДГС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2908516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1154731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1753785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в </w:t>
            </w:r>
            <w:r>
              <w:br/>
            </w:r>
            <w:r>
              <w:rPr>
                <w:rFonts w:ascii="Times New Roman"/>
                <w:b w:val="false"/>
                <w:i w:val="false"/>
                <w:color w:val="000000"/>
                <w:sz w:val="20"/>
              </w:rPr>
              <w:t xml:space="preserve">
области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управления 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службы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АДГС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земельными </w:t>
            </w:r>
            <w:r>
              <w:br/>
            </w:r>
            <w:r>
              <w:rPr>
                <w:rFonts w:ascii="Times New Roman"/>
                <w:b w:val="false"/>
                <w:i w:val="false"/>
                <w:color w:val="000000"/>
                <w:sz w:val="20"/>
              </w:rPr>
              <w:t xml:space="preserve">
ресурсами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АУЗР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147476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статистики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41377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44273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47373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зданию </w:t>
            </w:r>
            <w:r>
              <w:br/>
            </w:r>
            <w:r>
              <w:rPr>
                <w:rFonts w:ascii="Times New Roman"/>
                <w:b w:val="false"/>
                <w:i w:val="false"/>
                <w:color w:val="000000"/>
                <w:sz w:val="20"/>
              </w:rPr>
              <w:t xml:space="preserve">
Акмолинского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суда по улице </w:t>
            </w:r>
            <w:r>
              <w:br/>
            </w:r>
            <w:r>
              <w:rPr>
                <w:rFonts w:ascii="Times New Roman"/>
                <w:b w:val="false"/>
                <w:i w:val="false"/>
                <w:color w:val="000000"/>
                <w:sz w:val="20"/>
              </w:rPr>
              <w:t xml:space="preserve">
Горького 39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Кокшетау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суда в городе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пристройки для </w:t>
            </w:r>
            <w:r>
              <w:br/>
            </w:r>
            <w:r>
              <w:rPr>
                <w:rFonts w:ascii="Times New Roman"/>
                <w:b w:val="false"/>
                <w:i w:val="false"/>
                <w:color w:val="000000"/>
                <w:sz w:val="20"/>
              </w:rPr>
              <w:t xml:space="preserve">
присяжных </w:t>
            </w:r>
            <w:r>
              <w:br/>
            </w:r>
            <w:r>
              <w:rPr>
                <w:rFonts w:ascii="Times New Roman"/>
                <w:b w:val="false"/>
                <w:i w:val="false"/>
                <w:color w:val="000000"/>
                <w:sz w:val="20"/>
              </w:rPr>
              <w:t xml:space="preserve">
заседателей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249887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117718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Карасайского </w:t>
            </w:r>
            <w:r>
              <w:br/>
            </w:r>
            <w:r>
              <w:rPr>
                <w:rFonts w:ascii="Times New Roman"/>
                <w:b w:val="false"/>
                <w:i w:val="false"/>
                <w:color w:val="000000"/>
                <w:sz w:val="20"/>
              </w:rPr>
              <w:t xml:space="preserve">
районного суда </w:t>
            </w:r>
            <w:r>
              <w:br/>
            </w:r>
            <w:r>
              <w:rPr>
                <w:rFonts w:ascii="Times New Roman"/>
                <w:b w:val="false"/>
                <w:i w:val="false"/>
                <w:color w:val="000000"/>
                <w:sz w:val="20"/>
              </w:rPr>
              <w:t xml:space="preserve">
по улице </w:t>
            </w:r>
            <w:r>
              <w:br/>
            </w:r>
            <w:r>
              <w:rPr>
                <w:rFonts w:ascii="Times New Roman"/>
                <w:b w:val="false"/>
                <w:i w:val="false"/>
                <w:color w:val="000000"/>
                <w:sz w:val="20"/>
              </w:rPr>
              <w:t xml:space="preserve">
Макашева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Каскелене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636377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189487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w:t>
            </w:r>
            <w:r>
              <w:br/>
            </w:r>
            <w:r>
              <w:rPr>
                <w:rFonts w:ascii="Times New Roman"/>
                <w:b w:val="false"/>
                <w:i w:val="false"/>
                <w:color w:val="000000"/>
                <w:sz w:val="20"/>
              </w:rPr>
              <w:t xml:space="preserve">
3-х составного </w:t>
            </w:r>
            <w:r>
              <w:br/>
            </w:r>
            <w:r>
              <w:rPr>
                <w:rFonts w:ascii="Times New Roman"/>
                <w:b w:val="false"/>
                <w:i w:val="false"/>
                <w:color w:val="000000"/>
                <w:sz w:val="20"/>
              </w:rPr>
              <w:t xml:space="preserve">
районного суда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Шиели Шиелий-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150256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по </w:t>
            </w:r>
            <w:r>
              <w:br/>
            </w:r>
            <w:r>
              <w:rPr>
                <w:rFonts w:ascii="Times New Roman"/>
                <w:b w:val="false"/>
                <w:i w:val="false"/>
                <w:color w:val="000000"/>
                <w:sz w:val="20"/>
              </w:rPr>
              <w:t xml:space="preserve">
проспекту </w:t>
            </w:r>
            <w:r>
              <w:br/>
            </w:r>
            <w:r>
              <w:rPr>
                <w:rFonts w:ascii="Times New Roman"/>
                <w:b w:val="false"/>
                <w:i w:val="false"/>
                <w:color w:val="000000"/>
                <w:sz w:val="20"/>
              </w:rPr>
              <w:t xml:space="preserve">
Сатпаева в </w:t>
            </w:r>
            <w:r>
              <w:br/>
            </w:r>
            <w:r>
              <w:rPr>
                <w:rFonts w:ascii="Times New Roman"/>
                <w:b w:val="false"/>
                <w:i w:val="false"/>
                <w:color w:val="000000"/>
                <w:sz w:val="20"/>
              </w:rPr>
              <w:t xml:space="preserve">
городе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зданию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суда для суда </w:t>
            </w:r>
            <w:r>
              <w:br/>
            </w:r>
            <w:r>
              <w:rPr>
                <w:rFonts w:ascii="Times New Roman"/>
                <w:b w:val="false"/>
                <w:i w:val="false"/>
                <w:color w:val="000000"/>
                <w:sz w:val="20"/>
              </w:rPr>
              <w:t xml:space="preserve">
присяжных </w:t>
            </w:r>
            <w:r>
              <w:br/>
            </w:r>
            <w:r>
              <w:rPr>
                <w:rFonts w:ascii="Times New Roman"/>
                <w:b w:val="false"/>
                <w:i w:val="false"/>
                <w:color w:val="000000"/>
                <w:sz w:val="20"/>
              </w:rPr>
              <w:t xml:space="preserve">
заседателей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183774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108774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трехэтажной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ному зданию </w:t>
            </w:r>
            <w:r>
              <w:br/>
            </w:r>
            <w:r>
              <w:rPr>
                <w:rFonts w:ascii="Times New Roman"/>
                <w:b w:val="false"/>
                <w:i w:val="false"/>
                <w:color w:val="000000"/>
                <w:sz w:val="20"/>
              </w:rPr>
              <w:t xml:space="preserve">
суда в городе </w:t>
            </w:r>
            <w:r>
              <w:br/>
            </w:r>
            <w:r>
              <w:rPr>
                <w:rFonts w:ascii="Times New Roman"/>
                <w:b w:val="false"/>
                <w:i w:val="false"/>
                <w:color w:val="000000"/>
                <w:sz w:val="20"/>
              </w:rPr>
              <w:t xml:space="preserve">
Таразе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363270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218034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двухэтажной </w:t>
            </w:r>
            <w:r>
              <w:br/>
            </w:r>
            <w:r>
              <w:rPr>
                <w:rFonts w:ascii="Times New Roman"/>
                <w:b w:val="false"/>
                <w:i w:val="false"/>
                <w:color w:val="000000"/>
                <w:sz w:val="20"/>
              </w:rPr>
              <w:t xml:space="preserve">
пристройки </w:t>
            </w:r>
            <w:r>
              <w:br/>
            </w:r>
            <w:r>
              <w:rPr>
                <w:rFonts w:ascii="Times New Roman"/>
                <w:b w:val="false"/>
                <w:i w:val="false"/>
                <w:color w:val="000000"/>
                <w:sz w:val="20"/>
              </w:rPr>
              <w:t xml:space="preserve">
зданий суда </w:t>
            </w:r>
            <w:r>
              <w:br/>
            </w:r>
            <w:r>
              <w:rPr>
                <w:rFonts w:ascii="Times New Roman"/>
                <w:b w:val="false"/>
                <w:i w:val="false"/>
                <w:color w:val="000000"/>
                <w:sz w:val="20"/>
              </w:rPr>
              <w:t xml:space="preserve">
присяжных к </w:t>
            </w:r>
            <w:r>
              <w:br/>
            </w:r>
            <w:r>
              <w:rPr>
                <w:rFonts w:ascii="Times New Roman"/>
                <w:b w:val="false"/>
                <w:i w:val="false"/>
                <w:color w:val="000000"/>
                <w:sz w:val="20"/>
              </w:rPr>
              <w:t xml:space="preserve">
общественному </w:t>
            </w:r>
            <w:r>
              <w:br/>
            </w:r>
            <w:r>
              <w:rPr>
                <w:rFonts w:ascii="Times New Roman"/>
                <w:b w:val="false"/>
                <w:i w:val="false"/>
                <w:color w:val="000000"/>
                <w:sz w:val="20"/>
              </w:rPr>
              <w:t xml:space="preserve">
зданию город- </w:t>
            </w:r>
            <w:r>
              <w:br/>
            </w:r>
            <w:r>
              <w:rPr>
                <w:rFonts w:ascii="Times New Roman"/>
                <w:b w:val="false"/>
                <w:i w:val="false"/>
                <w:color w:val="000000"/>
                <w:sz w:val="20"/>
              </w:rPr>
              <w:t xml:space="preserve">
ского суда по </w:t>
            </w:r>
            <w:r>
              <w:br/>
            </w:r>
            <w:r>
              <w:rPr>
                <w:rFonts w:ascii="Times New Roman"/>
                <w:b w:val="false"/>
                <w:i w:val="false"/>
                <w:color w:val="000000"/>
                <w:sz w:val="20"/>
              </w:rPr>
              <w:t xml:space="preserve">
улице Карева </w:t>
            </w:r>
            <w:r>
              <w:br/>
            </w:r>
            <w:r>
              <w:rPr>
                <w:rFonts w:ascii="Times New Roman"/>
                <w:b w:val="false"/>
                <w:i w:val="false"/>
                <w:color w:val="000000"/>
                <w:sz w:val="20"/>
              </w:rPr>
              <w:t xml:space="preserve">
51 в городе </w:t>
            </w:r>
            <w:r>
              <w:br/>
            </w:r>
            <w:r>
              <w:rPr>
                <w:rFonts w:ascii="Times New Roman"/>
                <w:b w:val="false"/>
                <w:i w:val="false"/>
                <w:color w:val="000000"/>
                <w:sz w:val="20"/>
              </w:rPr>
              <w:t xml:space="preserve">
Уральске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116814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суда в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пристройки для </w:t>
            </w:r>
            <w:r>
              <w:br/>
            </w:r>
            <w:r>
              <w:rPr>
                <w:rFonts w:ascii="Times New Roman"/>
                <w:b w:val="false"/>
                <w:i w:val="false"/>
                <w:color w:val="000000"/>
                <w:sz w:val="20"/>
              </w:rPr>
              <w:t xml:space="preserve">
присяжных </w:t>
            </w:r>
            <w:r>
              <w:br/>
            </w:r>
            <w:r>
              <w:rPr>
                <w:rFonts w:ascii="Times New Roman"/>
                <w:b w:val="false"/>
                <w:i w:val="false"/>
                <w:color w:val="000000"/>
                <w:sz w:val="20"/>
              </w:rPr>
              <w:t xml:space="preserve">
заседателей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ному зданию </w:t>
            </w:r>
            <w:r>
              <w:br/>
            </w:r>
            <w:r>
              <w:rPr>
                <w:rFonts w:ascii="Times New Roman"/>
                <w:b w:val="false"/>
                <w:i w:val="false"/>
                <w:color w:val="000000"/>
                <w:sz w:val="20"/>
              </w:rPr>
              <w:t xml:space="preserve">
Мангистауского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суда в городе </w:t>
            </w:r>
            <w:r>
              <w:br/>
            </w:r>
            <w:r>
              <w:rPr>
                <w:rFonts w:ascii="Times New Roman"/>
                <w:b w:val="false"/>
                <w:i w:val="false"/>
                <w:color w:val="000000"/>
                <w:sz w:val="20"/>
              </w:rPr>
              <w:t xml:space="preserve">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217794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138069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адми- </w:t>
            </w:r>
            <w:r>
              <w:br/>
            </w:r>
            <w:r>
              <w:rPr>
                <w:rFonts w:ascii="Times New Roman"/>
                <w:b w:val="false"/>
                <w:i w:val="false"/>
                <w:color w:val="000000"/>
                <w:sz w:val="20"/>
              </w:rPr>
              <w:t xml:space="preserve">
нистративного </w:t>
            </w:r>
            <w:r>
              <w:br/>
            </w:r>
            <w:r>
              <w:rPr>
                <w:rFonts w:ascii="Times New Roman"/>
                <w:b w:val="false"/>
                <w:i w:val="false"/>
                <w:color w:val="000000"/>
                <w:sz w:val="20"/>
              </w:rPr>
              <w:t xml:space="preserve">
3-х этажного </w:t>
            </w:r>
            <w:r>
              <w:br/>
            </w:r>
            <w:r>
              <w:rPr>
                <w:rFonts w:ascii="Times New Roman"/>
                <w:b w:val="false"/>
                <w:i w:val="false"/>
                <w:color w:val="000000"/>
                <w:sz w:val="20"/>
              </w:rPr>
              <w:t xml:space="preserve">
здания военно- </w:t>
            </w:r>
            <w:r>
              <w:br/>
            </w:r>
            <w:r>
              <w:rPr>
                <w:rFonts w:ascii="Times New Roman"/>
                <w:b w:val="false"/>
                <w:i w:val="false"/>
                <w:color w:val="000000"/>
                <w:sz w:val="20"/>
              </w:rPr>
              <w:t xml:space="preserve">
го суда и </w:t>
            </w:r>
            <w:r>
              <w:br/>
            </w:r>
            <w:r>
              <w:rPr>
                <w:rFonts w:ascii="Times New Roman"/>
                <w:b w:val="false"/>
                <w:i w:val="false"/>
                <w:color w:val="000000"/>
                <w:sz w:val="20"/>
              </w:rPr>
              <w:t xml:space="preserve">
администратора </w:t>
            </w:r>
            <w:r>
              <w:br/>
            </w:r>
            <w:r>
              <w:rPr>
                <w:rFonts w:ascii="Times New Roman"/>
                <w:b w:val="false"/>
                <w:i w:val="false"/>
                <w:color w:val="000000"/>
                <w:sz w:val="20"/>
              </w:rPr>
              <w:t xml:space="preserve">
судов в </w:t>
            </w:r>
            <w:r>
              <w:br/>
            </w:r>
            <w:r>
              <w:rPr>
                <w:rFonts w:ascii="Times New Roman"/>
                <w:b w:val="false"/>
                <w:i w:val="false"/>
                <w:color w:val="000000"/>
                <w:sz w:val="20"/>
              </w:rPr>
              <w:t xml:space="preserve">
городе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4-х этажной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зданию суда по </w:t>
            </w:r>
            <w:r>
              <w:br/>
            </w:r>
            <w:r>
              <w:rPr>
                <w:rFonts w:ascii="Times New Roman"/>
                <w:b w:val="false"/>
                <w:i w:val="false"/>
                <w:color w:val="000000"/>
                <w:sz w:val="20"/>
              </w:rPr>
              <w:t xml:space="preserve">
улице Горького </w:t>
            </w:r>
            <w:r>
              <w:br/>
            </w:r>
            <w:r>
              <w:rPr>
                <w:rFonts w:ascii="Times New Roman"/>
                <w:b w:val="false"/>
                <w:i w:val="false"/>
                <w:color w:val="000000"/>
                <w:sz w:val="20"/>
              </w:rPr>
              <w:t xml:space="preserve">
209 в городе </w:t>
            </w:r>
            <w:r>
              <w:br/>
            </w:r>
            <w:r>
              <w:rPr>
                <w:rFonts w:ascii="Times New Roman"/>
                <w:b w:val="false"/>
                <w:i w:val="false"/>
                <w:color w:val="000000"/>
                <w:sz w:val="20"/>
              </w:rPr>
              <w:t xml:space="preserve">
Петропавловске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219484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139484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зданию город- </w:t>
            </w:r>
            <w:r>
              <w:br/>
            </w:r>
            <w:r>
              <w:rPr>
                <w:rFonts w:ascii="Times New Roman"/>
                <w:b w:val="false"/>
                <w:i w:val="false"/>
                <w:color w:val="000000"/>
                <w:sz w:val="20"/>
              </w:rPr>
              <w:t xml:space="preserve">
ского суда по </w:t>
            </w:r>
            <w:r>
              <w:br/>
            </w:r>
            <w:r>
              <w:rPr>
                <w:rFonts w:ascii="Times New Roman"/>
                <w:b w:val="false"/>
                <w:i w:val="false"/>
                <w:color w:val="000000"/>
                <w:sz w:val="20"/>
              </w:rPr>
              <w:t xml:space="preserve">
улице Казыбек </w:t>
            </w:r>
            <w:r>
              <w:br/>
            </w:r>
            <w:r>
              <w:rPr>
                <w:rFonts w:ascii="Times New Roman"/>
                <w:b w:val="false"/>
                <w:i w:val="false"/>
                <w:color w:val="000000"/>
                <w:sz w:val="20"/>
              </w:rPr>
              <w:t xml:space="preserve">
би 66 в городе </w:t>
            </w:r>
            <w:r>
              <w:br/>
            </w:r>
            <w:r>
              <w:rPr>
                <w:rFonts w:ascii="Times New Roman"/>
                <w:b w:val="false"/>
                <w:i w:val="false"/>
                <w:color w:val="000000"/>
                <w:sz w:val="20"/>
              </w:rPr>
              <w:t xml:space="preserve">
Алматы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361396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193962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зданий город- </w:t>
            </w:r>
            <w:r>
              <w:br/>
            </w:r>
            <w:r>
              <w:rPr>
                <w:rFonts w:ascii="Times New Roman"/>
                <w:b w:val="false"/>
                <w:i w:val="false"/>
                <w:color w:val="000000"/>
                <w:sz w:val="20"/>
              </w:rPr>
              <w:t xml:space="preserve">
ского суда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присяжных </w:t>
            </w:r>
            <w:r>
              <w:br/>
            </w:r>
            <w:r>
              <w:rPr>
                <w:rFonts w:ascii="Times New Roman"/>
                <w:b w:val="false"/>
                <w:i w:val="false"/>
                <w:color w:val="000000"/>
                <w:sz w:val="20"/>
              </w:rPr>
              <w:t xml:space="preserve">
заседателей и </w:t>
            </w:r>
            <w:r>
              <w:br/>
            </w:r>
            <w:r>
              <w:rPr>
                <w:rFonts w:ascii="Times New Roman"/>
                <w:b w:val="false"/>
                <w:i w:val="false"/>
                <w:color w:val="000000"/>
                <w:sz w:val="20"/>
              </w:rPr>
              <w:t xml:space="preserve">
двух районных </w:t>
            </w:r>
            <w:r>
              <w:br/>
            </w:r>
            <w:r>
              <w:rPr>
                <w:rFonts w:ascii="Times New Roman"/>
                <w:b w:val="false"/>
                <w:i w:val="false"/>
                <w:color w:val="000000"/>
                <w:sz w:val="20"/>
              </w:rPr>
              <w:t xml:space="preserve">
судов на левом </w:t>
            </w:r>
            <w:r>
              <w:br/>
            </w:r>
            <w:r>
              <w:rPr>
                <w:rFonts w:ascii="Times New Roman"/>
                <w:b w:val="false"/>
                <w:i w:val="false"/>
                <w:color w:val="000000"/>
                <w:sz w:val="20"/>
              </w:rPr>
              <w:t xml:space="preserve">
берегу реки </w:t>
            </w:r>
            <w:r>
              <w:br/>
            </w:r>
            <w:r>
              <w:rPr>
                <w:rFonts w:ascii="Times New Roman"/>
                <w:b w:val="false"/>
                <w:i w:val="false"/>
                <w:color w:val="000000"/>
                <w:sz w:val="20"/>
              </w:rPr>
              <w:t xml:space="preserve">
Ишим города </w:t>
            </w:r>
            <w:r>
              <w:br/>
            </w:r>
            <w:r>
              <w:rPr>
                <w:rFonts w:ascii="Times New Roman"/>
                <w:b w:val="false"/>
                <w:i w:val="false"/>
                <w:color w:val="000000"/>
                <w:sz w:val="20"/>
              </w:rPr>
              <w:t xml:space="preserve">
Астаны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типового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ванного </w:t>
            </w:r>
            <w:r>
              <w:br/>
            </w:r>
            <w:r>
              <w:rPr>
                <w:rFonts w:ascii="Times New Roman"/>
                <w:b w:val="false"/>
                <w:i w:val="false"/>
                <w:color w:val="000000"/>
                <w:sz w:val="20"/>
              </w:rPr>
              <w:t xml:space="preserve">
межрайонного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суда с терри- </w:t>
            </w:r>
            <w:r>
              <w:br/>
            </w:r>
            <w:r>
              <w:rPr>
                <w:rFonts w:ascii="Times New Roman"/>
                <w:b w:val="false"/>
                <w:i w:val="false"/>
                <w:color w:val="000000"/>
                <w:sz w:val="20"/>
              </w:rPr>
              <w:t xml:space="preserve">
ториальным </w:t>
            </w:r>
            <w:r>
              <w:br/>
            </w:r>
            <w:r>
              <w:rPr>
                <w:rFonts w:ascii="Times New Roman"/>
                <w:b w:val="false"/>
                <w:i w:val="false"/>
                <w:color w:val="000000"/>
                <w:sz w:val="20"/>
              </w:rPr>
              <w:t xml:space="preserve">
участком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исполнителей </w:t>
            </w:r>
            <w:r>
              <w:br/>
            </w:r>
            <w:r>
              <w:rPr>
                <w:rFonts w:ascii="Times New Roman"/>
                <w:b w:val="false"/>
                <w:i w:val="false"/>
                <w:color w:val="000000"/>
                <w:sz w:val="20"/>
              </w:rPr>
              <w:t xml:space="preserve">
на базе </w:t>
            </w:r>
            <w:r>
              <w:br/>
            </w:r>
            <w:r>
              <w:rPr>
                <w:rFonts w:ascii="Times New Roman"/>
                <w:b w:val="false"/>
                <w:i w:val="false"/>
                <w:color w:val="000000"/>
                <w:sz w:val="20"/>
              </w:rPr>
              <w:t xml:space="preserve">
"Районного </w:t>
            </w:r>
            <w:r>
              <w:br/>
            </w:r>
            <w:r>
              <w:rPr>
                <w:rFonts w:ascii="Times New Roman"/>
                <w:b w:val="false"/>
                <w:i w:val="false"/>
                <w:color w:val="000000"/>
                <w:sz w:val="20"/>
              </w:rPr>
              <w:t xml:space="preserve">
суда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сов- </w:t>
            </w:r>
            <w:r>
              <w:br/>
            </w:r>
            <w:r>
              <w:rPr>
                <w:rFonts w:ascii="Times New Roman"/>
                <w:b w:val="false"/>
                <w:i w:val="false"/>
                <w:color w:val="000000"/>
                <w:sz w:val="20"/>
              </w:rPr>
              <w:t xml:space="preserve">
местно с СМЭС"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типового </w:t>
            </w:r>
            <w:r>
              <w:br/>
            </w:r>
            <w:r>
              <w:rPr>
                <w:rFonts w:ascii="Times New Roman"/>
                <w:b w:val="false"/>
                <w:i w:val="false"/>
                <w:color w:val="000000"/>
                <w:sz w:val="20"/>
              </w:rPr>
              <w:t xml:space="preserve">
здания админи- </w:t>
            </w:r>
            <w:r>
              <w:br/>
            </w:r>
            <w:r>
              <w:rPr>
                <w:rFonts w:ascii="Times New Roman"/>
                <w:b w:val="false"/>
                <w:i w:val="false"/>
                <w:color w:val="000000"/>
                <w:sz w:val="20"/>
              </w:rPr>
              <w:t xml:space="preserve">
стративного </w:t>
            </w:r>
            <w:r>
              <w:br/>
            </w:r>
            <w:r>
              <w:rPr>
                <w:rFonts w:ascii="Times New Roman"/>
                <w:b w:val="false"/>
                <w:i w:val="false"/>
                <w:color w:val="000000"/>
                <w:sz w:val="20"/>
              </w:rPr>
              <w:t xml:space="preserve">
суда с терри- </w:t>
            </w:r>
            <w:r>
              <w:br/>
            </w:r>
            <w:r>
              <w:rPr>
                <w:rFonts w:ascii="Times New Roman"/>
                <w:b w:val="false"/>
                <w:i w:val="false"/>
                <w:color w:val="000000"/>
                <w:sz w:val="20"/>
              </w:rPr>
              <w:t xml:space="preserve">
ториальным </w:t>
            </w:r>
            <w:r>
              <w:br/>
            </w:r>
            <w:r>
              <w:rPr>
                <w:rFonts w:ascii="Times New Roman"/>
                <w:b w:val="false"/>
                <w:i w:val="false"/>
                <w:color w:val="000000"/>
                <w:sz w:val="20"/>
              </w:rPr>
              <w:t xml:space="preserve">
участком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исполнителей </w:t>
            </w:r>
            <w:r>
              <w:br/>
            </w:r>
            <w:r>
              <w:rPr>
                <w:rFonts w:ascii="Times New Roman"/>
                <w:b w:val="false"/>
                <w:i w:val="false"/>
                <w:color w:val="000000"/>
                <w:sz w:val="20"/>
              </w:rPr>
              <w:t xml:space="preserve">
на базе адми- </w:t>
            </w:r>
            <w:r>
              <w:br/>
            </w:r>
            <w:r>
              <w:rPr>
                <w:rFonts w:ascii="Times New Roman"/>
                <w:b w:val="false"/>
                <w:i w:val="false"/>
                <w:color w:val="000000"/>
                <w:sz w:val="20"/>
              </w:rPr>
              <w:t xml:space="preserve">
нистративного </w:t>
            </w:r>
            <w:r>
              <w:br/>
            </w:r>
            <w:r>
              <w:rPr>
                <w:rFonts w:ascii="Times New Roman"/>
                <w:b w:val="false"/>
                <w:i w:val="false"/>
                <w:color w:val="000000"/>
                <w:sz w:val="20"/>
              </w:rPr>
              <w:t xml:space="preserve">
суда в городе </w:t>
            </w:r>
            <w:r>
              <w:br/>
            </w:r>
            <w:r>
              <w:rPr>
                <w:rFonts w:ascii="Times New Roman"/>
                <w:b w:val="false"/>
                <w:i w:val="false"/>
                <w:color w:val="000000"/>
                <w:sz w:val="20"/>
              </w:rPr>
              <w:t xml:space="preserve">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типового зда- </w:t>
            </w:r>
            <w:r>
              <w:br/>
            </w:r>
            <w:r>
              <w:rPr>
                <w:rFonts w:ascii="Times New Roman"/>
                <w:b w:val="false"/>
                <w:i w:val="false"/>
                <w:color w:val="000000"/>
                <w:sz w:val="20"/>
              </w:rPr>
              <w:t xml:space="preserve">
ния уголовного </w:t>
            </w:r>
            <w:r>
              <w:br/>
            </w:r>
            <w:r>
              <w:rPr>
                <w:rFonts w:ascii="Times New Roman"/>
                <w:b w:val="false"/>
                <w:i w:val="false"/>
                <w:color w:val="000000"/>
                <w:sz w:val="20"/>
              </w:rPr>
              <w:t xml:space="preserve">
суда с терри- </w:t>
            </w:r>
            <w:r>
              <w:br/>
            </w:r>
            <w:r>
              <w:rPr>
                <w:rFonts w:ascii="Times New Roman"/>
                <w:b w:val="false"/>
                <w:i w:val="false"/>
                <w:color w:val="000000"/>
                <w:sz w:val="20"/>
              </w:rPr>
              <w:t xml:space="preserve">
ториальным </w:t>
            </w:r>
            <w:r>
              <w:br/>
            </w:r>
            <w:r>
              <w:rPr>
                <w:rFonts w:ascii="Times New Roman"/>
                <w:b w:val="false"/>
                <w:i w:val="false"/>
                <w:color w:val="000000"/>
                <w:sz w:val="20"/>
              </w:rPr>
              <w:t xml:space="preserve">
участком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исполнителей в </w:t>
            </w:r>
            <w:r>
              <w:br/>
            </w:r>
            <w:r>
              <w:rPr>
                <w:rFonts w:ascii="Times New Roman"/>
                <w:b w:val="false"/>
                <w:i w:val="false"/>
                <w:color w:val="000000"/>
                <w:sz w:val="20"/>
              </w:rPr>
              <w:t xml:space="preserve">
городе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здания област- </w:t>
            </w:r>
            <w:r>
              <w:br/>
            </w:r>
            <w:r>
              <w:rPr>
                <w:rFonts w:ascii="Times New Roman"/>
                <w:b w:val="false"/>
                <w:i w:val="false"/>
                <w:color w:val="000000"/>
                <w:sz w:val="20"/>
              </w:rPr>
              <w:t xml:space="preserve">
ного суда в </w:t>
            </w:r>
            <w:r>
              <w:br/>
            </w:r>
            <w:r>
              <w:rPr>
                <w:rFonts w:ascii="Times New Roman"/>
                <w:b w:val="false"/>
                <w:i w:val="false"/>
                <w:color w:val="000000"/>
                <w:sz w:val="20"/>
              </w:rPr>
              <w:t xml:space="preserve">
городе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типового зда- </w:t>
            </w:r>
            <w:r>
              <w:br/>
            </w:r>
            <w:r>
              <w:rPr>
                <w:rFonts w:ascii="Times New Roman"/>
                <w:b w:val="false"/>
                <w:i w:val="false"/>
                <w:color w:val="000000"/>
                <w:sz w:val="20"/>
              </w:rPr>
              <w:t xml:space="preserve">
ния районного </w:t>
            </w:r>
            <w:r>
              <w:br/>
            </w:r>
            <w:r>
              <w:rPr>
                <w:rFonts w:ascii="Times New Roman"/>
                <w:b w:val="false"/>
                <w:i w:val="false"/>
                <w:color w:val="000000"/>
                <w:sz w:val="20"/>
              </w:rPr>
              <w:t xml:space="preserve">
суда с терри- </w:t>
            </w:r>
            <w:r>
              <w:br/>
            </w:r>
            <w:r>
              <w:rPr>
                <w:rFonts w:ascii="Times New Roman"/>
                <w:b w:val="false"/>
                <w:i w:val="false"/>
                <w:color w:val="000000"/>
                <w:sz w:val="20"/>
              </w:rPr>
              <w:t xml:space="preserve">
ториальным </w:t>
            </w:r>
            <w:r>
              <w:br/>
            </w:r>
            <w:r>
              <w:rPr>
                <w:rFonts w:ascii="Times New Roman"/>
                <w:b w:val="false"/>
                <w:i w:val="false"/>
                <w:color w:val="000000"/>
                <w:sz w:val="20"/>
              </w:rPr>
              <w:t xml:space="preserve">
участком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исполнителей </w:t>
            </w:r>
            <w:r>
              <w:br/>
            </w:r>
            <w:r>
              <w:rPr>
                <w:rFonts w:ascii="Times New Roman"/>
                <w:b w:val="false"/>
                <w:i w:val="false"/>
                <w:color w:val="000000"/>
                <w:sz w:val="20"/>
              </w:rPr>
              <w:t xml:space="preserve">
на базе Цели- </w:t>
            </w:r>
            <w:r>
              <w:br/>
            </w:r>
            <w:r>
              <w:rPr>
                <w:rFonts w:ascii="Times New Roman"/>
                <w:b w:val="false"/>
                <w:i w:val="false"/>
                <w:color w:val="000000"/>
                <w:sz w:val="20"/>
              </w:rPr>
              <w:t xml:space="preserve">
ноградского </w:t>
            </w:r>
            <w:r>
              <w:br/>
            </w:r>
            <w:r>
              <w:rPr>
                <w:rFonts w:ascii="Times New Roman"/>
                <w:b w:val="false"/>
                <w:i w:val="false"/>
                <w:color w:val="000000"/>
                <w:sz w:val="20"/>
              </w:rPr>
              <w:t xml:space="preserve">
районного суда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на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здания город- </w:t>
            </w:r>
            <w:r>
              <w:br/>
            </w:r>
            <w:r>
              <w:rPr>
                <w:rFonts w:ascii="Times New Roman"/>
                <w:b w:val="false"/>
                <w:i w:val="false"/>
                <w:color w:val="000000"/>
                <w:sz w:val="20"/>
              </w:rPr>
              <w:t xml:space="preserve">
ского суда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Лисаковск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единой автома- </w:t>
            </w:r>
            <w:r>
              <w:br/>
            </w:r>
            <w:r>
              <w:rPr>
                <w:rFonts w:ascii="Times New Roman"/>
                <w:b w:val="false"/>
                <w:i w:val="false"/>
                <w:color w:val="000000"/>
                <w:sz w:val="20"/>
              </w:rPr>
              <w:t xml:space="preserve">
тизированной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аналитической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органов судеб-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843159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629818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213341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 </w:t>
            </w:r>
            <w:r>
              <w:br/>
            </w:r>
            <w:r>
              <w:rPr>
                <w:rFonts w:ascii="Times New Roman"/>
                <w:b w:val="false"/>
                <w:i w:val="false"/>
                <w:color w:val="000000"/>
                <w:sz w:val="20"/>
              </w:rPr>
              <w:t xml:space="preserve">
ный проект 3 </w:t>
            </w:r>
            <w:r>
              <w:br/>
            </w:r>
            <w:r>
              <w:rPr>
                <w:rFonts w:ascii="Times New Roman"/>
                <w:b w:val="false"/>
                <w:i w:val="false"/>
                <w:color w:val="000000"/>
                <w:sz w:val="20"/>
              </w:rPr>
              <w:t xml:space="preserve">
(фаза 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6353419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5433446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919973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зданий Кара- </w:t>
            </w:r>
            <w:r>
              <w:br/>
            </w:r>
            <w:r>
              <w:rPr>
                <w:rFonts w:ascii="Times New Roman"/>
                <w:b w:val="false"/>
                <w:i w:val="false"/>
                <w:color w:val="000000"/>
                <w:sz w:val="20"/>
              </w:rPr>
              <w:t xml:space="preserve">
гандинского </w:t>
            </w:r>
            <w:r>
              <w:br/>
            </w:r>
            <w:r>
              <w:rPr>
                <w:rFonts w:ascii="Times New Roman"/>
                <w:b w:val="false"/>
                <w:i w:val="false"/>
                <w:color w:val="000000"/>
                <w:sz w:val="20"/>
              </w:rPr>
              <w:t xml:space="preserve">
юридического </w:t>
            </w:r>
            <w:r>
              <w:br/>
            </w:r>
            <w:r>
              <w:rPr>
                <w:rFonts w:ascii="Times New Roman"/>
                <w:b w:val="false"/>
                <w:i w:val="false"/>
                <w:color w:val="000000"/>
                <w:sz w:val="20"/>
              </w:rPr>
              <w:t xml:space="preserve">
института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("Пристройка к </w:t>
            </w:r>
            <w:r>
              <w:br/>
            </w:r>
            <w:r>
              <w:rPr>
                <w:rFonts w:ascii="Times New Roman"/>
                <w:b w:val="false"/>
                <w:i w:val="false"/>
                <w:color w:val="000000"/>
                <w:sz w:val="20"/>
              </w:rPr>
              <w:t xml:space="preserve">
учебному кор- </w:t>
            </w:r>
            <w:r>
              <w:br/>
            </w:r>
            <w:r>
              <w:rPr>
                <w:rFonts w:ascii="Times New Roman"/>
                <w:b w:val="false"/>
                <w:i w:val="false"/>
                <w:color w:val="000000"/>
                <w:sz w:val="20"/>
              </w:rPr>
              <w:t xml:space="preserve">
пусу" и "59- </w:t>
            </w:r>
            <w:r>
              <w:br/>
            </w:r>
            <w:r>
              <w:rPr>
                <w:rFonts w:ascii="Times New Roman"/>
                <w:b w:val="false"/>
                <w:i w:val="false"/>
                <w:color w:val="000000"/>
                <w:sz w:val="20"/>
              </w:rPr>
              <w:t xml:space="preserve">
квартирный </w:t>
            </w:r>
            <w:r>
              <w:br/>
            </w:r>
            <w:r>
              <w:rPr>
                <w:rFonts w:ascii="Times New Roman"/>
                <w:b w:val="false"/>
                <w:i w:val="false"/>
                <w:color w:val="000000"/>
                <w:sz w:val="20"/>
              </w:rPr>
              <w:t xml:space="preserve">
жилой дом")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584136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549998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34138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типового воен- </w:t>
            </w:r>
            <w:r>
              <w:br/>
            </w:r>
            <w:r>
              <w:rPr>
                <w:rFonts w:ascii="Times New Roman"/>
                <w:b w:val="false"/>
                <w:i w:val="false"/>
                <w:color w:val="000000"/>
                <w:sz w:val="20"/>
              </w:rPr>
              <w:t xml:space="preserve">
ного городка с </w:t>
            </w:r>
            <w:r>
              <w:br/>
            </w:r>
            <w:r>
              <w:rPr>
                <w:rFonts w:ascii="Times New Roman"/>
                <w:b w:val="false"/>
                <w:i w:val="false"/>
                <w:color w:val="000000"/>
                <w:sz w:val="20"/>
              </w:rPr>
              <w:t xml:space="preserve">
жилым домом </w:t>
            </w:r>
            <w:r>
              <w:br/>
            </w:r>
            <w:r>
              <w:rPr>
                <w:rFonts w:ascii="Times New Roman"/>
                <w:b w:val="false"/>
                <w:i w:val="false"/>
                <w:color w:val="000000"/>
                <w:sz w:val="20"/>
              </w:rPr>
              <w:t xml:space="preserve">
для военно- </w:t>
            </w:r>
            <w:r>
              <w:br/>
            </w:r>
            <w:r>
              <w:rPr>
                <w:rFonts w:ascii="Times New Roman"/>
                <w:b w:val="false"/>
                <w:i w:val="false"/>
                <w:color w:val="000000"/>
                <w:sz w:val="20"/>
              </w:rPr>
              <w:t xml:space="preserve">
служащих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войск в городе </w:t>
            </w:r>
            <w:r>
              <w:br/>
            </w:r>
            <w:r>
              <w:rPr>
                <w:rFonts w:ascii="Times New Roman"/>
                <w:b w:val="false"/>
                <w:i w:val="false"/>
                <w:color w:val="000000"/>
                <w:sz w:val="20"/>
              </w:rPr>
              <w:t xml:space="preserve">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178925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госпиталя на </w:t>
            </w:r>
            <w:r>
              <w:br/>
            </w:r>
            <w:r>
              <w:rPr>
                <w:rFonts w:ascii="Times New Roman"/>
                <w:b w:val="false"/>
                <w:i w:val="false"/>
                <w:color w:val="000000"/>
                <w:sz w:val="20"/>
              </w:rPr>
              <w:t xml:space="preserve">
200 койко-мест </w:t>
            </w:r>
            <w:r>
              <w:br/>
            </w:r>
            <w:r>
              <w:rPr>
                <w:rFonts w:ascii="Times New Roman"/>
                <w:b w:val="false"/>
                <w:i w:val="false"/>
                <w:color w:val="000000"/>
                <w:sz w:val="20"/>
              </w:rPr>
              <w:t xml:space="preserve">
с поликлиникой </w:t>
            </w:r>
            <w:r>
              <w:br/>
            </w:r>
            <w:r>
              <w:rPr>
                <w:rFonts w:ascii="Times New Roman"/>
                <w:b w:val="false"/>
                <w:i w:val="false"/>
                <w:color w:val="000000"/>
                <w:sz w:val="20"/>
              </w:rPr>
              <w:t xml:space="preserve">
на 250 посеще- </w:t>
            </w:r>
            <w:r>
              <w:br/>
            </w:r>
            <w:r>
              <w:rPr>
                <w:rFonts w:ascii="Times New Roman"/>
                <w:b w:val="false"/>
                <w:i w:val="false"/>
                <w:color w:val="000000"/>
                <w:sz w:val="20"/>
              </w:rPr>
              <w:t xml:space="preserve">
ний в сутки по </w:t>
            </w:r>
            <w:r>
              <w:br/>
            </w:r>
            <w:r>
              <w:rPr>
                <w:rFonts w:ascii="Times New Roman"/>
                <w:b w:val="false"/>
                <w:i w:val="false"/>
                <w:color w:val="000000"/>
                <w:sz w:val="20"/>
              </w:rPr>
              <w:t xml:space="preserve">
проспекту </w:t>
            </w:r>
            <w:r>
              <w:br/>
            </w:r>
            <w:r>
              <w:rPr>
                <w:rFonts w:ascii="Times New Roman"/>
                <w:b w:val="false"/>
                <w:i w:val="false"/>
                <w:color w:val="000000"/>
                <w:sz w:val="20"/>
              </w:rPr>
              <w:t xml:space="preserve">
Кабанбай- </w:t>
            </w:r>
            <w:r>
              <w:br/>
            </w:r>
            <w:r>
              <w:rPr>
                <w:rFonts w:ascii="Times New Roman"/>
                <w:b w:val="false"/>
                <w:i w:val="false"/>
                <w:color w:val="000000"/>
                <w:sz w:val="20"/>
              </w:rPr>
              <w:t xml:space="preserve">
батыра в </w:t>
            </w:r>
            <w:r>
              <w:br/>
            </w:r>
            <w:r>
              <w:rPr>
                <w:rFonts w:ascii="Times New Roman"/>
                <w:b w:val="false"/>
                <w:i w:val="false"/>
                <w:color w:val="000000"/>
                <w:sz w:val="20"/>
              </w:rPr>
              <w:t xml:space="preserve">
городе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АИПС </w:t>
            </w:r>
            <w:r>
              <w:br/>
            </w:r>
            <w:r>
              <w:rPr>
                <w:rFonts w:ascii="Times New Roman"/>
                <w:b w:val="false"/>
                <w:i w:val="false"/>
                <w:color w:val="000000"/>
                <w:sz w:val="20"/>
              </w:rPr>
              <w:t xml:space="preserve">
"Контроль"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287536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в </w:t>
            </w:r>
            <w:r>
              <w:br/>
            </w:r>
            <w:r>
              <w:rPr>
                <w:rFonts w:ascii="Times New Roman"/>
                <w:b w:val="false"/>
                <w:i w:val="false"/>
                <w:color w:val="000000"/>
                <w:sz w:val="20"/>
              </w:rPr>
              <w:t xml:space="preserve">
организациях </w:t>
            </w:r>
            <w:r>
              <w:br/>
            </w:r>
            <w:r>
              <w:rPr>
                <w:rFonts w:ascii="Times New Roman"/>
                <w:b w:val="false"/>
                <w:i w:val="false"/>
                <w:color w:val="000000"/>
                <w:sz w:val="20"/>
              </w:rPr>
              <w:t xml:space="preserve">
технического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ного, после-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образования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1876957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535436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624787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716734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с </w:t>
            </w:r>
            <w:r>
              <w:br/>
            </w:r>
            <w:r>
              <w:rPr>
                <w:rFonts w:ascii="Times New Roman"/>
                <w:b w:val="false"/>
                <w:i w:val="false"/>
                <w:color w:val="000000"/>
                <w:sz w:val="20"/>
              </w:rPr>
              <w:t xml:space="preserve">
высшим профес- </w:t>
            </w:r>
            <w:r>
              <w:br/>
            </w:r>
            <w:r>
              <w:rPr>
                <w:rFonts w:ascii="Times New Roman"/>
                <w:b w:val="false"/>
                <w:i w:val="false"/>
                <w:color w:val="000000"/>
                <w:sz w:val="20"/>
              </w:rPr>
              <w:t xml:space="preserve">
сиональным </w:t>
            </w:r>
            <w:r>
              <w:br/>
            </w:r>
            <w:r>
              <w:rPr>
                <w:rFonts w:ascii="Times New Roman"/>
                <w:b w:val="false"/>
                <w:i w:val="false"/>
                <w:color w:val="000000"/>
                <w:sz w:val="20"/>
              </w:rPr>
              <w:t xml:space="preserve">
образованием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8435380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2508719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2927531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2999130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кабельной </w:t>
            </w:r>
            <w:r>
              <w:br/>
            </w:r>
            <w:r>
              <w:rPr>
                <w:rFonts w:ascii="Times New Roman"/>
                <w:b w:val="false"/>
                <w:i w:val="false"/>
                <w:color w:val="000000"/>
                <w:sz w:val="20"/>
              </w:rPr>
              <w:t xml:space="preserve">
линии от ПС </w:t>
            </w:r>
            <w:r>
              <w:br/>
            </w:r>
            <w:r>
              <w:rPr>
                <w:rFonts w:ascii="Times New Roman"/>
                <w:b w:val="false"/>
                <w:i w:val="false"/>
                <w:color w:val="000000"/>
                <w:sz w:val="20"/>
              </w:rPr>
              <w:t xml:space="preserve">
"Новая" по </w:t>
            </w:r>
            <w:r>
              <w:br/>
            </w:r>
            <w:r>
              <w:rPr>
                <w:rFonts w:ascii="Times New Roman"/>
                <w:b w:val="false"/>
                <w:i w:val="false"/>
                <w:color w:val="000000"/>
                <w:sz w:val="20"/>
              </w:rPr>
              <w:t xml:space="preserve">
РПК-88 на </w:t>
            </w:r>
            <w:r>
              <w:br/>
            </w:r>
            <w:r>
              <w:rPr>
                <w:rFonts w:ascii="Times New Roman"/>
                <w:b w:val="false"/>
                <w:i w:val="false"/>
                <w:color w:val="000000"/>
                <w:sz w:val="20"/>
              </w:rPr>
              <w:t xml:space="preserve">
левом берегу </w:t>
            </w:r>
            <w:r>
              <w:br/>
            </w:r>
            <w:r>
              <w:rPr>
                <w:rFonts w:ascii="Times New Roman"/>
                <w:b w:val="false"/>
                <w:i w:val="false"/>
                <w:color w:val="000000"/>
                <w:sz w:val="20"/>
              </w:rPr>
              <w:t xml:space="preserve">
города Астаны </w:t>
            </w:r>
            <w:r>
              <w:br/>
            </w:r>
            <w:r>
              <w:rPr>
                <w:rFonts w:ascii="Times New Roman"/>
                <w:b w:val="false"/>
                <w:i w:val="false"/>
                <w:color w:val="000000"/>
                <w:sz w:val="20"/>
              </w:rPr>
              <w:t xml:space="preserve">
(для медицин-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кластера)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497038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486753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вневедом-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экспертизы ПСД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наружных </w:t>
            </w:r>
            <w:r>
              <w:br/>
            </w:r>
            <w:r>
              <w:rPr>
                <w:rFonts w:ascii="Times New Roman"/>
                <w:b w:val="false"/>
                <w:i w:val="false"/>
                <w:color w:val="000000"/>
                <w:sz w:val="20"/>
              </w:rPr>
              <w:t xml:space="preserve">
электрических </w:t>
            </w:r>
            <w:r>
              <w:br/>
            </w:r>
            <w:r>
              <w:rPr>
                <w:rFonts w:ascii="Times New Roman"/>
                <w:b w:val="false"/>
                <w:i w:val="false"/>
                <w:color w:val="000000"/>
                <w:sz w:val="20"/>
              </w:rPr>
              <w:t xml:space="preserve">
сетей от </w:t>
            </w:r>
            <w:r>
              <w:br/>
            </w:r>
            <w:r>
              <w:rPr>
                <w:rFonts w:ascii="Times New Roman"/>
                <w:b w:val="false"/>
                <w:i w:val="false"/>
                <w:color w:val="000000"/>
                <w:sz w:val="20"/>
              </w:rPr>
              <w:t xml:space="preserve">
трансформатор- </w:t>
            </w:r>
            <w:r>
              <w:br/>
            </w:r>
            <w:r>
              <w:rPr>
                <w:rFonts w:ascii="Times New Roman"/>
                <w:b w:val="false"/>
                <w:i w:val="false"/>
                <w:color w:val="000000"/>
                <w:sz w:val="20"/>
              </w:rPr>
              <w:t xml:space="preserve">
ной подстанции </w:t>
            </w:r>
            <w:r>
              <w:br/>
            </w:r>
            <w:r>
              <w:rPr>
                <w:rFonts w:ascii="Times New Roman"/>
                <w:b w:val="false"/>
                <w:i w:val="false"/>
                <w:color w:val="000000"/>
                <w:sz w:val="20"/>
              </w:rPr>
              <w:t xml:space="preserve">
"РПК-88" до </w:t>
            </w:r>
            <w:r>
              <w:br/>
            </w:r>
            <w:r>
              <w:rPr>
                <w:rFonts w:ascii="Times New Roman"/>
                <w:b w:val="false"/>
                <w:i w:val="false"/>
                <w:color w:val="000000"/>
                <w:sz w:val="20"/>
              </w:rPr>
              <w:t xml:space="preserve">
объекта НИИ </w:t>
            </w:r>
            <w:r>
              <w:br/>
            </w:r>
            <w:r>
              <w:rPr>
                <w:rFonts w:ascii="Times New Roman"/>
                <w:b w:val="false"/>
                <w:i w:val="false"/>
                <w:color w:val="000000"/>
                <w:sz w:val="20"/>
              </w:rPr>
              <w:t xml:space="preserve">
скорой меди- </w:t>
            </w:r>
            <w:r>
              <w:br/>
            </w:r>
            <w:r>
              <w:rPr>
                <w:rFonts w:ascii="Times New Roman"/>
                <w:b w:val="false"/>
                <w:i w:val="false"/>
                <w:color w:val="000000"/>
                <w:sz w:val="20"/>
              </w:rPr>
              <w:t xml:space="preserve">
цинской помощи </w:t>
            </w:r>
            <w:r>
              <w:br/>
            </w:r>
            <w:r>
              <w:rPr>
                <w:rFonts w:ascii="Times New Roman"/>
                <w:b w:val="false"/>
                <w:i w:val="false"/>
                <w:color w:val="000000"/>
                <w:sz w:val="20"/>
              </w:rPr>
              <w:t xml:space="preserve">
на 240 коек со </w:t>
            </w:r>
            <w:r>
              <w:br/>
            </w:r>
            <w:r>
              <w:rPr>
                <w:rFonts w:ascii="Times New Roman"/>
                <w:b w:val="false"/>
                <w:i w:val="false"/>
                <w:color w:val="000000"/>
                <w:sz w:val="20"/>
              </w:rPr>
              <w:t xml:space="preserve">
станцией </w:t>
            </w:r>
            <w:r>
              <w:br/>
            </w:r>
            <w:r>
              <w:rPr>
                <w:rFonts w:ascii="Times New Roman"/>
                <w:b w:val="false"/>
                <w:i w:val="false"/>
                <w:color w:val="000000"/>
                <w:sz w:val="20"/>
              </w:rPr>
              <w:t xml:space="preserve">
скорой помощи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xml:space="preserve">
технологий и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институциона- </w:t>
            </w:r>
            <w:r>
              <w:br/>
            </w:r>
            <w:r>
              <w:rPr>
                <w:rFonts w:ascii="Times New Roman"/>
                <w:b w:val="false"/>
                <w:i w:val="false"/>
                <w:color w:val="000000"/>
                <w:sz w:val="20"/>
              </w:rPr>
              <w:t xml:space="preserve">
льной реформы </w:t>
            </w:r>
            <w:r>
              <w:br/>
            </w:r>
            <w:r>
              <w:rPr>
                <w:rFonts w:ascii="Times New Roman"/>
                <w:b w:val="false"/>
                <w:i w:val="false"/>
                <w:color w:val="000000"/>
                <w:sz w:val="20"/>
              </w:rPr>
              <w:t xml:space="preserve">
в секторе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50606094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9660264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35945830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в </w:t>
            </w:r>
            <w:r>
              <w:br/>
            </w:r>
            <w:r>
              <w:rPr>
                <w:rFonts w:ascii="Times New Roman"/>
                <w:b w:val="false"/>
                <w:i w:val="false"/>
                <w:color w:val="000000"/>
                <w:sz w:val="20"/>
              </w:rPr>
              <w:t xml:space="preserve">
области здра- </w:t>
            </w:r>
            <w:r>
              <w:br/>
            </w:r>
            <w:r>
              <w:rPr>
                <w:rFonts w:ascii="Times New Roman"/>
                <w:b w:val="false"/>
                <w:i w:val="false"/>
                <w:color w:val="000000"/>
                <w:sz w:val="20"/>
              </w:rPr>
              <w:t xml:space="preserve">
воохранения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2672733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887049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892842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892842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с </w:t>
            </w:r>
            <w:r>
              <w:br/>
            </w:r>
            <w:r>
              <w:rPr>
                <w:rFonts w:ascii="Times New Roman"/>
                <w:b w:val="false"/>
                <w:i w:val="false"/>
                <w:color w:val="000000"/>
                <w:sz w:val="20"/>
              </w:rPr>
              <w:t xml:space="preserve">
техническим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послесредним, </w:t>
            </w:r>
            <w:r>
              <w:br/>
            </w:r>
            <w:r>
              <w:rPr>
                <w:rFonts w:ascii="Times New Roman"/>
                <w:b w:val="false"/>
                <w:i w:val="false"/>
                <w:color w:val="000000"/>
                <w:sz w:val="20"/>
              </w:rPr>
              <w:t xml:space="preserve">
высшим и </w:t>
            </w:r>
            <w:r>
              <w:br/>
            </w:r>
            <w:r>
              <w:rPr>
                <w:rFonts w:ascii="Times New Roman"/>
                <w:b w:val="false"/>
                <w:i w:val="false"/>
                <w:color w:val="000000"/>
                <w:sz w:val="20"/>
              </w:rPr>
              <w:t xml:space="preserve">
послевузовским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ным образова- </w:t>
            </w:r>
            <w:r>
              <w:br/>
            </w:r>
            <w:r>
              <w:rPr>
                <w:rFonts w:ascii="Times New Roman"/>
                <w:b w:val="false"/>
                <w:i w:val="false"/>
                <w:color w:val="000000"/>
                <w:sz w:val="20"/>
              </w:rPr>
              <w:t xml:space="preserve">
нием в области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7584464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3347144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2562340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1674980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зданий Посоль- </w:t>
            </w:r>
            <w:r>
              <w:br/>
            </w:r>
            <w:r>
              <w:rPr>
                <w:rFonts w:ascii="Times New Roman"/>
                <w:b w:val="false"/>
                <w:i w:val="false"/>
                <w:color w:val="000000"/>
                <w:sz w:val="20"/>
              </w:rPr>
              <w:t xml:space="preserve">
ства Республи- </w:t>
            </w:r>
            <w:r>
              <w:br/>
            </w:r>
            <w:r>
              <w:rPr>
                <w:rFonts w:ascii="Times New Roman"/>
                <w:b w:val="false"/>
                <w:i w:val="false"/>
                <w:color w:val="000000"/>
                <w:sz w:val="20"/>
              </w:rPr>
              <w:t xml:space="preserve">
ки Казахстан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Узбекистан </w:t>
            </w:r>
            <w:r>
              <w:br/>
            </w:r>
            <w:r>
              <w:rPr>
                <w:rFonts w:ascii="Times New Roman"/>
                <w:b w:val="false"/>
                <w:i w:val="false"/>
                <w:color w:val="000000"/>
                <w:sz w:val="20"/>
              </w:rPr>
              <w:t xml:space="preserve">
(город </w:t>
            </w:r>
            <w:r>
              <w:br/>
            </w:r>
            <w:r>
              <w:rPr>
                <w:rFonts w:ascii="Times New Roman"/>
                <w:b w:val="false"/>
                <w:i w:val="false"/>
                <w:color w:val="000000"/>
                <w:sz w:val="20"/>
              </w:rPr>
              <w:t xml:space="preserve">
Ташкент)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681600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36644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резиденции </w:t>
            </w:r>
            <w:r>
              <w:br/>
            </w:r>
            <w:r>
              <w:rPr>
                <w:rFonts w:ascii="Times New Roman"/>
                <w:b w:val="false"/>
                <w:i w:val="false"/>
                <w:color w:val="000000"/>
                <w:sz w:val="20"/>
              </w:rPr>
              <w:t xml:space="preserve">
Посла и адми- </w:t>
            </w:r>
            <w:r>
              <w:br/>
            </w:r>
            <w:r>
              <w:rPr>
                <w:rFonts w:ascii="Times New Roman"/>
                <w:b w:val="false"/>
                <w:i w:val="false"/>
                <w:color w:val="000000"/>
                <w:sz w:val="20"/>
              </w:rPr>
              <w:t xml:space="preserve">
нистративного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Посольства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Объединенных </w:t>
            </w:r>
            <w:r>
              <w:br/>
            </w:r>
            <w:r>
              <w:rPr>
                <w:rFonts w:ascii="Times New Roman"/>
                <w:b w:val="false"/>
                <w:i w:val="false"/>
                <w:color w:val="000000"/>
                <w:sz w:val="20"/>
              </w:rPr>
              <w:t xml:space="preserve">
Арабских </w:t>
            </w:r>
            <w:r>
              <w:br/>
            </w:r>
            <w:r>
              <w:rPr>
                <w:rFonts w:ascii="Times New Roman"/>
                <w:b w:val="false"/>
                <w:i w:val="false"/>
                <w:color w:val="000000"/>
                <w:sz w:val="20"/>
              </w:rPr>
              <w:t xml:space="preserve">
Эмиратах </w:t>
            </w:r>
            <w:r>
              <w:br/>
            </w:r>
            <w:r>
              <w:rPr>
                <w:rFonts w:ascii="Times New Roman"/>
                <w:b w:val="false"/>
                <w:i w:val="false"/>
                <w:color w:val="000000"/>
                <w:sz w:val="20"/>
              </w:rPr>
              <w:t xml:space="preserve">
(город </w:t>
            </w:r>
            <w:r>
              <w:br/>
            </w:r>
            <w:r>
              <w:rPr>
                <w:rFonts w:ascii="Times New Roman"/>
                <w:b w:val="false"/>
                <w:i w:val="false"/>
                <w:color w:val="000000"/>
                <w:sz w:val="20"/>
              </w:rPr>
              <w:t xml:space="preserve">
Абу-Даби)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864872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428403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436469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w:t>
            </w:r>
            <w:r>
              <w:br/>
            </w:r>
            <w:r>
              <w:rPr>
                <w:rFonts w:ascii="Times New Roman"/>
                <w:b w:val="false"/>
                <w:i w:val="false"/>
                <w:color w:val="000000"/>
                <w:sz w:val="20"/>
              </w:rPr>
              <w:t xml:space="preserve">
для размещения </w:t>
            </w:r>
            <w:r>
              <w:br/>
            </w:r>
            <w:r>
              <w:rPr>
                <w:rFonts w:ascii="Times New Roman"/>
                <w:b w:val="false"/>
                <w:i w:val="false"/>
                <w:color w:val="000000"/>
                <w:sz w:val="20"/>
              </w:rPr>
              <w:t xml:space="preserve">
Посольства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Королевстве </w:t>
            </w:r>
            <w:r>
              <w:br/>
            </w:r>
            <w:r>
              <w:rPr>
                <w:rFonts w:ascii="Times New Roman"/>
                <w:b w:val="false"/>
                <w:i w:val="false"/>
                <w:color w:val="000000"/>
                <w:sz w:val="20"/>
              </w:rPr>
              <w:t xml:space="preserve">
Испания </w:t>
            </w:r>
            <w:r>
              <w:br/>
            </w:r>
            <w:r>
              <w:rPr>
                <w:rFonts w:ascii="Times New Roman"/>
                <w:b w:val="false"/>
                <w:i w:val="false"/>
                <w:color w:val="000000"/>
                <w:sz w:val="20"/>
              </w:rPr>
              <w:t xml:space="preserve">
(город Мадрид)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1404685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1404685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зданий </w:t>
            </w:r>
            <w:r>
              <w:br/>
            </w:r>
            <w:r>
              <w:rPr>
                <w:rFonts w:ascii="Times New Roman"/>
                <w:b w:val="false"/>
                <w:i w:val="false"/>
                <w:color w:val="000000"/>
                <w:sz w:val="20"/>
              </w:rPr>
              <w:t xml:space="preserve">
Посольства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Украине </w:t>
            </w:r>
            <w:r>
              <w:br/>
            </w:r>
            <w:r>
              <w:rPr>
                <w:rFonts w:ascii="Times New Roman"/>
                <w:b w:val="false"/>
                <w:i w:val="false"/>
                <w:color w:val="000000"/>
                <w:sz w:val="20"/>
              </w:rPr>
              <w:t xml:space="preserve">
(город Киев)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строительства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кого характера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818916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254725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272556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291635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зоны "Бурабай"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экспортного </w:t>
            </w:r>
            <w:r>
              <w:br/>
            </w:r>
            <w:r>
              <w:rPr>
                <w:rFonts w:ascii="Times New Roman"/>
                <w:b w:val="false"/>
                <w:i w:val="false"/>
                <w:color w:val="000000"/>
                <w:sz w:val="20"/>
              </w:rPr>
              <w:t xml:space="preserve">
контроля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202126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146026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этнокультурно- </w:t>
            </w:r>
            <w:r>
              <w:br/>
            </w:r>
            <w:r>
              <w:rPr>
                <w:rFonts w:ascii="Times New Roman"/>
                <w:b w:val="false"/>
                <w:i w:val="false"/>
                <w:color w:val="000000"/>
                <w:sz w:val="20"/>
              </w:rPr>
              <w:t xml:space="preserve">
го центра и </w:t>
            </w:r>
            <w:r>
              <w:br/>
            </w:r>
            <w:r>
              <w:rPr>
                <w:rFonts w:ascii="Times New Roman"/>
                <w:b w:val="false"/>
                <w:i w:val="false"/>
                <w:color w:val="000000"/>
                <w:sz w:val="20"/>
              </w:rPr>
              <w:t xml:space="preserve">
мавзолея </w:t>
            </w:r>
            <w:r>
              <w:br/>
            </w:r>
            <w:r>
              <w:rPr>
                <w:rFonts w:ascii="Times New Roman"/>
                <w:b w:val="false"/>
                <w:i w:val="false"/>
                <w:color w:val="000000"/>
                <w:sz w:val="20"/>
              </w:rPr>
              <w:t xml:space="preserve">
аль-Фараби в </w:t>
            </w:r>
            <w:r>
              <w:br/>
            </w:r>
            <w:r>
              <w:rPr>
                <w:rFonts w:ascii="Times New Roman"/>
                <w:b w:val="false"/>
                <w:i w:val="false"/>
                <w:color w:val="000000"/>
                <w:sz w:val="20"/>
              </w:rPr>
              <w:t xml:space="preserve">
городе Дамаске </w:t>
            </w:r>
            <w:r>
              <w:br/>
            </w:r>
            <w:r>
              <w:rPr>
                <w:rFonts w:ascii="Times New Roman"/>
                <w:b w:val="false"/>
                <w:i w:val="false"/>
                <w:color w:val="000000"/>
                <w:sz w:val="20"/>
              </w:rPr>
              <w:t xml:space="preserve">
(Сирия)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Реставрация и </w:t>
            </w:r>
            <w:r>
              <w:br/>
            </w:r>
            <w:r>
              <w:rPr>
                <w:rFonts w:ascii="Times New Roman"/>
                <w:b w:val="false"/>
                <w:i w:val="false"/>
                <w:color w:val="000000"/>
                <w:sz w:val="20"/>
              </w:rPr>
              <w:t xml:space="preserve">
восстановление </w:t>
            </w:r>
            <w:r>
              <w:br/>
            </w:r>
            <w:r>
              <w:rPr>
                <w:rFonts w:ascii="Times New Roman"/>
                <w:b w:val="false"/>
                <w:i w:val="false"/>
                <w:color w:val="000000"/>
                <w:sz w:val="20"/>
              </w:rPr>
              <w:t xml:space="preserve">
Соборной </w:t>
            </w:r>
            <w:r>
              <w:br/>
            </w:r>
            <w:r>
              <w:rPr>
                <w:rFonts w:ascii="Times New Roman"/>
                <w:b w:val="false"/>
                <w:i w:val="false"/>
                <w:color w:val="000000"/>
                <w:sz w:val="20"/>
              </w:rPr>
              <w:t xml:space="preserve">
мечети Султана </w:t>
            </w:r>
            <w:r>
              <w:br/>
            </w:r>
            <w:r>
              <w:rPr>
                <w:rFonts w:ascii="Times New Roman"/>
                <w:b w:val="false"/>
                <w:i w:val="false"/>
                <w:color w:val="000000"/>
                <w:sz w:val="20"/>
              </w:rPr>
              <w:t xml:space="preserve">
Бейбарса в </w:t>
            </w:r>
            <w:r>
              <w:br/>
            </w:r>
            <w:r>
              <w:rPr>
                <w:rFonts w:ascii="Times New Roman"/>
                <w:b w:val="false"/>
                <w:i w:val="false"/>
                <w:color w:val="000000"/>
                <w:sz w:val="20"/>
              </w:rPr>
              <w:t xml:space="preserve">
городе Каире </w:t>
            </w:r>
            <w:r>
              <w:br/>
            </w:r>
            <w:r>
              <w:rPr>
                <w:rFonts w:ascii="Times New Roman"/>
                <w:b w:val="false"/>
                <w:i w:val="false"/>
                <w:color w:val="000000"/>
                <w:sz w:val="20"/>
              </w:rPr>
              <w:t xml:space="preserve">
(Арабская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Египет)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культуры и </w:t>
            </w:r>
            <w:r>
              <w:br/>
            </w:r>
            <w:r>
              <w:rPr>
                <w:rFonts w:ascii="Times New Roman"/>
                <w:b w:val="false"/>
                <w:i w:val="false"/>
                <w:color w:val="000000"/>
                <w:sz w:val="20"/>
              </w:rPr>
              <w:t xml:space="preserve">
информации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48032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и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вооружения, </w:t>
            </w:r>
            <w:r>
              <w:br/>
            </w:r>
            <w:r>
              <w:rPr>
                <w:rFonts w:ascii="Times New Roman"/>
                <w:b w:val="false"/>
                <w:i w:val="false"/>
                <w:color w:val="000000"/>
                <w:sz w:val="20"/>
              </w:rPr>
              <w:t xml:space="preserve">
военной и иной </w:t>
            </w:r>
            <w:r>
              <w:br/>
            </w:r>
            <w:r>
              <w:rPr>
                <w:rFonts w:ascii="Times New Roman"/>
                <w:b w:val="false"/>
                <w:i w:val="false"/>
                <w:color w:val="000000"/>
                <w:sz w:val="20"/>
              </w:rPr>
              <w:t xml:space="preserve">
техники, </w:t>
            </w:r>
            <w:r>
              <w:br/>
            </w:r>
            <w:r>
              <w:rPr>
                <w:rFonts w:ascii="Times New Roman"/>
                <w:b w:val="false"/>
                <w:i w:val="false"/>
                <w:color w:val="000000"/>
                <w:sz w:val="20"/>
              </w:rPr>
              <w:t xml:space="preserve">
систем связи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238940515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55187043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40377901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41186724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51340752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50848095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вооруженных </w:t>
            </w:r>
            <w:r>
              <w:br/>
            </w:r>
            <w:r>
              <w:rPr>
                <w:rFonts w:ascii="Times New Roman"/>
                <w:b w:val="false"/>
                <w:i w:val="false"/>
                <w:color w:val="000000"/>
                <w:sz w:val="20"/>
              </w:rPr>
              <w:t xml:space="preserve">
сил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8409641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1399700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в </w:t>
            </w:r>
            <w:r>
              <w:br/>
            </w:r>
            <w:r>
              <w:rPr>
                <w:rFonts w:ascii="Times New Roman"/>
                <w:b w:val="false"/>
                <w:i w:val="false"/>
                <w:color w:val="000000"/>
                <w:sz w:val="20"/>
              </w:rPr>
              <w:t xml:space="preserve">
организациях </w:t>
            </w:r>
            <w:r>
              <w:br/>
            </w:r>
            <w:r>
              <w:rPr>
                <w:rFonts w:ascii="Times New Roman"/>
                <w:b w:val="false"/>
                <w:i w:val="false"/>
                <w:color w:val="000000"/>
                <w:sz w:val="20"/>
              </w:rPr>
              <w:t xml:space="preserve">
технического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послесреднего, </w:t>
            </w:r>
            <w:r>
              <w:br/>
            </w:r>
            <w:r>
              <w:rPr>
                <w:rFonts w:ascii="Times New Roman"/>
                <w:b w:val="false"/>
                <w:i w:val="false"/>
                <w:color w:val="000000"/>
                <w:sz w:val="20"/>
              </w:rPr>
              <w:t xml:space="preserve">
высшего и </w:t>
            </w:r>
            <w:r>
              <w:br/>
            </w:r>
            <w:r>
              <w:rPr>
                <w:rFonts w:ascii="Times New Roman"/>
                <w:b w:val="false"/>
                <w:i w:val="false"/>
                <w:color w:val="000000"/>
                <w:sz w:val="20"/>
              </w:rPr>
              <w:t xml:space="preserve">
послевузовс- </w:t>
            </w:r>
            <w:r>
              <w:br/>
            </w:r>
            <w:r>
              <w:rPr>
                <w:rFonts w:ascii="Times New Roman"/>
                <w:b w:val="false"/>
                <w:i w:val="false"/>
                <w:color w:val="000000"/>
                <w:sz w:val="20"/>
              </w:rPr>
              <w:t xml:space="preserve">
кого профес- </w:t>
            </w:r>
            <w:r>
              <w:br/>
            </w:r>
            <w:r>
              <w:rPr>
                <w:rFonts w:ascii="Times New Roman"/>
                <w:b w:val="false"/>
                <w:i w:val="false"/>
                <w:color w:val="000000"/>
                <w:sz w:val="20"/>
              </w:rPr>
              <w:t xml:space="preserve">
сионального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для оборонного </w:t>
            </w:r>
            <w:r>
              <w:br/>
            </w:r>
            <w:r>
              <w:rPr>
                <w:rFonts w:ascii="Times New Roman"/>
                <w:b w:val="false"/>
                <w:i w:val="false"/>
                <w:color w:val="000000"/>
                <w:sz w:val="20"/>
              </w:rPr>
              <w:t xml:space="preserve">
комплекса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34110588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4857938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5478162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6751161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7766709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9256618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зданий Респуб- </w:t>
            </w:r>
            <w:r>
              <w:br/>
            </w:r>
            <w:r>
              <w:rPr>
                <w:rFonts w:ascii="Times New Roman"/>
                <w:b w:val="false"/>
                <w:i w:val="false"/>
                <w:color w:val="000000"/>
                <w:sz w:val="20"/>
              </w:rPr>
              <w:t xml:space="preserve">
ликанской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интерната им. </w:t>
            </w:r>
            <w:r>
              <w:br/>
            </w:r>
            <w:r>
              <w:rPr>
                <w:rFonts w:ascii="Times New Roman"/>
                <w:b w:val="false"/>
                <w:i w:val="false"/>
                <w:color w:val="000000"/>
                <w:sz w:val="20"/>
              </w:rPr>
              <w:t xml:space="preserve">
О. Жаутыкова в </w:t>
            </w:r>
            <w:r>
              <w:br/>
            </w:r>
            <w:r>
              <w:rPr>
                <w:rFonts w:ascii="Times New Roman"/>
                <w:b w:val="false"/>
                <w:i w:val="false"/>
                <w:color w:val="000000"/>
                <w:sz w:val="20"/>
              </w:rPr>
              <w:t xml:space="preserve">
городе Алматы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1313771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99876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1213895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инновации для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9512522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716613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1359856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2381457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5054596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2248388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394916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895397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958075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образования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148831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159249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170397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с техническим </w:t>
            </w:r>
            <w:r>
              <w:br/>
            </w:r>
            <w:r>
              <w:rPr>
                <w:rFonts w:ascii="Times New Roman"/>
                <w:b w:val="false"/>
                <w:i w:val="false"/>
                <w:color w:val="000000"/>
                <w:sz w:val="20"/>
              </w:rPr>
              <w:t xml:space="preserve">
и профессио- </w:t>
            </w:r>
            <w:r>
              <w:br/>
            </w:r>
            <w:r>
              <w:rPr>
                <w:rFonts w:ascii="Times New Roman"/>
                <w:b w:val="false"/>
                <w:i w:val="false"/>
                <w:color w:val="000000"/>
                <w:sz w:val="20"/>
              </w:rPr>
              <w:t xml:space="preserve">
нальным, </w:t>
            </w:r>
            <w:r>
              <w:br/>
            </w:r>
            <w:r>
              <w:rPr>
                <w:rFonts w:ascii="Times New Roman"/>
                <w:b w:val="false"/>
                <w:i w:val="false"/>
                <w:color w:val="000000"/>
                <w:sz w:val="20"/>
              </w:rPr>
              <w:t xml:space="preserve">
послесредним, </w:t>
            </w:r>
            <w:r>
              <w:br/>
            </w:r>
            <w:r>
              <w:rPr>
                <w:rFonts w:ascii="Times New Roman"/>
                <w:b w:val="false"/>
                <w:i w:val="false"/>
                <w:color w:val="000000"/>
                <w:sz w:val="20"/>
              </w:rPr>
              <w:t xml:space="preserve">
высшим и </w:t>
            </w:r>
            <w:r>
              <w:br/>
            </w:r>
            <w:r>
              <w:rPr>
                <w:rFonts w:ascii="Times New Roman"/>
                <w:b w:val="false"/>
                <w:i w:val="false"/>
                <w:color w:val="000000"/>
                <w:sz w:val="20"/>
              </w:rPr>
              <w:t xml:space="preserve">
послевузовским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образованием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117021569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37059564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38634798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41327207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по </w:t>
            </w:r>
            <w:r>
              <w:br/>
            </w:r>
            <w:r>
              <w:rPr>
                <w:rFonts w:ascii="Times New Roman"/>
                <w:b w:val="false"/>
                <w:i w:val="false"/>
                <w:color w:val="000000"/>
                <w:sz w:val="20"/>
              </w:rPr>
              <w:t xml:space="preserve">
первичной </w:t>
            </w:r>
            <w:r>
              <w:br/>
            </w:r>
            <w:r>
              <w:rPr>
                <w:rFonts w:ascii="Times New Roman"/>
                <w:b w:val="false"/>
                <w:i w:val="false"/>
                <w:color w:val="000000"/>
                <w:sz w:val="20"/>
              </w:rPr>
              <w:t xml:space="preserve">
подготовке к </w:t>
            </w:r>
            <w:r>
              <w:br/>
            </w:r>
            <w:r>
              <w:rPr>
                <w:rFonts w:ascii="Times New Roman"/>
                <w:b w:val="false"/>
                <w:i w:val="false"/>
                <w:color w:val="000000"/>
                <w:sz w:val="20"/>
              </w:rPr>
              <w:t xml:space="preserve">
утилизации </w:t>
            </w:r>
            <w:r>
              <w:br/>
            </w:r>
            <w:r>
              <w:rPr>
                <w:rFonts w:ascii="Times New Roman"/>
                <w:b w:val="false"/>
                <w:i w:val="false"/>
                <w:color w:val="000000"/>
                <w:sz w:val="20"/>
              </w:rPr>
              <w:t xml:space="preserve">
конденсаторов </w:t>
            </w:r>
            <w:r>
              <w:br/>
            </w:r>
            <w:r>
              <w:rPr>
                <w:rFonts w:ascii="Times New Roman"/>
                <w:b w:val="false"/>
                <w:i w:val="false"/>
                <w:color w:val="000000"/>
                <w:sz w:val="20"/>
              </w:rPr>
              <w:t xml:space="preserve">
РЛС "Дарьял-У"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Балхаше-9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984571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полной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сточных вод в </w:t>
            </w:r>
            <w:r>
              <w:br/>
            </w:r>
            <w:r>
              <w:rPr>
                <w:rFonts w:ascii="Times New Roman"/>
                <w:b w:val="false"/>
                <w:i w:val="false"/>
                <w:color w:val="000000"/>
                <w:sz w:val="20"/>
              </w:rPr>
              <w:t xml:space="preserve">
городе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4530700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295790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2310560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1924350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метеорологии </w:t>
            </w:r>
            <w:r>
              <w:br/>
            </w:r>
            <w:r>
              <w:rPr>
                <w:rFonts w:ascii="Times New Roman"/>
                <w:b w:val="false"/>
                <w:i w:val="false"/>
                <w:color w:val="000000"/>
                <w:sz w:val="20"/>
              </w:rPr>
              <w:t xml:space="preserve">
на земельном </w:t>
            </w:r>
            <w:r>
              <w:br/>
            </w:r>
            <w:r>
              <w:rPr>
                <w:rFonts w:ascii="Times New Roman"/>
                <w:b w:val="false"/>
                <w:i w:val="false"/>
                <w:color w:val="000000"/>
                <w:sz w:val="20"/>
              </w:rPr>
              <w:t xml:space="preserve">
участке, </w:t>
            </w:r>
            <w:r>
              <w:br/>
            </w:r>
            <w:r>
              <w:rPr>
                <w:rFonts w:ascii="Times New Roman"/>
                <w:b w:val="false"/>
                <w:i w:val="false"/>
                <w:color w:val="000000"/>
                <w:sz w:val="20"/>
              </w:rPr>
              <w:t xml:space="preserve">
расположенном </w:t>
            </w:r>
            <w:r>
              <w:br/>
            </w:r>
            <w:r>
              <w:rPr>
                <w:rFonts w:ascii="Times New Roman"/>
                <w:b w:val="false"/>
                <w:i w:val="false"/>
                <w:color w:val="000000"/>
                <w:sz w:val="20"/>
              </w:rPr>
              <w:t xml:space="preserve">
на левом </w:t>
            </w:r>
            <w:r>
              <w:br/>
            </w:r>
            <w:r>
              <w:rPr>
                <w:rFonts w:ascii="Times New Roman"/>
                <w:b w:val="false"/>
                <w:i w:val="false"/>
                <w:color w:val="000000"/>
                <w:sz w:val="20"/>
              </w:rPr>
              <w:t xml:space="preserve">
берегу реки </w:t>
            </w:r>
            <w:r>
              <w:br/>
            </w:r>
            <w:r>
              <w:rPr>
                <w:rFonts w:ascii="Times New Roman"/>
                <w:b w:val="false"/>
                <w:i w:val="false"/>
                <w:color w:val="000000"/>
                <w:sz w:val="20"/>
              </w:rPr>
              <w:t xml:space="preserve">
Ишим (новый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ный центр) </w:t>
            </w:r>
            <w:r>
              <w:br/>
            </w:r>
            <w:r>
              <w:rPr>
                <w:rFonts w:ascii="Times New Roman"/>
                <w:b w:val="false"/>
                <w:i w:val="false"/>
                <w:color w:val="000000"/>
                <w:sz w:val="20"/>
              </w:rPr>
              <w:t xml:space="preserve">
города Астаны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2257434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792981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1064453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авиационным </w:t>
            </w:r>
            <w:r>
              <w:br/>
            </w:r>
            <w:r>
              <w:rPr>
                <w:rFonts w:ascii="Times New Roman"/>
                <w:b w:val="false"/>
                <w:i w:val="false"/>
                <w:color w:val="000000"/>
                <w:sz w:val="20"/>
              </w:rPr>
              <w:t xml:space="preserve">
керосином </w:t>
            </w:r>
            <w:r>
              <w:br/>
            </w:r>
            <w:r>
              <w:rPr>
                <w:rFonts w:ascii="Times New Roman"/>
                <w:b w:val="false"/>
                <w:i w:val="false"/>
                <w:color w:val="000000"/>
                <w:sz w:val="20"/>
              </w:rPr>
              <w:t xml:space="preserve">
(город Семей)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195503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охраны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1644150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658914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799236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охраны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32149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w:t>
            </w:r>
            <w:r>
              <w:br/>
            </w:r>
            <w:r>
              <w:rPr>
                <w:rFonts w:ascii="Times New Roman"/>
                <w:b w:val="false"/>
                <w:i w:val="false"/>
                <w:color w:val="000000"/>
                <w:sz w:val="20"/>
              </w:rPr>
              <w:t xml:space="preserve">
лесов и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лесистости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республики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7657344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282970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2884651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2373801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1854687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Реабилитация </w:t>
            </w:r>
            <w:r>
              <w:br/>
            </w:r>
            <w:r>
              <w:rPr>
                <w:rFonts w:ascii="Times New Roman"/>
                <w:b w:val="false"/>
                <w:i w:val="false"/>
                <w:color w:val="000000"/>
                <w:sz w:val="20"/>
              </w:rPr>
              <w:t xml:space="preserve">
и управление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бассейна </w:t>
            </w:r>
            <w:r>
              <w:br/>
            </w:r>
            <w:r>
              <w:rPr>
                <w:rFonts w:ascii="Times New Roman"/>
                <w:b w:val="false"/>
                <w:i w:val="false"/>
                <w:color w:val="000000"/>
                <w:sz w:val="20"/>
              </w:rPr>
              <w:t xml:space="preserve">
рек Нура и </w:t>
            </w:r>
            <w:r>
              <w:br/>
            </w:r>
            <w:r>
              <w:rPr>
                <w:rFonts w:ascii="Times New Roman"/>
                <w:b w:val="false"/>
                <w:i w:val="false"/>
                <w:color w:val="000000"/>
                <w:sz w:val="20"/>
              </w:rPr>
              <w:t xml:space="preserve">
Ишим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11600409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2209512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2695083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3242964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3452850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Тасмурунского </w:t>
            </w:r>
            <w:r>
              <w:br/>
            </w:r>
            <w:r>
              <w:rPr>
                <w:rFonts w:ascii="Times New Roman"/>
                <w:b w:val="false"/>
                <w:i w:val="false"/>
                <w:color w:val="000000"/>
                <w:sz w:val="20"/>
              </w:rPr>
              <w:t xml:space="preserve">
магистрального </w:t>
            </w:r>
            <w:r>
              <w:br/>
            </w:r>
            <w:r>
              <w:rPr>
                <w:rFonts w:ascii="Times New Roman"/>
                <w:b w:val="false"/>
                <w:i w:val="false"/>
                <w:color w:val="000000"/>
                <w:sz w:val="20"/>
              </w:rPr>
              <w:t xml:space="preserve">
канала </w:t>
            </w:r>
            <w:r>
              <w:br/>
            </w:r>
            <w:r>
              <w:rPr>
                <w:rFonts w:ascii="Times New Roman"/>
                <w:b w:val="false"/>
                <w:i w:val="false"/>
                <w:color w:val="000000"/>
                <w:sz w:val="20"/>
              </w:rPr>
              <w:t xml:space="preserve">
Акдалинского </w:t>
            </w:r>
            <w:r>
              <w:br/>
            </w:r>
            <w:r>
              <w:rPr>
                <w:rFonts w:ascii="Times New Roman"/>
                <w:b w:val="false"/>
                <w:i w:val="false"/>
                <w:color w:val="000000"/>
                <w:sz w:val="20"/>
              </w:rPr>
              <w:t xml:space="preserve">
массива </w:t>
            </w:r>
            <w:r>
              <w:br/>
            </w:r>
            <w:r>
              <w:rPr>
                <w:rFonts w:ascii="Times New Roman"/>
                <w:b w:val="false"/>
                <w:i w:val="false"/>
                <w:color w:val="000000"/>
                <w:sz w:val="20"/>
              </w:rPr>
              <w:t xml:space="preserve">
орошения в </w:t>
            </w:r>
            <w:r>
              <w:br/>
            </w:r>
            <w:r>
              <w:rPr>
                <w:rFonts w:ascii="Times New Roman"/>
                <w:b w:val="false"/>
                <w:i w:val="false"/>
                <w:color w:val="000000"/>
                <w:sz w:val="20"/>
              </w:rPr>
              <w:t xml:space="preserve">
Балхашском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49484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60453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Мехочистка </w:t>
            </w:r>
            <w:r>
              <w:br/>
            </w:r>
            <w:r>
              <w:rPr>
                <w:rFonts w:ascii="Times New Roman"/>
                <w:b w:val="false"/>
                <w:i w:val="false"/>
                <w:color w:val="000000"/>
                <w:sz w:val="20"/>
              </w:rPr>
              <w:t xml:space="preserve">
распредели- </w:t>
            </w:r>
            <w:r>
              <w:br/>
            </w:r>
            <w:r>
              <w:rPr>
                <w:rFonts w:ascii="Times New Roman"/>
                <w:b w:val="false"/>
                <w:i w:val="false"/>
                <w:color w:val="000000"/>
                <w:sz w:val="20"/>
              </w:rPr>
              <w:t xml:space="preserve">
тельных и </w:t>
            </w:r>
            <w:r>
              <w:br/>
            </w:r>
            <w:r>
              <w:rPr>
                <w:rFonts w:ascii="Times New Roman"/>
                <w:b w:val="false"/>
                <w:i w:val="false"/>
                <w:color w:val="000000"/>
                <w:sz w:val="20"/>
              </w:rPr>
              <w:t xml:space="preserve">
сбросных кана- </w:t>
            </w:r>
            <w:r>
              <w:br/>
            </w:r>
            <w:r>
              <w:rPr>
                <w:rFonts w:ascii="Times New Roman"/>
                <w:b w:val="false"/>
                <w:i w:val="false"/>
                <w:color w:val="000000"/>
                <w:sz w:val="20"/>
              </w:rPr>
              <w:t xml:space="preserve">
лов Уштобин- </w:t>
            </w:r>
            <w:r>
              <w:br/>
            </w:r>
            <w:r>
              <w:rPr>
                <w:rFonts w:ascii="Times New Roman"/>
                <w:b w:val="false"/>
                <w:i w:val="false"/>
                <w:color w:val="000000"/>
                <w:sz w:val="20"/>
              </w:rPr>
              <w:t xml:space="preserve">
ской, Кушук- </w:t>
            </w:r>
            <w:r>
              <w:br/>
            </w:r>
            <w:r>
              <w:rPr>
                <w:rFonts w:ascii="Times New Roman"/>
                <w:b w:val="false"/>
                <w:i w:val="false"/>
                <w:color w:val="000000"/>
                <w:sz w:val="20"/>
              </w:rPr>
              <w:t xml:space="preserve">
Кальпинской </w:t>
            </w:r>
            <w:r>
              <w:br/>
            </w:r>
            <w:r>
              <w:rPr>
                <w:rFonts w:ascii="Times New Roman"/>
                <w:b w:val="false"/>
                <w:i w:val="false"/>
                <w:color w:val="000000"/>
                <w:sz w:val="20"/>
              </w:rPr>
              <w:t xml:space="preserve">
оросительных </w:t>
            </w:r>
            <w:r>
              <w:br/>
            </w:r>
            <w:r>
              <w:rPr>
                <w:rFonts w:ascii="Times New Roman"/>
                <w:b w:val="false"/>
                <w:i w:val="false"/>
                <w:color w:val="000000"/>
                <w:sz w:val="20"/>
              </w:rPr>
              <w:t xml:space="preserve">
систем </w:t>
            </w:r>
            <w:r>
              <w:br/>
            </w:r>
            <w:r>
              <w:rPr>
                <w:rFonts w:ascii="Times New Roman"/>
                <w:b w:val="false"/>
                <w:i w:val="false"/>
                <w:color w:val="000000"/>
                <w:sz w:val="20"/>
              </w:rPr>
              <w:t xml:space="preserve">
Каратальского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60453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правой ветки </w:t>
            </w:r>
            <w:r>
              <w:br/>
            </w:r>
            <w:r>
              <w:rPr>
                <w:rFonts w:ascii="Times New Roman"/>
                <w:b w:val="false"/>
                <w:i w:val="false"/>
                <w:color w:val="000000"/>
                <w:sz w:val="20"/>
              </w:rPr>
              <w:t xml:space="preserve">
магистральной </w:t>
            </w:r>
            <w:r>
              <w:br/>
            </w:r>
            <w:r>
              <w:rPr>
                <w:rFonts w:ascii="Times New Roman"/>
                <w:b w:val="false"/>
                <w:i w:val="false"/>
                <w:color w:val="000000"/>
                <w:sz w:val="20"/>
              </w:rPr>
              <w:t xml:space="preserve">
Каратальской </w:t>
            </w:r>
            <w:r>
              <w:br/>
            </w:r>
            <w:r>
              <w:rPr>
                <w:rFonts w:ascii="Times New Roman"/>
                <w:b w:val="false"/>
                <w:i w:val="false"/>
                <w:color w:val="000000"/>
                <w:sz w:val="20"/>
              </w:rPr>
              <w:t xml:space="preserve">
рисовой систе- </w:t>
            </w:r>
            <w:r>
              <w:br/>
            </w:r>
            <w:r>
              <w:rPr>
                <w:rFonts w:ascii="Times New Roman"/>
                <w:b w:val="false"/>
                <w:i w:val="false"/>
                <w:color w:val="000000"/>
                <w:sz w:val="20"/>
              </w:rPr>
              <w:t xml:space="preserve">
мы в Караталь- </w:t>
            </w:r>
            <w:r>
              <w:br/>
            </w:r>
            <w:r>
              <w:rPr>
                <w:rFonts w:ascii="Times New Roman"/>
                <w:b w:val="false"/>
                <w:i w:val="false"/>
                <w:color w:val="000000"/>
                <w:sz w:val="20"/>
              </w:rPr>
              <w:t xml:space="preserve">
ском районе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плотины на </w:t>
            </w:r>
            <w:r>
              <w:br/>
            </w:r>
            <w:r>
              <w:rPr>
                <w:rFonts w:ascii="Times New Roman"/>
                <w:b w:val="false"/>
                <w:i w:val="false"/>
                <w:color w:val="000000"/>
                <w:sz w:val="20"/>
              </w:rPr>
              <w:t xml:space="preserve">
реке Кендерлык </w:t>
            </w:r>
            <w:r>
              <w:br/>
            </w:r>
            <w:r>
              <w:rPr>
                <w:rFonts w:ascii="Times New Roman"/>
                <w:b w:val="false"/>
                <w:i w:val="false"/>
                <w:color w:val="000000"/>
                <w:sz w:val="20"/>
              </w:rPr>
              <w:t xml:space="preserve">
Зайсанского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339523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115353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Тасоткельского </w:t>
            </w:r>
            <w:r>
              <w:br/>
            </w:r>
            <w:r>
              <w:rPr>
                <w:rFonts w:ascii="Times New Roman"/>
                <w:b w:val="false"/>
                <w:i w:val="false"/>
                <w:color w:val="000000"/>
                <w:sz w:val="20"/>
              </w:rPr>
              <w:t xml:space="preserve">
водохранилища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711631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232697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403134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Берегоукрепи- </w:t>
            </w:r>
            <w:r>
              <w:br/>
            </w:r>
            <w:r>
              <w:rPr>
                <w:rFonts w:ascii="Times New Roman"/>
                <w:b w:val="false"/>
                <w:i w:val="false"/>
                <w:color w:val="000000"/>
                <w:sz w:val="20"/>
              </w:rPr>
              <w:t xml:space="preserve">
тельные и </w:t>
            </w:r>
            <w:r>
              <w:br/>
            </w:r>
            <w:r>
              <w:rPr>
                <w:rFonts w:ascii="Times New Roman"/>
                <w:b w:val="false"/>
                <w:i w:val="false"/>
                <w:color w:val="000000"/>
                <w:sz w:val="20"/>
              </w:rPr>
              <w:t xml:space="preserve">
русловыпрями- </w:t>
            </w:r>
            <w:r>
              <w:br/>
            </w:r>
            <w:r>
              <w:rPr>
                <w:rFonts w:ascii="Times New Roman"/>
                <w:b w:val="false"/>
                <w:i w:val="false"/>
                <w:color w:val="000000"/>
                <w:sz w:val="20"/>
              </w:rPr>
              <w:t xml:space="preserve">
тельные работы </w:t>
            </w:r>
            <w:r>
              <w:br/>
            </w:r>
            <w:r>
              <w:rPr>
                <w:rFonts w:ascii="Times New Roman"/>
                <w:b w:val="false"/>
                <w:i w:val="false"/>
                <w:color w:val="000000"/>
                <w:sz w:val="20"/>
              </w:rPr>
              <w:t xml:space="preserve">
на реке Шу в </w:t>
            </w:r>
            <w:r>
              <w:br/>
            </w:r>
            <w:r>
              <w:rPr>
                <w:rFonts w:ascii="Times New Roman"/>
                <w:b w:val="false"/>
                <w:i w:val="false"/>
                <w:color w:val="000000"/>
                <w:sz w:val="20"/>
              </w:rPr>
              <w:t xml:space="preserve">
Кордайском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574861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328305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обводного </w:t>
            </w:r>
            <w:r>
              <w:br/>
            </w:r>
            <w:r>
              <w:rPr>
                <w:rFonts w:ascii="Times New Roman"/>
                <w:b w:val="false"/>
                <w:i w:val="false"/>
                <w:color w:val="000000"/>
                <w:sz w:val="20"/>
              </w:rPr>
              <w:t xml:space="preserve">
водосбросного </w:t>
            </w:r>
            <w:r>
              <w:br/>
            </w:r>
            <w:r>
              <w:rPr>
                <w:rFonts w:ascii="Times New Roman"/>
                <w:b w:val="false"/>
                <w:i w:val="false"/>
                <w:color w:val="000000"/>
                <w:sz w:val="20"/>
              </w:rPr>
              <w:t xml:space="preserve">
канала плотины </w:t>
            </w:r>
            <w:r>
              <w:br/>
            </w:r>
            <w:r>
              <w:rPr>
                <w:rFonts w:ascii="Times New Roman"/>
                <w:b w:val="false"/>
                <w:i w:val="false"/>
                <w:color w:val="000000"/>
                <w:sz w:val="20"/>
              </w:rPr>
              <w:t xml:space="preserve">
Желкуарского </w:t>
            </w:r>
            <w:r>
              <w:br/>
            </w:r>
            <w:r>
              <w:rPr>
                <w:rFonts w:ascii="Times New Roman"/>
                <w:b w:val="false"/>
                <w:i w:val="false"/>
                <w:color w:val="000000"/>
                <w:sz w:val="20"/>
              </w:rPr>
              <w:t xml:space="preserve">
водохранилища </w:t>
            </w:r>
            <w:r>
              <w:br/>
            </w:r>
            <w:r>
              <w:rPr>
                <w:rFonts w:ascii="Times New Roman"/>
                <w:b w:val="false"/>
                <w:i w:val="false"/>
                <w:color w:val="000000"/>
                <w:sz w:val="20"/>
              </w:rPr>
              <w:t xml:space="preserve">
Житикаринского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463247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140321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водопроводяще- </w:t>
            </w:r>
            <w:r>
              <w:br/>
            </w:r>
            <w:r>
              <w:rPr>
                <w:rFonts w:ascii="Times New Roman"/>
                <w:b w:val="false"/>
                <w:i w:val="false"/>
                <w:color w:val="000000"/>
                <w:sz w:val="20"/>
              </w:rPr>
              <w:t xml:space="preserve">
го тракта по </w:t>
            </w:r>
            <w:r>
              <w:br/>
            </w:r>
            <w:r>
              <w:rPr>
                <w:rFonts w:ascii="Times New Roman"/>
                <w:b w:val="false"/>
                <w:i w:val="false"/>
                <w:color w:val="000000"/>
                <w:sz w:val="20"/>
              </w:rPr>
              <w:t xml:space="preserve">
руслу реки </w:t>
            </w:r>
            <w:r>
              <w:br/>
            </w:r>
            <w:r>
              <w:rPr>
                <w:rFonts w:ascii="Times New Roman"/>
                <w:b w:val="false"/>
                <w:i w:val="false"/>
                <w:color w:val="000000"/>
                <w:sz w:val="20"/>
              </w:rPr>
              <w:t xml:space="preserve">
Щидерты с </w:t>
            </w:r>
            <w:r>
              <w:br/>
            </w:r>
            <w:r>
              <w:rPr>
                <w:rFonts w:ascii="Times New Roman"/>
                <w:b w:val="false"/>
                <w:i w:val="false"/>
                <w:color w:val="000000"/>
                <w:sz w:val="20"/>
              </w:rPr>
              <w:t xml:space="preserve">
сооружениями в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75786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598815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верхового </w:t>
            </w:r>
            <w:r>
              <w:br/>
            </w:r>
            <w:r>
              <w:rPr>
                <w:rFonts w:ascii="Times New Roman"/>
                <w:b w:val="false"/>
                <w:i w:val="false"/>
                <w:color w:val="000000"/>
                <w:sz w:val="20"/>
              </w:rPr>
              <w:t xml:space="preserve">
откоса Бугун- </w:t>
            </w:r>
            <w:r>
              <w:br/>
            </w:r>
            <w:r>
              <w:rPr>
                <w:rFonts w:ascii="Times New Roman"/>
                <w:b w:val="false"/>
                <w:i w:val="false"/>
                <w:color w:val="000000"/>
                <w:sz w:val="20"/>
              </w:rPr>
              <w:t xml:space="preserve">
ской плотины </w:t>
            </w:r>
            <w:r>
              <w:br/>
            </w:r>
            <w:r>
              <w:rPr>
                <w:rFonts w:ascii="Times New Roman"/>
                <w:b w:val="false"/>
                <w:i w:val="false"/>
                <w:color w:val="000000"/>
                <w:sz w:val="20"/>
              </w:rPr>
              <w:t xml:space="preserve">
Ордабасинского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w:t>
            </w:r>
            <w:r>
              <w:br/>
            </w:r>
            <w:r>
              <w:rPr>
                <w:rFonts w:ascii="Times New Roman"/>
                <w:b w:val="false"/>
                <w:i w:val="false"/>
                <w:color w:val="000000"/>
                <w:sz w:val="20"/>
              </w:rPr>
              <w:t xml:space="preserve">
работоспособ-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Магистрального </w:t>
            </w:r>
            <w:r>
              <w:br/>
            </w:r>
            <w:r>
              <w:rPr>
                <w:rFonts w:ascii="Times New Roman"/>
                <w:b w:val="false"/>
                <w:i w:val="false"/>
                <w:color w:val="000000"/>
                <w:sz w:val="20"/>
              </w:rPr>
              <w:t xml:space="preserve">
канала </w:t>
            </w:r>
            <w:r>
              <w:br/>
            </w:r>
            <w:r>
              <w:rPr>
                <w:rFonts w:ascii="Times New Roman"/>
                <w:b w:val="false"/>
                <w:i w:val="false"/>
                <w:color w:val="000000"/>
                <w:sz w:val="20"/>
              </w:rPr>
              <w:t xml:space="preserve">
"Комсомол" в </w:t>
            </w:r>
            <w:r>
              <w:br/>
            </w:r>
            <w:r>
              <w:rPr>
                <w:rFonts w:ascii="Times New Roman"/>
                <w:b w:val="false"/>
                <w:i w:val="false"/>
                <w:color w:val="000000"/>
                <w:sz w:val="20"/>
              </w:rPr>
              <w:t xml:space="preserve">
Байдыбекском </w:t>
            </w:r>
            <w:r>
              <w:br/>
            </w:r>
            <w:r>
              <w:rPr>
                <w:rFonts w:ascii="Times New Roman"/>
                <w:b w:val="false"/>
                <w:i w:val="false"/>
                <w:color w:val="000000"/>
                <w:sz w:val="20"/>
              </w:rPr>
              <w:t xml:space="preserve">
районе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607483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568832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и очистка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стоков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5656730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1142596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561934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3952200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иссле- </w:t>
            </w:r>
            <w:r>
              <w:br/>
            </w:r>
            <w:r>
              <w:rPr>
                <w:rFonts w:ascii="Times New Roman"/>
                <w:b w:val="false"/>
                <w:i w:val="false"/>
                <w:color w:val="000000"/>
                <w:sz w:val="20"/>
              </w:rPr>
              <w:t xml:space="preserve">
дования в </w:t>
            </w:r>
            <w:r>
              <w:br/>
            </w:r>
            <w:r>
              <w:rPr>
                <w:rFonts w:ascii="Times New Roman"/>
                <w:b w:val="false"/>
                <w:i w:val="false"/>
                <w:color w:val="000000"/>
                <w:sz w:val="20"/>
              </w:rPr>
              <w:t xml:space="preserve">
области агро- </w:t>
            </w:r>
            <w:r>
              <w:br/>
            </w:r>
            <w:r>
              <w:rPr>
                <w:rFonts w:ascii="Times New Roman"/>
                <w:b w:val="false"/>
                <w:i w:val="false"/>
                <w:color w:val="000000"/>
                <w:sz w:val="20"/>
              </w:rPr>
              <w:t xml:space="preserve">
промышленного </w:t>
            </w:r>
            <w:r>
              <w:br/>
            </w:r>
            <w:r>
              <w:rPr>
                <w:rFonts w:ascii="Times New Roman"/>
                <w:b w:val="false"/>
                <w:i w:val="false"/>
                <w:color w:val="000000"/>
                <w:sz w:val="20"/>
              </w:rPr>
              <w:t xml:space="preserve">
комплекса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8695286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2704683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3096592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объездной </w:t>
            </w:r>
            <w:r>
              <w:br/>
            </w:r>
            <w:r>
              <w:rPr>
                <w:rFonts w:ascii="Times New Roman"/>
                <w:b w:val="false"/>
                <w:i w:val="false"/>
                <w:color w:val="000000"/>
                <w:sz w:val="20"/>
              </w:rPr>
              <w:t xml:space="preserve">
дороги "Южный </w:t>
            </w:r>
            <w:r>
              <w:br/>
            </w:r>
            <w:r>
              <w:rPr>
                <w:rFonts w:ascii="Times New Roman"/>
                <w:b w:val="false"/>
                <w:i w:val="false"/>
                <w:color w:val="000000"/>
                <w:sz w:val="20"/>
              </w:rPr>
              <w:t xml:space="preserve">
обход города </w:t>
            </w:r>
            <w:r>
              <w:br/>
            </w:r>
            <w:r>
              <w:rPr>
                <w:rFonts w:ascii="Times New Roman"/>
                <w:b w:val="false"/>
                <w:i w:val="false"/>
                <w:color w:val="000000"/>
                <w:sz w:val="20"/>
              </w:rPr>
              <w:t xml:space="preserve">
Астаны"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сети </w:t>
            </w:r>
            <w:r>
              <w:br/>
            </w:r>
            <w:r>
              <w:rPr>
                <w:rFonts w:ascii="Times New Roman"/>
                <w:b w:val="false"/>
                <w:i w:val="false"/>
                <w:color w:val="000000"/>
                <w:sz w:val="20"/>
              </w:rPr>
              <w:t xml:space="preserve">
постов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контроля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221329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аналитической </w:t>
            </w:r>
            <w:r>
              <w:br/>
            </w:r>
            <w:r>
              <w:rPr>
                <w:rFonts w:ascii="Times New Roman"/>
                <w:b w:val="false"/>
                <w:i w:val="false"/>
                <w:color w:val="000000"/>
                <w:sz w:val="20"/>
              </w:rPr>
              <w:t xml:space="preserve">
базы данных и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динамики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перевозок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290992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транспорта и </w:t>
            </w:r>
            <w:r>
              <w:br/>
            </w:r>
            <w:r>
              <w:rPr>
                <w:rFonts w:ascii="Times New Roman"/>
                <w:b w:val="false"/>
                <w:i w:val="false"/>
                <w:color w:val="000000"/>
                <w:sz w:val="20"/>
              </w:rPr>
              <w:t xml:space="preserve">
коммуникаций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67827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72575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стадиона "Жас </w:t>
            </w:r>
            <w:r>
              <w:br/>
            </w:r>
            <w:r>
              <w:rPr>
                <w:rFonts w:ascii="Times New Roman"/>
                <w:b w:val="false"/>
                <w:i w:val="false"/>
                <w:color w:val="000000"/>
                <w:sz w:val="20"/>
              </w:rPr>
              <w:t xml:space="preserve">
батыр" Респуб- </w:t>
            </w:r>
            <w:r>
              <w:br/>
            </w:r>
            <w:r>
              <w:rPr>
                <w:rFonts w:ascii="Times New Roman"/>
                <w:b w:val="false"/>
                <w:i w:val="false"/>
                <w:color w:val="000000"/>
                <w:sz w:val="20"/>
              </w:rPr>
              <w:t xml:space="preserve">
ликанской </w:t>
            </w:r>
            <w:r>
              <w:br/>
            </w:r>
            <w:r>
              <w:rPr>
                <w:rFonts w:ascii="Times New Roman"/>
                <w:b w:val="false"/>
                <w:i w:val="false"/>
                <w:color w:val="000000"/>
                <w:sz w:val="20"/>
              </w:rPr>
              <w:t xml:space="preserve">
школы-интерна- </w:t>
            </w:r>
            <w:r>
              <w:br/>
            </w:r>
            <w:r>
              <w:rPr>
                <w:rFonts w:ascii="Times New Roman"/>
                <w:b w:val="false"/>
                <w:i w:val="false"/>
                <w:color w:val="000000"/>
                <w:sz w:val="20"/>
              </w:rPr>
              <w:t xml:space="preserve">
та для одарен- </w:t>
            </w:r>
            <w:r>
              <w:br/>
            </w:r>
            <w:r>
              <w:rPr>
                <w:rFonts w:ascii="Times New Roman"/>
                <w:b w:val="false"/>
                <w:i w:val="false"/>
                <w:color w:val="000000"/>
                <w:sz w:val="20"/>
              </w:rPr>
              <w:t xml:space="preserve">
ных в спорте </w:t>
            </w:r>
            <w:r>
              <w:br/>
            </w:r>
            <w:r>
              <w:rPr>
                <w:rFonts w:ascii="Times New Roman"/>
                <w:b w:val="false"/>
                <w:i w:val="false"/>
                <w:color w:val="000000"/>
                <w:sz w:val="20"/>
              </w:rPr>
              <w:t xml:space="preserve">
детей им. X. </w:t>
            </w:r>
            <w:r>
              <w:br/>
            </w:r>
            <w:r>
              <w:rPr>
                <w:rFonts w:ascii="Times New Roman"/>
                <w:b w:val="false"/>
                <w:i w:val="false"/>
                <w:color w:val="000000"/>
                <w:sz w:val="20"/>
              </w:rPr>
              <w:t xml:space="preserve">
Мунайтпасова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в </w:t>
            </w:r>
            <w:r>
              <w:br/>
            </w:r>
            <w:r>
              <w:rPr>
                <w:rFonts w:ascii="Times New Roman"/>
                <w:b w:val="false"/>
                <w:i w:val="false"/>
                <w:color w:val="000000"/>
                <w:sz w:val="20"/>
              </w:rPr>
              <w:t xml:space="preserve">
области охраны </w:t>
            </w:r>
            <w:r>
              <w:br/>
            </w:r>
            <w:r>
              <w:rPr>
                <w:rFonts w:ascii="Times New Roman"/>
                <w:b w:val="false"/>
                <w:i w:val="false"/>
                <w:color w:val="000000"/>
                <w:sz w:val="20"/>
              </w:rPr>
              <w:t xml:space="preserve">
труда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341543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65618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90178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центра </w:t>
            </w:r>
            <w:r>
              <w:br/>
            </w:r>
            <w:r>
              <w:rPr>
                <w:rFonts w:ascii="Times New Roman"/>
                <w:b w:val="false"/>
                <w:i w:val="false"/>
                <w:color w:val="000000"/>
                <w:sz w:val="20"/>
              </w:rPr>
              <w:t xml:space="preserve">
медико-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экспертизы и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инвалидов в </w:t>
            </w:r>
            <w:r>
              <w:br/>
            </w:r>
            <w:r>
              <w:rPr>
                <w:rFonts w:ascii="Times New Roman"/>
                <w:b w:val="false"/>
                <w:i w:val="false"/>
                <w:color w:val="000000"/>
                <w:sz w:val="20"/>
              </w:rPr>
              <w:t xml:space="preserve">
г. Астана на </w:t>
            </w:r>
            <w:r>
              <w:br/>
            </w:r>
            <w:r>
              <w:rPr>
                <w:rFonts w:ascii="Times New Roman"/>
                <w:b w:val="false"/>
                <w:i w:val="false"/>
                <w:color w:val="000000"/>
                <w:sz w:val="20"/>
              </w:rPr>
              <w:t xml:space="preserve">
200 мест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10791145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539557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3407730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6843858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двухэтажного </w:t>
            </w:r>
            <w:r>
              <w:br/>
            </w:r>
            <w:r>
              <w:rPr>
                <w:rFonts w:ascii="Times New Roman"/>
                <w:b w:val="false"/>
                <w:i w:val="false"/>
                <w:color w:val="000000"/>
                <w:sz w:val="20"/>
              </w:rPr>
              <w:t xml:space="preserve">
корпуса на 140 </w:t>
            </w:r>
            <w:r>
              <w:br/>
            </w:r>
            <w:r>
              <w:rPr>
                <w:rFonts w:ascii="Times New Roman"/>
                <w:b w:val="false"/>
                <w:i w:val="false"/>
                <w:color w:val="000000"/>
                <w:sz w:val="20"/>
              </w:rPr>
              <w:t xml:space="preserve">
мест, очистных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полей фильтра- </w:t>
            </w:r>
            <w:r>
              <w:br/>
            </w:r>
            <w:r>
              <w:rPr>
                <w:rFonts w:ascii="Times New Roman"/>
                <w:b w:val="false"/>
                <w:i w:val="false"/>
                <w:color w:val="000000"/>
                <w:sz w:val="20"/>
              </w:rPr>
              <w:t xml:space="preserve">
ции, сушиль- </w:t>
            </w:r>
            <w:r>
              <w:br/>
            </w:r>
            <w:r>
              <w:rPr>
                <w:rFonts w:ascii="Times New Roman"/>
                <w:b w:val="false"/>
                <w:i w:val="false"/>
                <w:color w:val="000000"/>
                <w:sz w:val="20"/>
              </w:rPr>
              <w:t xml:space="preserve">
ного зала и </w:t>
            </w:r>
            <w:r>
              <w:br/>
            </w:r>
            <w:r>
              <w:rPr>
                <w:rFonts w:ascii="Times New Roman"/>
                <w:b w:val="false"/>
                <w:i w:val="false"/>
                <w:color w:val="000000"/>
                <w:sz w:val="20"/>
              </w:rPr>
              <w:t xml:space="preserve">
банно-прачеч- </w:t>
            </w:r>
            <w:r>
              <w:br/>
            </w:r>
            <w:r>
              <w:rPr>
                <w:rFonts w:ascii="Times New Roman"/>
                <w:b w:val="false"/>
                <w:i w:val="false"/>
                <w:color w:val="000000"/>
                <w:sz w:val="20"/>
              </w:rPr>
              <w:t xml:space="preserve">
ного комплекса </w:t>
            </w:r>
            <w:r>
              <w:br/>
            </w:r>
            <w:r>
              <w:rPr>
                <w:rFonts w:ascii="Times New Roman"/>
                <w:b w:val="false"/>
                <w:i w:val="false"/>
                <w:color w:val="000000"/>
                <w:sz w:val="20"/>
              </w:rPr>
              <w:t xml:space="preserve">
для ГУ "Павло- </w:t>
            </w:r>
            <w:r>
              <w:br/>
            </w:r>
            <w:r>
              <w:rPr>
                <w:rFonts w:ascii="Times New Roman"/>
                <w:b w:val="false"/>
                <w:i w:val="false"/>
                <w:color w:val="000000"/>
                <w:sz w:val="20"/>
              </w:rPr>
              <w:t xml:space="preserve">
дарский специ- </w:t>
            </w:r>
            <w:r>
              <w:br/>
            </w:r>
            <w:r>
              <w:rPr>
                <w:rFonts w:ascii="Times New Roman"/>
                <w:b w:val="false"/>
                <w:i w:val="false"/>
                <w:color w:val="000000"/>
                <w:sz w:val="20"/>
              </w:rPr>
              <w:t xml:space="preserve">
ализированный </w:t>
            </w:r>
            <w:r>
              <w:br/>
            </w:r>
            <w:r>
              <w:rPr>
                <w:rFonts w:ascii="Times New Roman"/>
                <w:b w:val="false"/>
                <w:i w:val="false"/>
                <w:color w:val="000000"/>
                <w:sz w:val="20"/>
              </w:rPr>
              <w:t xml:space="preserve">
дом для </w:t>
            </w:r>
            <w:r>
              <w:br/>
            </w:r>
            <w:r>
              <w:rPr>
                <w:rFonts w:ascii="Times New Roman"/>
                <w:b w:val="false"/>
                <w:i w:val="false"/>
                <w:color w:val="000000"/>
                <w:sz w:val="20"/>
              </w:rPr>
              <w:t xml:space="preserve">
психохроников"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единого </w:t>
            </w:r>
            <w:r>
              <w:br/>
            </w:r>
            <w:r>
              <w:rPr>
                <w:rFonts w:ascii="Times New Roman"/>
                <w:b w:val="false"/>
                <w:i w:val="false"/>
                <w:color w:val="000000"/>
                <w:sz w:val="20"/>
              </w:rPr>
              <w:t xml:space="preserve">
контрольно- </w:t>
            </w:r>
            <w:r>
              <w:br/>
            </w:r>
            <w:r>
              <w:rPr>
                <w:rFonts w:ascii="Times New Roman"/>
                <w:b w:val="false"/>
                <w:i w:val="false"/>
                <w:color w:val="000000"/>
                <w:sz w:val="20"/>
              </w:rPr>
              <w:t xml:space="preserve">
пропускного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"Бырлик" в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962657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единого </w:t>
            </w:r>
            <w:r>
              <w:br/>
            </w:r>
            <w:r>
              <w:rPr>
                <w:rFonts w:ascii="Times New Roman"/>
                <w:b w:val="false"/>
                <w:i w:val="false"/>
                <w:color w:val="000000"/>
                <w:sz w:val="20"/>
              </w:rPr>
              <w:t xml:space="preserve">
контрольно- </w:t>
            </w:r>
            <w:r>
              <w:br/>
            </w:r>
            <w:r>
              <w:rPr>
                <w:rFonts w:ascii="Times New Roman"/>
                <w:b w:val="false"/>
                <w:i w:val="false"/>
                <w:color w:val="000000"/>
                <w:sz w:val="20"/>
              </w:rPr>
              <w:t xml:space="preserve">
пропускного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"Бидаик" в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684821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384820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"Каргалы" в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с </w:t>
            </w:r>
            <w:r>
              <w:br/>
            </w:r>
            <w:r>
              <w:rPr>
                <w:rFonts w:ascii="Times New Roman"/>
                <w:b w:val="false"/>
                <w:i w:val="false"/>
                <w:color w:val="000000"/>
                <w:sz w:val="20"/>
              </w:rPr>
              <w:t xml:space="preserve">
центром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оформления в </w:t>
            </w:r>
            <w:r>
              <w:br/>
            </w:r>
            <w:r>
              <w:rPr>
                <w:rFonts w:ascii="Times New Roman"/>
                <w:b w:val="false"/>
                <w:i w:val="false"/>
                <w:color w:val="000000"/>
                <w:sz w:val="20"/>
              </w:rPr>
              <w:t xml:space="preserve">
городе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657071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231829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"Аухатты" </w:t>
            </w:r>
            <w:r>
              <w:br/>
            </w:r>
            <w:r>
              <w:rPr>
                <w:rFonts w:ascii="Times New Roman"/>
                <w:b w:val="false"/>
                <w:i w:val="false"/>
                <w:color w:val="000000"/>
                <w:sz w:val="20"/>
              </w:rPr>
              <w:t xml:space="preserve">
таможни </w:t>
            </w:r>
            <w:r>
              <w:br/>
            </w:r>
            <w:r>
              <w:rPr>
                <w:rFonts w:ascii="Times New Roman"/>
                <w:b w:val="false"/>
                <w:i w:val="false"/>
                <w:color w:val="000000"/>
                <w:sz w:val="20"/>
              </w:rPr>
              <w:t xml:space="preserve">
"Кордай" в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176450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"Сортобе" </w:t>
            </w:r>
            <w:r>
              <w:br/>
            </w:r>
            <w:r>
              <w:rPr>
                <w:rFonts w:ascii="Times New Roman"/>
                <w:b w:val="false"/>
                <w:i w:val="false"/>
                <w:color w:val="000000"/>
                <w:sz w:val="20"/>
              </w:rPr>
              <w:t xml:space="preserve">
таможни </w:t>
            </w:r>
            <w:r>
              <w:br/>
            </w:r>
            <w:r>
              <w:rPr>
                <w:rFonts w:ascii="Times New Roman"/>
                <w:b w:val="false"/>
                <w:i w:val="false"/>
                <w:color w:val="000000"/>
                <w:sz w:val="20"/>
              </w:rPr>
              <w:t xml:space="preserve">
"Кордай" в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пассажирского </w:t>
            </w:r>
            <w:r>
              <w:br/>
            </w:r>
            <w:r>
              <w:rPr>
                <w:rFonts w:ascii="Times New Roman"/>
                <w:b w:val="false"/>
                <w:i w:val="false"/>
                <w:color w:val="000000"/>
                <w:sz w:val="20"/>
              </w:rPr>
              <w:t xml:space="preserve">
терминала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поста "Жана </w:t>
            </w:r>
            <w:r>
              <w:br/>
            </w:r>
            <w:r>
              <w:rPr>
                <w:rFonts w:ascii="Times New Roman"/>
                <w:b w:val="false"/>
                <w:i w:val="false"/>
                <w:color w:val="000000"/>
                <w:sz w:val="20"/>
              </w:rPr>
              <w:t xml:space="preserve">
Жол" в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325437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196685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3-х этажного </w:t>
            </w:r>
            <w:r>
              <w:br/>
            </w:r>
            <w:r>
              <w:rPr>
                <w:rFonts w:ascii="Times New Roman"/>
                <w:b w:val="false"/>
                <w:i w:val="false"/>
                <w:color w:val="000000"/>
                <w:sz w:val="20"/>
              </w:rPr>
              <w:t xml:space="preserve">
18-ти квартир- </w:t>
            </w:r>
            <w:r>
              <w:br/>
            </w:r>
            <w:r>
              <w:rPr>
                <w:rFonts w:ascii="Times New Roman"/>
                <w:b w:val="false"/>
                <w:i w:val="false"/>
                <w:color w:val="000000"/>
                <w:sz w:val="20"/>
              </w:rPr>
              <w:t xml:space="preserve">
ного жилого </w:t>
            </w:r>
            <w:r>
              <w:br/>
            </w:r>
            <w:r>
              <w:rPr>
                <w:rFonts w:ascii="Times New Roman"/>
                <w:b w:val="false"/>
                <w:i w:val="false"/>
                <w:color w:val="000000"/>
                <w:sz w:val="20"/>
              </w:rPr>
              <w:t xml:space="preserve">
дома с </w:t>
            </w:r>
            <w:r>
              <w:br/>
            </w:r>
            <w:r>
              <w:rPr>
                <w:rFonts w:ascii="Times New Roman"/>
                <w:b w:val="false"/>
                <w:i w:val="false"/>
                <w:color w:val="000000"/>
                <w:sz w:val="20"/>
              </w:rPr>
              <w:t xml:space="preserve">
инженерным </w:t>
            </w:r>
            <w:r>
              <w:br/>
            </w:r>
            <w:r>
              <w:rPr>
                <w:rFonts w:ascii="Times New Roman"/>
                <w:b w:val="false"/>
                <w:i w:val="false"/>
                <w:color w:val="000000"/>
                <w:sz w:val="20"/>
              </w:rPr>
              <w:t xml:space="preserve">
обеспечением </w:t>
            </w:r>
            <w:r>
              <w:br/>
            </w:r>
            <w:r>
              <w:rPr>
                <w:rFonts w:ascii="Times New Roman"/>
                <w:b w:val="false"/>
                <w:i w:val="false"/>
                <w:color w:val="000000"/>
                <w:sz w:val="20"/>
              </w:rPr>
              <w:t xml:space="preserve">
для таможни </w:t>
            </w:r>
            <w:r>
              <w:br/>
            </w:r>
            <w:r>
              <w:rPr>
                <w:rFonts w:ascii="Times New Roman"/>
                <w:b w:val="false"/>
                <w:i w:val="false"/>
                <w:color w:val="000000"/>
                <w:sz w:val="20"/>
              </w:rPr>
              <w:t xml:space="preserve">
"Коргас" </w:t>
            </w:r>
            <w:r>
              <w:br/>
            </w:r>
            <w:r>
              <w:rPr>
                <w:rFonts w:ascii="Times New Roman"/>
                <w:b w:val="false"/>
                <w:i w:val="false"/>
                <w:color w:val="000000"/>
                <w:sz w:val="20"/>
              </w:rPr>
              <w:t xml:space="preserve">
(2 шт)" в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пропуска </w:t>
            </w:r>
            <w:r>
              <w:br/>
            </w:r>
            <w:r>
              <w:rPr>
                <w:rFonts w:ascii="Times New Roman"/>
                <w:b w:val="false"/>
                <w:i w:val="false"/>
                <w:color w:val="000000"/>
                <w:sz w:val="20"/>
              </w:rPr>
              <w:t xml:space="preserve">
"Жибек Жолы" в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303239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единого </w:t>
            </w:r>
            <w:r>
              <w:br/>
            </w:r>
            <w:r>
              <w:rPr>
                <w:rFonts w:ascii="Times New Roman"/>
                <w:b w:val="false"/>
                <w:i w:val="false"/>
                <w:color w:val="000000"/>
                <w:sz w:val="20"/>
              </w:rPr>
              <w:t xml:space="preserve">
контрольно- </w:t>
            </w:r>
            <w:r>
              <w:br/>
            </w:r>
            <w:r>
              <w:rPr>
                <w:rFonts w:ascii="Times New Roman"/>
                <w:b w:val="false"/>
                <w:i w:val="false"/>
                <w:color w:val="000000"/>
                <w:sz w:val="20"/>
              </w:rPr>
              <w:t xml:space="preserve">
пропускного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"Темир Баба"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702047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475257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единого </w:t>
            </w:r>
            <w:r>
              <w:br/>
            </w:r>
            <w:r>
              <w:rPr>
                <w:rFonts w:ascii="Times New Roman"/>
                <w:b w:val="false"/>
                <w:i w:val="false"/>
                <w:color w:val="000000"/>
                <w:sz w:val="20"/>
              </w:rPr>
              <w:t xml:space="preserve">
контрольно- </w:t>
            </w:r>
            <w:r>
              <w:br/>
            </w:r>
            <w:r>
              <w:rPr>
                <w:rFonts w:ascii="Times New Roman"/>
                <w:b w:val="false"/>
                <w:i w:val="false"/>
                <w:color w:val="000000"/>
                <w:sz w:val="20"/>
              </w:rPr>
              <w:t xml:space="preserve">
пропускного </w:t>
            </w:r>
            <w:r>
              <w:br/>
            </w:r>
            <w:r>
              <w:rPr>
                <w:rFonts w:ascii="Times New Roman"/>
                <w:b w:val="false"/>
                <w:i w:val="false"/>
                <w:color w:val="000000"/>
                <w:sz w:val="20"/>
              </w:rPr>
              <w:t xml:space="preserve">
пункта "Тажен"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676144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449844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центров </w:t>
            </w:r>
            <w:r>
              <w:br/>
            </w:r>
            <w:r>
              <w:rPr>
                <w:rFonts w:ascii="Times New Roman"/>
                <w:b w:val="false"/>
                <w:i w:val="false"/>
                <w:color w:val="000000"/>
                <w:sz w:val="20"/>
              </w:rPr>
              <w:t xml:space="preserve">
обработки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Налогового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821978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821978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казначейства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5215911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3509942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256031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2244337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1643721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308355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службы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7255158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1359598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1495558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109354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с </w:t>
            </w:r>
            <w:r>
              <w:br/>
            </w:r>
            <w:r>
              <w:rPr>
                <w:rFonts w:ascii="Times New Roman"/>
                <w:b w:val="false"/>
                <w:i w:val="false"/>
                <w:color w:val="000000"/>
                <w:sz w:val="20"/>
              </w:rPr>
              <w:t xml:space="preserve">
высшим профес- </w:t>
            </w:r>
            <w:r>
              <w:br/>
            </w:r>
            <w:r>
              <w:rPr>
                <w:rFonts w:ascii="Times New Roman"/>
                <w:b w:val="false"/>
                <w:i w:val="false"/>
                <w:color w:val="000000"/>
                <w:sz w:val="20"/>
              </w:rPr>
              <w:t xml:space="preserve">
сиональным </w:t>
            </w:r>
            <w:r>
              <w:br/>
            </w:r>
            <w:r>
              <w:rPr>
                <w:rFonts w:ascii="Times New Roman"/>
                <w:b w:val="false"/>
                <w:i w:val="false"/>
                <w:color w:val="000000"/>
                <w:sz w:val="20"/>
              </w:rPr>
              <w:t xml:space="preserve">
образованием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1221638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339285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414643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467710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в сфере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планирования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2150951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380740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1151621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руководящих </w:t>
            </w:r>
            <w:r>
              <w:br/>
            </w:r>
            <w:r>
              <w:rPr>
                <w:rFonts w:ascii="Times New Roman"/>
                <w:b w:val="false"/>
                <w:i w:val="false"/>
                <w:color w:val="000000"/>
                <w:sz w:val="20"/>
              </w:rPr>
              <w:t xml:space="preserve">
работников и </w:t>
            </w:r>
            <w:r>
              <w:br/>
            </w:r>
            <w:r>
              <w:rPr>
                <w:rFonts w:ascii="Times New Roman"/>
                <w:b w:val="false"/>
                <w:i w:val="false"/>
                <w:color w:val="000000"/>
                <w:sz w:val="20"/>
              </w:rPr>
              <w:t xml:space="preserve">
менеджеров в </w:t>
            </w:r>
            <w:r>
              <w:br/>
            </w:r>
            <w:r>
              <w:rPr>
                <w:rFonts w:ascii="Times New Roman"/>
                <w:b w:val="false"/>
                <w:i w:val="false"/>
                <w:color w:val="000000"/>
                <w:sz w:val="20"/>
              </w:rPr>
              <w:t xml:space="preserve">
сфере </w:t>
            </w:r>
            <w:r>
              <w:br/>
            </w:r>
            <w:r>
              <w:rPr>
                <w:rFonts w:ascii="Times New Roman"/>
                <w:b w:val="false"/>
                <w:i w:val="false"/>
                <w:color w:val="000000"/>
                <w:sz w:val="20"/>
              </w:rPr>
              <w:t xml:space="preserve">
экономики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163772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Казахстанского </w:t>
            </w:r>
            <w:r>
              <w:br/>
            </w:r>
            <w:r>
              <w:rPr>
                <w:rFonts w:ascii="Times New Roman"/>
                <w:b w:val="false"/>
                <w:i w:val="false"/>
                <w:color w:val="000000"/>
                <w:sz w:val="20"/>
              </w:rPr>
              <w:t xml:space="preserve">
термоядерного </w:t>
            </w:r>
            <w:r>
              <w:br/>
            </w:r>
            <w:r>
              <w:rPr>
                <w:rFonts w:ascii="Times New Roman"/>
                <w:b w:val="false"/>
                <w:i w:val="false"/>
                <w:color w:val="000000"/>
                <w:sz w:val="20"/>
              </w:rPr>
              <w:t xml:space="preserve">
материаловед-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реактора </w:t>
            </w:r>
            <w:r>
              <w:br/>
            </w:r>
            <w:r>
              <w:rPr>
                <w:rFonts w:ascii="Times New Roman"/>
                <w:b w:val="false"/>
                <w:i w:val="false"/>
                <w:color w:val="000000"/>
                <w:sz w:val="20"/>
              </w:rPr>
              <w:t xml:space="preserve">
Токамак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5760663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3651678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1350895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Центра ядерной </w:t>
            </w:r>
            <w:r>
              <w:br/>
            </w:r>
            <w:r>
              <w:rPr>
                <w:rFonts w:ascii="Times New Roman"/>
                <w:b w:val="false"/>
                <w:i w:val="false"/>
                <w:color w:val="000000"/>
                <w:sz w:val="20"/>
              </w:rPr>
              <w:t xml:space="preserve">
медицины и </w:t>
            </w:r>
            <w:r>
              <w:br/>
            </w:r>
            <w:r>
              <w:rPr>
                <w:rFonts w:ascii="Times New Roman"/>
                <w:b w:val="false"/>
                <w:i w:val="false"/>
                <w:color w:val="000000"/>
                <w:sz w:val="20"/>
              </w:rPr>
              <w:t xml:space="preserve">
биофизики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6936122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1290900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2595222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радиационно- </w:t>
            </w:r>
            <w:r>
              <w:br/>
            </w:r>
            <w:r>
              <w:rPr>
                <w:rFonts w:ascii="Times New Roman"/>
                <w:b w:val="false"/>
                <w:i w:val="false"/>
                <w:color w:val="000000"/>
                <w:sz w:val="20"/>
              </w:rPr>
              <w:t xml:space="preserve">
защитной </w:t>
            </w:r>
            <w:r>
              <w:br/>
            </w:r>
            <w:r>
              <w:rPr>
                <w:rFonts w:ascii="Times New Roman"/>
                <w:b w:val="false"/>
                <w:i w:val="false"/>
                <w:color w:val="000000"/>
                <w:sz w:val="20"/>
              </w:rPr>
              <w:t xml:space="preserve">
камеры и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длительного </w:t>
            </w:r>
            <w:r>
              <w:br/>
            </w:r>
            <w:r>
              <w:rPr>
                <w:rFonts w:ascii="Times New Roman"/>
                <w:b w:val="false"/>
                <w:i w:val="false"/>
                <w:color w:val="000000"/>
                <w:sz w:val="20"/>
              </w:rPr>
              <w:t xml:space="preserve">
хранения на </w:t>
            </w:r>
            <w:r>
              <w:br/>
            </w:r>
            <w:r>
              <w:rPr>
                <w:rFonts w:ascii="Times New Roman"/>
                <w:b w:val="false"/>
                <w:i w:val="false"/>
                <w:color w:val="000000"/>
                <w:sz w:val="20"/>
              </w:rPr>
              <w:t xml:space="preserve">
комплексе </w:t>
            </w:r>
            <w:r>
              <w:br/>
            </w:r>
            <w:r>
              <w:rPr>
                <w:rFonts w:ascii="Times New Roman"/>
                <w:b w:val="false"/>
                <w:i w:val="false"/>
                <w:color w:val="000000"/>
                <w:sz w:val="20"/>
              </w:rPr>
              <w:t xml:space="preserve">
исследователь- </w:t>
            </w:r>
            <w:r>
              <w:br/>
            </w:r>
            <w:r>
              <w:rPr>
                <w:rFonts w:ascii="Times New Roman"/>
                <w:b w:val="false"/>
                <w:i w:val="false"/>
                <w:color w:val="000000"/>
                <w:sz w:val="20"/>
              </w:rPr>
              <w:t xml:space="preserve">
ских реакторов </w:t>
            </w:r>
            <w:r>
              <w:br/>
            </w:r>
            <w:r>
              <w:rPr>
                <w:rFonts w:ascii="Times New Roman"/>
                <w:b w:val="false"/>
                <w:i w:val="false"/>
                <w:color w:val="000000"/>
                <w:sz w:val="20"/>
              </w:rPr>
              <w:t xml:space="preserve">
"Байкал-1" ДГП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атомной </w:t>
            </w:r>
            <w:r>
              <w:br/>
            </w:r>
            <w:r>
              <w:rPr>
                <w:rFonts w:ascii="Times New Roman"/>
                <w:b w:val="false"/>
                <w:i w:val="false"/>
                <w:color w:val="000000"/>
                <w:sz w:val="20"/>
              </w:rPr>
              <w:t xml:space="preserve">
энергии" РГП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ядерный центр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4320420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1940251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1779931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600238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кого характера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топливно-энер- </w:t>
            </w:r>
            <w:r>
              <w:br/>
            </w:r>
            <w:r>
              <w:rPr>
                <w:rFonts w:ascii="Times New Roman"/>
                <w:b w:val="false"/>
                <w:i w:val="false"/>
                <w:color w:val="000000"/>
                <w:sz w:val="20"/>
              </w:rPr>
              <w:t xml:space="preserve">
гетического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нефтехимии и </w:t>
            </w:r>
            <w:r>
              <w:br/>
            </w:r>
            <w:r>
              <w:rPr>
                <w:rFonts w:ascii="Times New Roman"/>
                <w:b w:val="false"/>
                <w:i w:val="false"/>
                <w:color w:val="000000"/>
                <w:sz w:val="20"/>
              </w:rPr>
              <w:t xml:space="preserve">
минеральных </w:t>
            </w:r>
            <w:r>
              <w:br/>
            </w:r>
            <w:r>
              <w:rPr>
                <w:rFonts w:ascii="Times New Roman"/>
                <w:b w:val="false"/>
                <w:i w:val="false"/>
                <w:color w:val="000000"/>
                <w:sz w:val="20"/>
              </w:rPr>
              <w:t xml:space="preserve">
ресурсов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233149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249469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266932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w:t>
            </w:r>
            <w:r>
              <w:br/>
            </w:r>
            <w:r>
              <w:rPr>
                <w:rFonts w:ascii="Times New Roman"/>
                <w:b w:val="false"/>
                <w:i w:val="false"/>
                <w:color w:val="000000"/>
                <w:sz w:val="20"/>
              </w:rPr>
              <w:t xml:space="preserve">
кредитных </w:t>
            </w:r>
            <w:r>
              <w:br/>
            </w:r>
            <w:r>
              <w:rPr>
                <w:rFonts w:ascii="Times New Roman"/>
                <w:b w:val="false"/>
                <w:i w:val="false"/>
                <w:color w:val="000000"/>
                <w:sz w:val="20"/>
              </w:rPr>
              <w:t xml:space="preserve">
ресурсов АО </w:t>
            </w:r>
            <w:r>
              <w:br/>
            </w:r>
            <w:r>
              <w:rPr>
                <w:rFonts w:ascii="Times New Roman"/>
                <w:b w:val="false"/>
                <w:i w:val="false"/>
                <w:color w:val="000000"/>
                <w:sz w:val="20"/>
              </w:rPr>
              <w:t xml:space="preserve">
"ДостыкЭнерго"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2551500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уровня энерго-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отраслей </w:t>
            </w:r>
            <w:r>
              <w:br/>
            </w:r>
            <w:r>
              <w:rPr>
                <w:rFonts w:ascii="Times New Roman"/>
                <w:b w:val="false"/>
                <w:i w:val="false"/>
                <w:color w:val="000000"/>
                <w:sz w:val="20"/>
              </w:rPr>
              <w:t xml:space="preserve">
экономики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в </w:t>
            </w:r>
            <w:r>
              <w:br/>
            </w:r>
            <w:r>
              <w:rPr>
                <w:rFonts w:ascii="Times New Roman"/>
                <w:b w:val="false"/>
                <w:i w:val="false"/>
                <w:color w:val="000000"/>
                <w:sz w:val="20"/>
              </w:rPr>
              <w:t xml:space="preserve">
организациях </w:t>
            </w:r>
            <w:r>
              <w:br/>
            </w:r>
            <w:r>
              <w:rPr>
                <w:rFonts w:ascii="Times New Roman"/>
                <w:b w:val="false"/>
                <w:i w:val="false"/>
                <w:color w:val="000000"/>
                <w:sz w:val="20"/>
              </w:rPr>
              <w:t xml:space="preserve">
технического и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послесреднего </w:t>
            </w:r>
            <w:r>
              <w:br/>
            </w:r>
            <w:r>
              <w:rPr>
                <w:rFonts w:ascii="Times New Roman"/>
                <w:b w:val="false"/>
                <w:i w:val="false"/>
                <w:color w:val="000000"/>
                <w:sz w:val="20"/>
              </w:rPr>
              <w:t xml:space="preserve">
образования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697712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200789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226717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270206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много- </w:t>
            </w:r>
            <w:r>
              <w:br/>
            </w:r>
            <w:r>
              <w:rPr>
                <w:rFonts w:ascii="Times New Roman"/>
                <w:b w:val="false"/>
                <w:i w:val="false"/>
                <w:color w:val="000000"/>
                <w:sz w:val="20"/>
              </w:rPr>
              <w:t xml:space="preserve">
квартирного </w:t>
            </w:r>
            <w:r>
              <w:br/>
            </w:r>
            <w:r>
              <w:rPr>
                <w:rFonts w:ascii="Times New Roman"/>
                <w:b w:val="false"/>
                <w:i w:val="false"/>
                <w:color w:val="000000"/>
                <w:sz w:val="20"/>
              </w:rPr>
              <w:t xml:space="preserve">
жилого </w:t>
            </w:r>
            <w:r>
              <w:br/>
            </w:r>
            <w:r>
              <w:rPr>
                <w:rFonts w:ascii="Times New Roman"/>
                <w:b w:val="false"/>
                <w:i w:val="false"/>
                <w:color w:val="000000"/>
                <w:sz w:val="20"/>
              </w:rPr>
              <w:t xml:space="preserve">
комплекса со </w:t>
            </w:r>
            <w:r>
              <w:br/>
            </w:r>
            <w:r>
              <w:rPr>
                <w:rFonts w:ascii="Times New Roman"/>
                <w:b w:val="false"/>
                <w:i w:val="false"/>
                <w:color w:val="000000"/>
                <w:sz w:val="20"/>
              </w:rPr>
              <w:t xml:space="preserve">
встроенными </w:t>
            </w:r>
            <w:r>
              <w:br/>
            </w:r>
            <w:r>
              <w:rPr>
                <w:rFonts w:ascii="Times New Roman"/>
                <w:b w:val="false"/>
                <w:i w:val="false"/>
                <w:color w:val="000000"/>
                <w:sz w:val="20"/>
              </w:rPr>
              <w:t xml:space="preserve">
помещениями и </w:t>
            </w:r>
            <w:r>
              <w:br/>
            </w:r>
            <w:r>
              <w:rPr>
                <w:rFonts w:ascii="Times New Roman"/>
                <w:b w:val="false"/>
                <w:i w:val="false"/>
                <w:color w:val="000000"/>
                <w:sz w:val="20"/>
              </w:rPr>
              <w:t xml:space="preserve">
гаражами в </w:t>
            </w:r>
            <w:r>
              <w:br/>
            </w:r>
            <w:r>
              <w:rPr>
                <w:rFonts w:ascii="Times New Roman"/>
                <w:b w:val="false"/>
                <w:i w:val="false"/>
                <w:color w:val="000000"/>
                <w:sz w:val="20"/>
              </w:rPr>
              <w:t xml:space="preserve">
городе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881858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451153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430705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специалистов с </w:t>
            </w:r>
            <w:r>
              <w:br/>
            </w:r>
            <w:r>
              <w:rPr>
                <w:rFonts w:ascii="Times New Roman"/>
                <w:b w:val="false"/>
                <w:i w:val="false"/>
                <w:color w:val="000000"/>
                <w:sz w:val="20"/>
              </w:rPr>
              <w:t xml:space="preserve">
высшим профес- </w:t>
            </w:r>
            <w:r>
              <w:br/>
            </w:r>
            <w:r>
              <w:rPr>
                <w:rFonts w:ascii="Times New Roman"/>
                <w:b w:val="false"/>
                <w:i w:val="false"/>
                <w:color w:val="000000"/>
                <w:sz w:val="20"/>
              </w:rPr>
              <w:t xml:space="preserve">
сиональным </w:t>
            </w:r>
            <w:r>
              <w:br/>
            </w:r>
            <w:r>
              <w:rPr>
                <w:rFonts w:ascii="Times New Roman"/>
                <w:b w:val="false"/>
                <w:i w:val="false"/>
                <w:color w:val="000000"/>
                <w:sz w:val="20"/>
              </w:rPr>
              <w:t xml:space="preserve">
образованием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базы данных </w:t>
            </w:r>
            <w:r>
              <w:br/>
            </w:r>
            <w:r>
              <w:rPr>
                <w:rFonts w:ascii="Times New Roman"/>
                <w:b w:val="false"/>
                <w:i w:val="false"/>
                <w:color w:val="000000"/>
                <w:sz w:val="20"/>
              </w:rPr>
              <w:t xml:space="preserve">
Счетного </w:t>
            </w:r>
            <w:r>
              <w:br/>
            </w:r>
            <w:r>
              <w:rPr>
                <w:rFonts w:ascii="Times New Roman"/>
                <w:b w:val="false"/>
                <w:i w:val="false"/>
                <w:color w:val="000000"/>
                <w:sz w:val="20"/>
              </w:rPr>
              <w:t xml:space="preserve">
комитета по </w:t>
            </w:r>
            <w:r>
              <w:br/>
            </w:r>
            <w:r>
              <w:rPr>
                <w:rFonts w:ascii="Times New Roman"/>
                <w:b w:val="false"/>
                <w:i w:val="false"/>
                <w:color w:val="000000"/>
                <w:sz w:val="20"/>
              </w:rPr>
              <w:t xml:space="preserve">
контролю за </w:t>
            </w:r>
            <w:r>
              <w:br/>
            </w:r>
            <w:r>
              <w:rPr>
                <w:rFonts w:ascii="Times New Roman"/>
                <w:b w:val="false"/>
                <w:i w:val="false"/>
                <w:color w:val="000000"/>
                <w:sz w:val="20"/>
              </w:rPr>
              <w:t xml:space="preserve">
исполнением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бюджета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 </w:t>
            </w:r>
            <w:r>
              <w:br/>
            </w:r>
            <w:r>
              <w:rPr>
                <w:rFonts w:ascii="Times New Roman"/>
                <w:b w:val="false"/>
                <w:i w:val="false"/>
                <w:color w:val="000000"/>
                <w:sz w:val="20"/>
              </w:rPr>
              <w:t xml:space="preserve">
ный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Стоянка </w:t>
            </w:r>
            <w:r>
              <w:br/>
            </w:r>
            <w:r>
              <w:rPr>
                <w:rFonts w:ascii="Times New Roman"/>
                <w:b w:val="false"/>
                <w:i w:val="false"/>
                <w:color w:val="000000"/>
                <w:sz w:val="20"/>
              </w:rPr>
              <w:t xml:space="preserve">
авиационной </w:t>
            </w:r>
            <w:r>
              <w:br/>
            </w:r>
            <w:r>
              <w:rPr>
                <w:rFonts w:ascii="Times New Roman"/>
                <w:b w:val="false"/>
                <w:i w:val="false"/>
                <w:color w:val="000000"/>
                <w:sz w:val="20"/>
              </w:rPr>
              <w:t xml:space="preserve">
техники и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авиакомпании </w:t>
            </w:r>
            <w:r>
              <w:br/>
            </w:r>
            <w:r>
              <w:rPr>
                <w:rFonts w:ascii="Times New Roman"/>
                <w:b w:val="false"/>
                <w:i w:val="false"/>
                <w:color w:val="000000"/>
                <w:sz w:val="20"/>
              </w:rPr>
              <w:t xml:space="preserve">
"Беркут"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1661881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519386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382266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760229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Авиационный </w:t>
            </w:r>
            <w:r>
              <w:br/>
            </w:r>
            <w:r>
              <w:rPr>
                <w:rFonts w:ascii="Times New Roman"/>
                <w:b w:val="false"/>
                <w:i w:val="false"/>
                <w:color w:val="000000"/>
                <w:sz w:val="20"/>
              </w:rPr>
              <w:t xml:space="preserve">
ангар и </w:t>
            </w:r>
            <w:r>
              <w:br/>
            </w:r>
            <w:r>
              <w:rPr>
                <w:rFonts w:ascii="Times New Roman"/>
                <w:b w:val="false"/>
                <w:i w:val="false"/>
                <w:color w:val="000000"/>
                <w:sz w:val="20"/>
              </w:rPr>
              <w:t xml:space="preserve">
стоянка </w:t>
            </w:r>
            <w:r>
              <w:br/>
            </w:r>
            <w:r>
              <w:rPr>
                <w:rFonts w:ascii="Times New Roman"/>
                <w:b w:val="false"/>
                <w:i w:val="false"/>
                <w:color w:val="000000"/>
                <w:sz w:val="20"/>
              </w:rPr>
              <w:t xml:space="preserve">
авиационной </w:t>
            </w:r>
            <w:r>
              <w:br/>
            </w:r>
            <w:r>
              <w:rPr>
                <w:rFonts w:ascii="Times New Roman"/>
                <w:b w:val="false"/>
                <w:i w:val="false"/>
                <w:color w:val="000000"/>
                <w:sz w:val="20"/>
              </w:rPr>
              <w:t xml:space="preserve">
техники </w:t>
            </w:r>
            <w:r>
              <w:br/>
            </w:r>
            <w:r>
              <w:rPr>
                <w:rFonts w:ascii="Times New Roman"/>
                <w:b w:val="false"/>
                <w:i w:val="false"/>
                <w:color w:val="000000"/>
                <w:sz w:val="20"/>
              </w:rPr>
              <w:t xml:space="preserve">
авиакомпании </w:t>
            </w:r>
            <w:r>
              <w:br/>
            </w:r>
            <w:r>
              <w:rPr>
                <w:rFonts w:ascii="Times New Roman"/>
                <w:b w:val="false"/>
                <w:i w:val="false"/>
                <w:color w:val="000000"/>
                <w:sz w:val="20"/>
              </w:rPr>
              <w:t xml:space="preserve">
"Беркут" в </w:t>
            </w:r>
            <w:r>
              <w:br/>
            </w:r>
            <w:r>
              <w:rPr>
                <w:rFonts w:ascii="Times New Roman"/>
                <w:b w:val="false"/>
                <w:i w:val="false"/>
                <w:color w:val="000000"/>
                <w:sz w:val="20"/>
              </w:rPr>
              <w:t xml:space="preserve">
международном </w:t>
            </w:r>
            <w:r>
              <w:br/>
            </w:r>
            <w:r>
              <w:rPr>
                <w:rFonts w:ascii="Times New Roman"/>
                <w:b w:val="false"/>
                <w:i w:val="false"/>
                <w:color w:val="000000"/>
                <w:sz w:val="20"/>
              </w:rPr>
              <w:t xml:space="preserve">
аэропорту </w:t>
            </w:r>
            <w:r>
              <w:br/>
            </w:r>
            <w:r>
              <w:rPr>
                <w:rFonts w:ascii="Times New Roman"/>
                <w:b w:val="false"/>
                <w:i w:val="false"/>
                <w:color w:val="000000"/>
                <w:sz w:val="20"/>
              </w:rPr>
              <w:t xml:space="preserve">
города Астана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2697457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1739050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890097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316 квартирно- </w:t>
            </w:r>
            <w:r>
              <w:br/>
            </w:r>
            <w:r>
              <w:rPr>
                <w:rFonts w:ascii="Times New Roman"/>
                <w:b w:val="false"/>
                <w:i w:val="false"/>
                <w:color w:val="000000"/>
                <w:sz w:val="20"/>
              </w:rPr>
              <w:t xml:space="preserve">
го жилого дома </w:t>
            </w:r>
            <w:r>
              <w:br/>
            </w:r>
            <w:r>
              <w:rPr>
                <w:rFonts w:ascii="Times New Roman"/>
                <w:b w:val="false"/>
                <w:i w:val="false"/>
                <w:color w:val="000000"/>
                <w:sz w:val="20"/>
              </w:rPr>
              <w:t xml:space="preserve">
для работников </w:t>
            </w:r>
            <w:r>
              <w:br/>
            </w:r>
            <w:r>
              <w:rPr>
                <w:rFonts w:ascii="Times New Roman"/>
                <w:b w:val="false"/>
                <w:i w:val="false"/>
                <w:color w:val="000000"/>
                <w:sz w:val="20"/>
              </w:rPr>
              <w:t xml:space="preserve">
Администрации </w:t>
            </w:r>
            <w:r>
              <w:br/>
            </w:r>
            <w:r>
              <w:rPr>
                <w:rFonts w:ascii="Times New Roman"/>
                <w:b w:val="false"/>
                <w:i w:val="false"/>
                <w:color w:val="000000"/>
                <w:sz w:val="20"/>
              </w:rPr>
              <w:t xml:space="preserve">
Президента и </w:t>
            </w:r>
            <w:r>
              <w:br/>
            </w:r>
            <w:r>
              <w:rPr>
                <w:rFonts w:ascii="Times New Roman"/>
                <w:b w:val="false"/>
                <w:i w:val="false"/>
                <w:color w:val="000000"/>
                <w:sz w:val="20"/>
              </w:rPr>
              <w:t xml:space="preserve">
Канцелярии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городе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санатория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Ессентуки </w:t>
            </w:r>
            <w:r>
              <w:br/>
            </w:r>
            <w:r>
              <w:rPr>
                <w:rFonts w:ascii="Times New Roman"/>
                <w:b w:val="false"/>
                <w:i w:val="false"/>
                <w:color w:val="000000"/>
                <w:sz w:val="20"/>
              </w:rPr>
              <w:t xml:space="preserve">
(Российская </w:t>
            </w:r>
            <w:r>
              <w:br/>
            </w:r>
            <w:r>
              <w:rPr>
                <w:rFonts w:ascii="Times New Roman"/>
                <w:b w:val="false"/>
                <w:i w:val="false"/>
                <w:color w:val="000000"/>
                <w:sz w:val="20"/>
              </w:rPr>
              <w:t xml:space="preserve">
Федерация)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1039375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1039375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240 мест в </w:t>
            </w:r>
            <w:r>
              <w:br/>
            </w:r>
            <w:r>
              <w:rPr>
                <w:rFonts w:ascii="Times New Roman"/>
                <w:b w:val="false"/>
                <w:i w:val="false"/>
                <w:color w:val="000000"/>
                <w:sz w:val="20"/>
              </w:rPr>
              <w:t xml:space="preserve">
жилом </w:t>
            </w:r>
            <w:r>
              <w:br/>
            </w:r>
            <w:r>
              <w:rPr>
                <w:rFonts w:ascii="Times New Roman"/>
                <w:b w:val="false"/>
                <w:i w:val="false"/>
                <w:color w:val="000000"/>
                <w:sz w:val="20"/>
              </w:rPr>
              <w:t xml:space="preserve">
комплексе </w:t>
            </w:r>
            <w:r>
              <w:br/>
            </w:r>
            <w:r>
              <w:rPr>
                <w:rFonts w:ascii="Times New Roman"/>
                <w:b w:val="false"/>
                <w:i w:val="false"/>
                <w:color w:val="000000"/>
                <w:sz w:val="20"/>
              </w:rPr>
              <w:t xml:space="preserve">
"Караоткель" в </w:t>
            </w:r>
            <w:r>
              <w:br/>
            </w:r>
            <w:r>
              <w:rPr>
                <w:rFonts w:ascii="Times New Roman"/>
                <w:b w:val="false"/>
                <w:i w:val="false"/>
                <w:color w:val="000000"/>
                <w:sz w:val="20"/>
              </w:rPr>
              <w:t xml:space="preserve">
городе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728617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719527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Сельскохозяй-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кластер по </w:t>
            </w:r>
            <w:r>
              <w:br/>
            </w:r>
            <w:r>
              <w:rPr>
                <w:rFonts w:ascii="Times New Roman"/>
                <w:b w:val="false"/>
                <w:i w:val="false"/>
                <w:color w:val="000000"/>
                <w:sz w:val="20"/>
              </w:rPr>
              <w:t xml:space="preserve">
производству, </w:t>
            </w:r>
            <w:r>
              <w:br/>
            </w:r>
            <w:r>
              <w:rPr>
                <w:rFonts w:ascii="Times New Roman"/>
                <w:b w:val="false"/>
                <w:i w:val="false"/>
                <w:color w:val="000000"/>
                <w:sz w:val="20"/>
              </w:rPr>
              <w:t xml:space="preserve">
переработке 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животноводства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села </w:t>
            </w:r>
            <w:r>
              <w:br/>
            </w:r>
            <w:r>
              <w:rPr>
                <w:rFonts w:ascii="Times New Roman"/>
                <w:b w:val="false"/>
                <w:i w:val="false"/>
                <w:color w:val="000000"/>
                <w:sz w:val="20"/>
              </w:rPr>
              <w:t xml:space="preserve">
Красноярка </w:t>
            </w:r>
            <w:r>
              <w:br/>
            </w:r>
            <w:r>
              <w:rPr>
                <w:rFonts w:ascii="Times New Roman"/>
                <w:b w:val="false"/>
                <w:i w:val="false"/>
                <w:color w:val="000000"/>
                <w:sz w:val="20"/>
              </w:rPr>
              <w:t xml:space="preserve">
Целиноградско-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2307110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1030170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1248410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"Очистка </w:t>
            </w:r>
            <w:r>
              <w:br/>
            </w:r>
            <w:r>
              <w:rPr>
                <w:rFonts w:ascii="Times New Roman"/>
                <w:b w:val="false"/>
                <w:i w:val="false"/>
                <w:color w:val="000000"/>
                <w:sz w:val="20"/>
              </w:rPr>
              <w:t xml:space="preserve">
водоемов" </w:t>
            </w:r>
            <w:r>
              <w:br/>
            </w:r>
            <w:r>
              <w:rPr>
                <w:rFonts w:ascii="Times New Roman"/>
                <w:b w:val="false"/>
                <w:i w:val="false"/>
                <w:color w:val="000000"/>
                <w:sz w:val="20"/>
              </w:rPr>
              <w:t xml:space="preserve">
(озера Щучье, </w:t>
            </w:r>
            <w:r>
              <w:br/>
            </w:r>
            <w:r>
              <w:rPr>
                <w:rFonts w:ascii="Times New Roman"/>
                <w:b w:val="false"/>
                <w:i w:val="false"/>
                <w:color w:val="000000"/>
                <w:sz w:val="20"/>
              </w:rPr>
              <w:t xml:space="preserve">
Боровое, </w:t>
            </w:r>
            <w:r>
              <w:br/>
            </w:r>
            <w:r>
              <w:rPr>
                <w:rFonts w:ascii="Times New Roman"/>
                <w:b w:val="false"/>
                <w:i w:val="false"/>
                <w:color w:val="000000"/>
                <w:sz w:val="20"/>
              </w:rPr>
              <w:t xml:space="preserve">
Карасу) </w:t>
            </w:r>
            <w:r>
              <w:br/>
            </w:r>
            <w:r>
              <w:rPr>
                <w:rFonts w:ascii="Times New Roman"/>
                <w:b w:val="false"/>
                <w:i w:val="false"/>
                <w:color w:val="000000"/>
                <w:sz w:val="20"/>
              </w:rPr>
              <w:t xml:space="preserve">
Щучинско- </w:t>
            </w:r>
            <w:r>
              <w:br/>
            </w:r>
            <w:r>
              <w:rPr>
                <w:rFonts w:ascii="Times New Roman"/>
                <w:b w:val="false"/>
                <w:i w:val="false"/>
                <w:color w:val="000000"/>
                <w:sz w:val="20"/>
              </w:rPr>
              <w:t xml:space="preserve">
Боровской </w:t>
            </w:r>
            <w:r>
              <w:br/>
            </w:r>
            <w:r>
              <w:rPr>
                <w:rFonts w:ascii="Times New Roman"/>
                <w:b w:val="false"/>
                <w:i w:val="false"/>
                <w:color w:val="000000"/>
                <w:sz w:val="20"/>
              </w:rPr>
              <w:t xml:space="preserve">
курортной зоны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Переподготовка </w:t>
            </w:r>
            <w:r>
              <w:br/>
            </w:r>
            <w:r>
              <w:rPr>
                <w:rFonts w:ascii="Times New Roman"/>
                <w:b w:val="false"/>
                <w:i w:val="false"/>
                <w:color w:val="000000"/>
                <w:sz w:val="20"/>
              </w:rPr>
              <w:t xml:space="preserve">
и специализа- </w:t>
            </w:r>
            <w:r>
              <w:br/>
            </w:r>
            <w:r>
              <w:rPr>
                <w:rFonts w:ascii="Times New Roman"/>
                <w:b w:val="false"/>
                <w:i w:val="false"/>
                <w:color w:val="000000"/>
                <w:sz w:val="20"/>
              </w:rPr>
              <w:t xml:space="preserve">
ция врачей за </w:t>
            </w:r>
            <w:r>
              <w:br/>
            </w:r>
            <w:r>
              <w:rPr>
                <w:rFonts w:ascii="Times New Roman"/>
                <w:b w:val="false"/>
                <w:i w:val="false"/>
                <w:color w:val="000000"/>
                <w:sz w:val="20"/>
              </w:rPr>
              <w:t xml:space="preserve">
рубежом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Клинико-реаби- </w:t>
            </w:r>
            <w:r>
              <w:br/>
            </w:r>
            <w:r>
              <w:rPr>
                <w:rFonts w:ascii="Times New Roman"/>
                <w:b w:val="false"/>
                <w:i w:val="false"/>
                <w:color w:val="000000"/>
                <w:sz w:val="20"/>
              </w:rPr>
              <w:t xml:space="preserve">
литационный комплекс Медицинского центра Управления делами Президента Республики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36828735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1566897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26604422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8005016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визит-центра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музея природы </w:t>
            </w:r>
            <w:r>
              <w:br/>
            </w:r>
            <w:r>
              <w:rPr>
                <w:rFonts w:ascii="Times New Roman"/>
                <w:b w:val="false"/>
                <w:i w:val="false"/>
                <w:color w:val="000000"/>
                <w:sz w:val="20"/>
              </w:rPr>
              <w:t xml:space="preserve">
по улице </w:t>
            </w:r>
            <w:r>
              <w:br/>
            </w:r>
            <w:r>
              <w:rPr>
                <w:rFonts w:ascii="Times New Roman"/>
                <w:b w:val="false"/>
                <w:i w:val="false"/>
                <w:color w:val="000000"/>
                <w:sz w:val="20"/>
              </w:rPr>
              <w:t xml:space="preserve">
Кенесары в по- </w:t>
            </w:r>
            <w:r>
              <w:br/>
            </w:r>
            <w:r>
              <w:rPr>
                <w:rFonts w:ascii="Times New Roman"/>
                <w:b w:val="false"/>
                <w:i w:val="false"/>
                <w:color w:val="000000"/>
                <w:sz w:val="20"/>
              </w:rPr>
              <w:t xml:space="preserve">
селке Бурабай </w:t>
            </w:r>
            <w:r>
              <w:br/>
            </w:r>
            <w:r>
              <w:rPr>
                <w:rFonts w:ascii="Times New Roman"/>
                <w:b w:val="false"/>
                <w:i w:val="false"/>
                <w:color w:val="000000"/>
                <w:sz w:val="20"/>
              </w:rPr>
              <w:t xml:space="preserve">
Щучинского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229240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 минис- </w:t>
            </w:r>
            <w:r>
              <w:br/>
            </w:r>
            <w:r>
              <w:rPr>
                <w:rFonts w:ascii="Times New Roman"/>
                <w:b w:val="false"/>
                <w:i w:val="false"/>
                <w:color w:val="000000"/>
                <w:sz w:val="20"/>
              </w:rPr>
              <w:t xml:space="preserve">
терств в новом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ном центре </w:t>
            </w:r>
            <w:r>
              <w:br/>
            </w:r>
            <w:r>
              <w:rPr>
                <w:rFonts w:ascii="Times New Roman"/>
                <w:b w:val="false"/>
                <w:i w:val="false"/>
                <w:color w:val="000000"/>
                <w:sz w:val="20"/>
              </w:rPr>
              <w:t xml:space="preserve">
города Астана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дизельной под- </w:t>
            </w:r>
            <w:r>
              <w:br/>
            </w:r>
            <w:r>
              <w:rPr>
                <w:rFonts w:ascii="Times New Roman"/>
                <w:b w:val="false"/>
                <w:i w:val="false"/>
                <w:color w:val="000000"/>
                <w:sz w:val="20"/>
              </w:rPr>
              <w:t xml:space="preserve">
станции Дома </w:t>
            </w:r>
            <w:r>
              <w:br/>
            </w:r>
            <w:r>
              <w:rPr>
                <w:rFonts w:ascii="Times New Roman"/>
                <w:b w:val="false"/>
                <w:i w:val="false"/>
                <w:color w:val="000000"/>
                <w:sz w:val="20"/>
              </w:rPr>
              <w:t xml:space="preserve">
министерств в </w:t>
            </w:r>
            <w:r>
              <w:br/>
            </w:r>
            <w:r>
              <w:rPr>
                <w:rFonts w:ascii="Times New Roman"/>
                <w:b w:val="false"/>
                <w:i w:val="false"/>
                <w:color w:val="000000"/>
                <w:sz w:val="20"/>
              </w:rPr>
              <w:t xml:space="preserve">
новом центре </w:t>
            </w:r>
            <w:r>
              <w:br/>
            </w:r>
            <w:r>
              <w:rPr>
                <w:rFonts w:ascii="Times New Roman"/>
                <w:b w:val="false"/>
                <w:i w:val="false"/>
                <w:color w:val="000000"/>
                <w:sz w:val="20"/>
              </w:rPr>
              <w:t xml:space="preserve">
города Астаны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русла реки </w:t>
            </w:r>
            <w:r>
              <w:br/>
            </w:r>
            <w:r>
              <w:rPr>
                <w:rFonts w:ascii="Times New Roman"/>
                <w:b w:val="false"/>
                <w:i w:val="false"/>
                <w:color w:val="000000"/>
                <w:sz w:val="20"/>
              </w:rPr>
              <w:t xml:space="preserve">
Есил на терри- </w:t>
            </w:r>
            <w:r>
              <w:br/>
            </w:r>
            <w:r>
              <w:rPr>
                <w:rFonts w:ascii="Times New Roman"/>
                <w:b w:val="false"/>
                <w:i w:val="false"/>
                <w:color w:val="000000"/>
                <w:sz w:val="20"/>
              </w:rPr>
              <w:t xml:space="preserve">
тории Резиден- </w:t>
            </w:r>
            <w:r>
              <w:br/>
            </w:r>
            <w:r>
              <w:rPr>
                <w:rFonts w:ascii="Times New Roman"/>
                <w:b w:val="false"/>
                <w:i w:val="false"/>
                <w:color w:val="000000"/>
                <w:sz w:val="20"/>
              </w:rPr>
              <w:t xml:space="preserve">
ции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"Кзыл Жар" в </w:t>
            </w:r>
            <w:r>
              <w:br/>
            </w:r>
            <w:r>
              <w:rPr>
                <w:rFonts w:ascii="Times New Roman"/>
                <w:b w:val="false"/>
                <w:i w:val="false"/>
                <w:color w:val="000000"/>
                <w:sz w:val="20"/>
              </w:rPr>
              <w:t xml:space="preserve">
городе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санатория </w:t>
            </w:r>
            <w:r>
              <w:br/>
            </w:r>
            <w:r>
              <w:rPr>
                <w:rFonts w:ascii="Times New Roman"/>
                <w:b w:val="false"/>
                <w:i w:val="false"/>
                <w:color w:val="000000"/>
                <w:sz w:val="20"/>
              </w:rPr>
              <w:t xml:space="preserve">
"Алматы" в </w:t>
            </w:r>
            <w:r>
              <w:br/>
            </w:r>
            <w:r>
              <w:rPr>
                <w:rFonts w:ascii="Times New Roman"/>
                <w:b w:val="false"/>
                <w:i w:val="false"/>
                <w:color w:val="000000"/>
                <w:sz w:val="20"/>
              </w:rPr>
              <w:t xml:space="preserve">
Карасайском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3531799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1841541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1575958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Щучинско- </w:t>
            </w:r>
            <w:r>
              <w:br/>
            </w:r>
            <w:r>
              <w:rPr>
                <w:rFonts w:ascii="Times New Roman"/>
                <w:b w:val="false"/>
                <w:i w:val="false"/>
                <w:color w:val="000000"/>
                <w:sz w:val="20"/>
              </w:rPr>
              <w:t xml:space="preserve">
Боровской </w:t>
            </w:r>
            <w:r>
              <w:br/>
            </w:r>
            <w:r>
              <w:rPr>
                <w:rFonts w:ascii="Times New Roman"/>
                <w:b w:val="false"/>
                <w:i w:val="false"/>
                <w:color w:val="000000"/>
                <w:sz w:val="20"/>
              </w:rPr>
              <w:t xml:space="preserve">
курортной зоны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6414364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2901560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3512804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котельной </w:t>
            </w:r>
            <w:r>
              <w:br/>
            </w:r>
            <w:r>
              <w:rPr>
                <w:rFonts w:ascii="Times New Roman"/>
                <w:b w:val="false"/>
                <w:i w:val="false"/>
                <w:color w:val="000000"/>
                <w:sz w:val="20"/>
              </w:rPr>
              <w:t xml:space="preserve">
для детского </w:t>
            </w:r>
            <w:r>
              <w:br/>
            </w:r>
            <w:r>
              <w:rPr>
                <w:rFonts w:ascii="Times New Roman"/>
                <w:b w:val="false"/>
                <w:i w:val="false"/>
                <w:color w:val="000000"/>
                <w:sz w:val="20"/>
              </w:rPr>
              <w:t xml:space="preserve">
сада на 240 </w:t>
            </w:r>
            <w:r>
              <w:br/>
            </w:r>
            <w:r>
              <w:rPr>
                <w:rFonts w:ascii="Times New Roman"/>
                <w:b w:val="false"/>
                <w:i w:val="false"/>
                <w:color w:val="000000"/>
                <w:sz w:val="20"/>
              </w:rPr>
              <w:t xml:space="preserve">
мест в городе </w:t>
            </w:r>
            <w:r>
              <w:br/>
            </w:r>
            <w:r>
              <w:rPr>
                <w:rFonts w:ascii="Times New Roman"/>
                <w:b w:val="false"/>
                <w:i w:val="false"/>
                <w:color w:val="000000"/>
                <w:sz w:val="20"/>
              </w:rPr>
              <w:t xml:space="preserve">
Астане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Водопроводные </w:t>
            </w:r>
            <w:r>
              <w:br/>
            </w:r>
            <w:r>
              <w:rPr>
                <w:rFonts w:ascii="Times New Roman"/>
                <w:b w:val="false"/>
                <w:i w:val="false"/>
                <w:color w:val="000000"/>
                <w:sz w:val="20"/>
              </w:rPr>
              <w:t xml:space="preserve">
сети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заказчика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Тельмана </w:t>
            </w:r>
            <w:r>
              <w:br/>
            </w:r>
            <w:r>
              <w:rPr>
                <w:rFonts w:ascii="Times New Roman"/>
                <w:b w:val="false"/>
                <w:i w:val="false"/>
                <w:color w:val="000000"/>
                <w:sz w:val="20"/>
              </w:rPr>
              <w:t xml:space="preserve">
города Астаны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гаража ХОЗУ </w:t>
            </w:r>
            <w:r>
              <w:br/>
            </w:r>
            <w:r>
              <w:rPr>
                <w:rFonts w:ascii="Times New Roman"/>
                <w:b w:val="false"/>
                <w:i w:val="false"/>
                <w:color w:val="000000"/>
                <w:sz w:val="20"/>
              </w:rPr>
              <w:t xml:space="preserve">
Парламента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ХОЗУ </w:t>
            </w:r>
            <w:r>
              <w:br/>
            </w:r>
            <w:r>
              <w:rPr>
                <w:rFonts w:ascii="Times New Roman"/>
                <w:b w:val="false"/>
                <w:i w:val="false"/>
                <w:color w:val="000000"/>
                <w:sz w:val="20"/>
              </w:rPr>
              <w:t xml:space="preserve">
Пар-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184000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автоматизиро- </w:t>
            </w:r>
            <w:r>
              <w:br/>
            </w:r>
            <w:r>
              <w:rPr>
                <w:rFonts w:ascii="Times New Roman"/>
                <w:b w:val="false"/>
                <w:i w:val="false"/>
                <w:color w:val="000000"/>
                <w:sz w:val="20"/>
              </w:rPr>
              <w:t xml:space="preserve">
ванной системы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законопроектов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ХОЗУ </w:t>
            </w:r>
            <w:r>
              <w:br/>
            </w:r>
            <w:r>
              <w:rPr>
                <w:rFonts w:ascii="Times New Roman"/>
                <w:b w:val="false"/>
                <w:i w:val="false"/>
                <w:color w:val="000000"/>
                <w:sz w:val="20"/>
              </w:rPr>
              <w:t xml:space="preserve">
Пар-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324042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151943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432115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Секретно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вне </w:t>
            </w:r>
            <w:r>
              <w:br/>
            </w:r>
            <w:r>
              <w:rPr>
                <w:rFonts w:ascii="Times New Roman"/>
                <w:b w:val="false"/>
                <w:i w:val="false"/>
                <w:color w:val="000000"/>
                <w:sz w:val="20"/>
              </w:rPr>
              <w:t xml:space="preserve">
программ: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153181403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170244962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156097011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164701940 </w:t>
            </w:r>
          </w:p>
        </w:tc>
      </w:tr>
    </w:tbl>
    <w:p>
      <w:pPr>
        <w:spacing w:after="0"/>
        <w:ind w:left="0"/>
        <w:jc w:val="both"/>
      </w:pPr>
      <w:r>
        <w:rPr>
          <w:rFonts w:ascii="Times New Roman"/>
          <w:b/>
          <w:i w:val="false"/>
          <w:color w:val="000000"/>
          <w:sz w:val="28"/>
        </w:rPr>
        <w:t xml:space="preserve">Перечень приоритетных местных бюджетных инвестиционных проектов </w:t>
      </w:r>
      <w:r>
        <w:br/>
      </w:r>
      <w:r>
        <w:rPr>
          <w:rFonts w:ascii="Times New Roman"/>
          <w:b w:val="false"/>
          <w:i w:val="false"/>
          <w:color w:val="000000"/>
          <w:sz w:val="28"/>
        </w:rPr>
        <w:t>
</w:t>
      </w:r>
      <w:r>
        <w:rPr>
          <w:rFonts w:ascii="Times New Roman"/>
          <w:b/>
          <w:i w:val="false"/>
          <w:color w:val="000000"/>
          <w:sz w:val="28"/>
        </w:rPr>
        <w:t xml:space="preserve">   (программ), финансируемых за счет целевых трансфертов </w:t>
      </w:r>
      <w:r>
        <w:br/>
      </w:r>
      <w:r>
        <w:rPr>
          <w:rFonts w:ascii="Times New Roman"/>
          <w:b w:val="false"/>
          <w:i w:val="false"/>
          <w:color w:val="000000"/>
          <w:sz w:val="28"/>
        </w:rPr>
        <w:t>
</w:t>
      </w:r>
      <w:r>
        <w:rPr>
          <w:rFonts w:ascii="Times New Roman"/>
          <w:b/>
          <w:i w:val="false"/>
          <w:color w:val="000000"/>
          <w:sz w:val="28"/>
        </w:rPr>
        <w:t xml:space="preserve">        на развитие и кредитования из республиканского </w:t>
      </w:r>
      <w:r>
        <w:br/>
      </w:r>
      <w:r>
        <w:rPr>
          <w:rFonts w:ascii="Times New Roman"/>
          <w:b w:val="false"/>
          <w:i w:val="false"/>
          <w:color w:val="000000"/>
          <w:sz w:val="28"/>
        </w:rPr>
        <w:t>
</w:t>
      </w:r>
      <w:r>
        <w:rPr>
          <w:rFonts w:ascii="Times New Roman"/>
          <w:b/>
          <w:i w:val="false"/>
          <w:color w:val="000000"/>
          <w:sz w:val="28"/>
        </w:rPr>
        <w:t xml:space="preserve">                    бюджета, на 2008-2010 годы </w:t>
      </w:r>
    </w:p>
    <w:p>
      <w:pPr>
        <w:spacing w:after="0"/>
        <w:ind w:left="0"/>
        <w:jc w:val="both"/>
      </w:pPr>
      <w:r>
        <w:rPr>
          <w:rFonts w:ascii="Times New Roman"/>
          <w:b w:val="false"/>
          <w:i w:val="false"/>
          <w:color w:val="ff0000"/>
          <w:sz w:val="28"/>
        </w:rPr>
        <w:t xml:space="preserve">       Сноска. Перечень с изменениями, внесенными постановлением Правительства РК от 23.12.2008 </w:t>
      </w:r>
      <w:r>
        <w:rPr>
          <w:rFonts w:ascii="Times New Roman"/>
          <w:b w:val="false"/>
          <w:i w:val="false"/>
          <w:color w:val="ff0000"/>
          <w:sz w:val="28"/>
        </w:rPr>
        <w:t xml:space="preserve">N 1205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w:t>
      </w:r>
      <w:r>
        <w:rPr>
          <w:rFonts w:ascii="Times New Roman"/>
          <w:b w:val="false"/>
          <w:i/>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53"/>
        <w:gridCol w:w="1053"/>
        <w:gridCol w:w="1264"/>
        <w:gridCol w:w="1313"/>
        <w:gridCol w:w="1233"/>
        <w:gridCol w:w="1393"/>
        <w:gridCol w:w="1175"/>
        <w:gridCol w:w="1113"/>
        <w:gridCol w:w="129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 </w:t>
            </w:r>
            <w:r>
              <w:br/>
            </w:r>
            <w:r>
              <w:rPr>
                <w:rFonts w:ascii="Times New Roman"/>
                <w:b w:val="false"/>
                <w:i w:val="false"/>
                <w:color w:val="000000"/>
                <w:sz w:val="20"/>
              </w:rPr>
              <w:t xml:space="preserve">
ни- </w:t>
            </w:r>
            <w:r>
              <w:br/>
            </w:r>
            <w:r>
              <w:rPr>
                <w:rFonts w:ascii="Times New Roman"/>
                <w:b w:val="false"/>
                <w:i w:val="false"/>
                <w:color w:val="000000"/>
                <w:sz w:val="20"/>
              </w:rPr>
              <w:t xml:space="preserve">
стра- </w:t>
            </w:r>
            <w:r>
              <w:br/>
            </w:r>
            <w:r>
              <w:rPr>
                <w:rFonts w:ascii="Times New Roman"/>
                <w:b w:val="false"/>
                <w:i w:val="false"/>
                <w:color w:val="000000"/>
                <w:sz w:val="20"/>
              </w:rPr>
              <w:t xml:space="preserve">
тор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раммы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риод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образования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2005-2010 годы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общеобразова- </w:t>
            </w:r>
            <w:r>
              <w:br/>
            </w:r>
            <w:r>
              <w:rPr>
                <w:rFonts w:ascii="Times New Roman"/>
                <w:b w:val="false"/>
                <w:i w:val="false"/>
                <w:color w:val="000000"/>
                <w:sz w:val="20"/>
              </w:rPr>
              <w:t xml:space="preserve">
тельной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городе Кокше- </w:t>
            </w:r>
            <w:r>
              <w:br/>
            </w:r>
            <w:r>
              <w:rPr>
                <w:rFonts w:ascii="Times New Roman"/>
                <w:b w:val="false"/>
                <w:i w:val="false"/>
                <w:color w:val="000000"/>
                <w:sz w:val="20"/>
              </w:rPr>
              <w:t xml:space="preserve">
тау Акмолин-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132284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455181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824335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520 мест в </w:t>
            </w:r>
            <w:r>
              <w:br/>
            </w:r>
            <w:r>
              <w:rPr>
                <w:rFonts w:ascii="Times New Roman"/>
                <w:b w:val="false"/>
                <w:i w:val="false"/>
                <w:color w:val="000000"/>
                <w:sz w:val="20"/>
              </w:rPr>
              <w:t xml:space="preserve">
городе Есиль </w:t>
            </w:r>
            <w:r>
              <w:br/>
            </w:r>
            <w:r>
              <w:rPr>
                <w:rFonts w:ascii="Times New Roman"/>
                <w:b w:val="false"/>
                <w:i w:val="false"/>
                <w:color w:val="000000"/>
                <w:sz w:val="20"/>
              </w:rPr>
              <w:t xml:space="preserve">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593420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Шанхай города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городе Шалкаре </w:t>
            </w:r>
            <w:r>
              <w:br/>
            </w:r>
            <w:r>
              <w:rPr>
                <w:rFonts w:ascii="Times New Roman"/>
                <w:b w:val="false"/>
                <w:i w:val="false"/>
                <w:color w:val="000000"/>
                <w:sz w:val="20"/>
              </w:rPr>
              <w:t xml:space="preserve">
Шалкарского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504 места с </w:t>
            </w:r>
            <w:r>
              <w:br/>
            </w:r>
            <w:r>
              <w:rPr>
                <w:rFonts w:ascii="Times New Roman"/>
                <w:b w:val="false"/>
                <w:i w:val="false"/>
                <w:color w:val="000000"/>
                <w:sz w:val="20"/>
              </w:rPr>
              <w:t xml:space="preserve">
оборудованием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Хромтау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городе Есик </w:t>
            </w:r>
            <w:r>
              <w:br/>
            </w:r>
            <w:r>
              <w:rPr>
                <w:rFonts w:ascii="Times New Roman"/>
                <w:b w:val="false"/>
                <w:i w:val="false"/>
                <w:color w:val="000000"/>
                <w:sz w:val="20"/>
              </w:rPr>
              <w:t xml:space="preserve">
Енбекшиказахс-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500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970853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городе Талгаре </w:t>
            </w:r>
            <w:r>
              <w:br/>
            </w:r>
            <w:r>
              <w:rPr>
                <w:rFonts w:ascii="Times New Roman"/>
                <w:b w:val="false"/>
                <w:i w:val="false"/>
                <w:color w:val="000000"/>
                <w:sz w:val="20"/>
              </w:rPr>
              <w:t xml:space="preserve">
Талгарского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500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894472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682702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Талдыкоргане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1564653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1141113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Талдыкоргане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Капшагае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1873055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1449515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Кульсары </w:t>
            </w:r>
            <w:r>
              <w:br/>
            </w:r>
            <w:r>
              <w:rPr>
                <w:rFonts w:ascii="Times New Roman"/>
                <w:b w:val="false"/>
                <w:i w:val="false"/>
                <w:color w:val="000000"/>
                <w:sz w:val="20"/>
              </w:rPr>
              <w:t xml:space="preserve">
Жылыойского </w:t>
            </w:r>
            <w:r>
              <w:br/>
            </w:r>
            <w:r>
              <w:rPr>
                <w:rFonts w:ascii="Times New Roman"/>
                <w:b w:val="false"/>
                <w:i w:val="false"/>
                <w:color w:val="000000"/>
                <w:sz w:val="20"/>
              </w:rPr>
              <w:t xml:space="preserve">
района Атырау-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400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Сары-Арка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400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Центральный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городе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400 мест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левобережной </w:t>
            </w:r>
            <w:r>
              <w:br/>
            </w:r>
            <w:r>
              <w:rPr>
                <w:rFonts w:ascii="Times New Roman"/>
                <w:b w:val="false"/>
                <w:i w:val="false"/>
                <w:color w:val="000000"/>
                <w:sz w:val="20"/>
              </w:rPr>
              <w:t xml:space="preserve">
части города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1000 мест с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 языком </w:t>
            </w:r>
            <w:r>
              <w:br/>
            </w:r>
            <w:r>
              <w:rPr>
                <w:rFonts w:ascii="Times New Roman"/>
                <w:b w:val="false"/>
                <w:i w:val="false"/>
                <w:color w:val="000000"/>
                <w:sz w:val="20"/>
              </w:rPr>
              <w:t xml:space="preserve">
обучения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400 мест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Холодный ключ </w:t>
            </w:r>
            <w:r>
              <w:br/>
            </w:r>
            <w:r>
              <w:rPr>
                <w:rFonts w:ascii="Times New Roman"/>
                <w:b w:val="false"/>
                <w:i w:val="false"/>
                <w:color w:val="000000"/>
                <w:sz w:val="20"/>
              </w:rPr>
              <w:t xml:space="preserve">
города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в городе </w:t>
            </w:r>
            <w:r>
              <w:br/>
            </w:r>
            <w:r>
              <w:rPr>
                <w:rFonts w:ascii="Times New Roman"/>
                <w:b w:val="false"/>
                <w:i w:val="false"/>
                <w:color w:val="000000"/>
                <w:sz w:val="20"/>
              </w:rPr>
              <w:t xml:space="preserve">
Тараз Жамбыл-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1235936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812396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700 </w:t>
            </w:r>
            <w:r>
              <w:br/>
            </w:r>
            <w:r>
              <w:rPr>
                <w:rFonts w:ascii="Times New Roman"/>
                <w:b w:val="false"/>
                <w:i w:val="false"/>
                <w:color w:val="000000"/>
                <w:sz w:val="20"/>
              </w:rPr>
              <w:t xml:space="preserve">
мест в городе </w:t>
            </w:r>
            <w:r>
              <w:br/>
            </w:r>
            <w:r>
              <w:rPr>
                <w:rFonts w:ascii="Times New Roman"/>
                <w:b w:val="false"/>
                <w:i w:val="false"/>
                <w:color w:val="000000"/>
                <w:sz w:val="20"/>
              </w:rPr>
              <w:t xml:space="preserve">
Шу Шуйского </w:t>
            </w:r>
            <w:r>
              <w:br/>
            </w:r>
            <w:r>
              <w:rPr>
                <w:rFonts w:ascii="Times New Roman"/>
                <w:b w:val="false"/>
                <w:i w:val="false"/>
                <w:color w:val="000000"/>
                <w:sz w:val="20"/>
              </w:rPr>
              <w:t xml:space="preserve">
района Жамбыл-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с госу- </w:t>
            </w:r>
            <w:r>
              <w:br/>
            </w:r>
            <w:r>
              <w:rPr>
                <w:rFonts w:ascii="Times New Roman"/>
                <w:b w:val="false"/>
                <w:i w:val="false"/>
                <w:color w:val="000000"/>
                <w:sz w:val="20"/>
              </w:rPr>
              <w:t xml:space="preserve">
дарственным </w:t>
            </w:r>
            <w:r>
              <w:br/>
            </w:r>
            <w:r>
              <w:rPr>
                <w:rFonts w:ascii="Times New Roman"/>
                <w:b w:val="false"/>
                <w:i w:val="false"/>
                <w:color w:val="000000"/>
                <w:sz w:val="20"/>
              </w:rPr>
              <w:t xml:space="preserve">
языком обуче- </w:t>
            </w:r>
            <w:r>
              <w:br/>
            </w:r>
            <w:r>
              <w:rPr>
                <w:rFonts w:ascii="Times New Roman"/>
                <w:b w:val="false"/>
                <w:i w:val="false"/>
                <w:color w:val="000000"/>
                <w:sz w:val="20"/>
              </w:rPr>
              <w:t xml:space="preserve">
ния в городе </w:t>
            </w:r>
            <w:r>
              <w:br/>
            </w:r>
            <w:r>
              <w:rPr>
                <w:rFonts w:ascii="Times New Roman"/>
                <w:b w:val="false"/>
                <w:i w:val="false"/>
                <w:color w:val="000000"/>
                <w:sz w:val="20"/>
              </w:rPr>
              <w:t xml:space="preserve">
Уральске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360 уча- </w:t>
            </w:r>
            <w:r>
              <w:br/>
            </w:r>
            <w:r>
              <w:rPr>
                <w:rFonts w:ascii="Times New Roman"/>
                <w:b w:val="false"/>
                <w:i w:val="false"/>
                <w:color w:val="000000"/>
                <w:sz w:val="20"/>
              </w:rPr>
              <w:t xml:space="preserve">
щихся в посел- </w:t>
            </w:r>
            <w:r>
              <w:br/>
            </w:r>
            <w:r>
              <w:rPr>
                <w:rFonts w:ascii="Times New Roman"/>
                <w:b w:val="false"/>
                <w:i w:val="false"/>
                <w:color w:val="000000"/>
                <w:sz w:val="20"/>
              </w:rPr>
              <w:t xml:space="preserve">
ке Желаево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Уральска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380936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1176 мест в </w:t>
            </w:r>
            <w:r>
              <w:br/>
            </w:r>
            <w:r>
              <w:rPr>
                <w:rFonts w:ascii="Times New Roman"/>
                <w:b w:val="false"/>
                <w:i w:val="false"/>
                <w:color w:val="000000"/>
                <w:sz w:val="20"/>
              </w:rPr>
              <w:t xml:space="preserve">
городе Балхаше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630339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382147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Сатпаеве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1321408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1017868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школы с государст- </w:t>
            </w:r>
            <w:r>
              <w:br/>
            </w:r>
            <w:r>
              <w:rPr>
                <w:rFonts w:ascii="Times New Roman"/>
                <w:b w:val="false"/>
                <w:i w:val="false"/>
                <w:color w:val="000000"/>
                <w:sz w:val="20"/>
              </w:rPr>
              <w:t xml:space="preserve">
венным языком обучения на 900 мест с бассейном в 19 микрорайоне города Рудного Костанайской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учрежде- </w:t>
            </w:r>
            <w:r>
              <w:br/>
            </w:r>
            <w:r>
              <w:rPr>
                <w:rFonts w:ascii="Times New Roman"/>
                <w:b w:val="false"/>
                <w:i w:val="false"/>
                <w:color w:val="000000"/>
                <w:sz w:val="20"/>
              </w:rPr>
              <w:t xml:space="preserve">
ния "Костанай- </w:t>
            </w:r>
            <w:r>
              <w:br/>
            </w:r>
            <w:r>
              <w:rPr>
                <w:rFonts w:ascii="Times New Roman"/>
                <w:b w:val="false"/>
                <w:i w:val="false"/>
                <w:color w:val="000000"/>
                <w:sz w:val="20"/>
              </w:rPr>
              <w:t xml:space="preserve">
ская школа- </w:t>
            </w:r>
            <w:r>
              <w:br/>
            </w:r>
            <w:r>
              <w:rPr>
                <w:rFonts w:ascii="Times New Roman"/>
                <w:b w:val="false"/>
                <w:i w:val="false"/>
                <w:color w:val="000000"/>
                <w:sz w:val="20"/>
              </w:rPr>
              <w:t xml:space="preserve">
интернат"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И.Алтынсарина </w:t>
            </w:r>
            <w:r>
              <w:br/>
            </w:r>
            <w:r>
              <w:rPr>
                <w:rFonts w:ascii="Times New Roman"/>
                <w:b w:val="false"/>
                <w:i w:val="false"/>
                <w:color w:val="000000"/>
                <w:sz w:val="20"/>
              </w:rPr>
              <w:t xml:space="preserve">
для одаренных </w:t>
            </w:r>
            <w:r>
              <w:br/>
            </w:r>
            <w:r>
              <w:rPr>
                <w:rFonts w:ascii="Times New Roman"/>
                <w:b w:val="false"/>
                <w:i w:val="false"/>
                <w:color w:val="000000"/>
                <w:sz w:val="20"/>
              </w:rPr>
              <w:t xml:space="preserve">
детей на 260 </w:t>
            </w:r>
            <w:r>
              <w:br/>
            </w:r>
            <w:r>
              <w:rPr>
                <w:rFonts w:ascii="Times New Roman"/>
                <w:b w:val="false"/>
                <w:i w:val="false"/>
                <w:color w:val="000000"/>
                <w:sz w:val="20"/>
              </w:rPr>
              <w:t xml:space="preserve">
мест в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114069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445931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"школа-детский </w:t>
            </w:r>
            <w:r>
              <w:br/>
            </w:r>
            <w:r>
              <w:rPr>
                <w:rFonts w:ascii="Times New Roman"/>
                <w:b w:val="false"/>
                <w:i w:val="false"/>
                <w:color w:val="000000"/>
                <w:sz w:val="20"/>
              </w:rPr>
              <w:t xml:space="preserve">
сад" на 1200 </w:t>
            </w:r>
            <w:r>
              <w:br/>
            </w:r>
            <w:r>
              <w:rPr>
                <w:rFonts w:ascii="Times New Roman"/>
                <w:b w:val="false"/>
                <w:i w:val="false"/>
                <w:color w:val="000000"/>
                <w:sz w:val="20"/>
              </w:rPr>
              <w:t xml:space="preserve">
мест в городе </w:t>
            </w:r>
            <w:r>
              <w:br/>
            </w:r>
            <w:r>
              <w:rPr>
                <w:rFonts w:ascii="Times New Roman"/>
                <w:b w:val="false"/>
                <w:i w:val="false"/>
                <w:color w:val="000000"/>
                <w:sz w:val="20"/>
              </w:rPr>
              <w:t xml:space="preserve">
Байконыре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738780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Аральске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1849852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1615377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1248 мест в </w:t>
            </w:r>
            <w:r>
              <w:br/>
            </w:r>
            <w:r>
              <w:rPr>
                <w:rFonts w:ascii="Times New Roman"/>
                <w:b w:val="false"/>
                <w:i w:val="false"/>
                <w:color w:val="000000"/>
                <w:sz w:val="20"/>
              </w:rPr>
              <w:t xml:space="preserve">
районе нового </w:t>
            </w:r>
            <w:r>
              <w:br/>
            </w:r>
            <w:r>
              <w:rPr>
                <w:rFonts w:ascii="Times New Roman"/>
                <w:b w:val="false"/>
                <w:i w:val="false"/>
                <w:color w:val="000000"/>
                <w:sz w:val="20"/>
              </w:rPr>
              <w:t xml:space="preserve">
моста "Арай"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1052916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652916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по улице </w:t>
            </w:r>
            <w:r>
              <w:br/>
            </w:r>
            <w:r>
              <w:rPr>
                <w:rFonts w:ascii="Times New Roman"/>
                <w:b w:val="false"/>
                <w:i w:val="false"/>
                <w:color w:val="000000"/>
                <w:sz w:val="20"/>
              </w:rPr>
              <w:t xml:space="preserve">
Туркестанская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613843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960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"Рахат" города </w:t>
            </w:r>
            <w:r>
              <w:br/>
            </w:r>
            <w:r>
              <w:rPr>
                <w:rFonts w:ascii="Times New Roman"/>
                <w:b w:val="false"/>
                <w:i w:val="false"/>
                <w:color w:val="000000"/>
                <w:sz w:val="20"/>
              </w:rPr>
              <w:t xml:space="preserve">
Жанаозен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642932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общеобразова- </w:t>
            </w:r>
            <w:r>
              <w:br/>
            </w:r>
            <w:r>
              <w:rPr>
                <w:rFonts w:ascii="Times New Roman"/>
                <w:b w:val="false"/>
                <w:i w:val="false"/>
                <w:color w:val="000000"/>
                <w:sz w:val="20"/>
              </w:rPr>
              <w:t xml:space="preserve">
тельной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селе Мангистау </w:t>
            </w:r>
            <w:r>
              <w:br/>
            </w:r>
            <w:r>
              <w:rPr>
                <w:rFonts w:ascii="Times New Roman"/>
                <w:b w:val="false"/>
                <w:i w:val="false"/>
                <w:color w:val="000000"/>
                <w:sz w:val="20"/>
              </w:rPr>
              <w:t xml:space="preserve">
Мунайлинского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1266991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843451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"Арай" города </w:t>
            </w:r>
            <w:r>
              <w:br/>
            </w:r>
            <w:r>
              <w:rPr>
                <w:rFonts w:ascii="Times New Roman"/>
                <w:b w:val="false"/>
                <w:i w:val="false"/>
                <w:color w:val="000000"/>
                <w:sz w:val="20"/>
              </w:rPr>
              <w:t xml:space="preserve">
Жанаозен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1391181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967641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в </w:t>
            </w:r>
            <w:r>
              <w:br/>
            </w:r>
            <w:r>
              <w:rPr>
                <w:rFonts w:ascii="Times New Roman"/>
                <w:b w:val="false"/>
                <w:i w:val="false"/>
                <w:color w:val="000000"/>
                <w:sz w:val="20"/>
              </w:rPr>
              <w:t xml:space="preserve">
городе Аксу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761800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с госу- </w:t>
            </w:r>
            <w:r>
              <w:br/>
            </w:r>
            <w:r>
              <w:rPr>
                <w:rFonts w:ascii="Times New Roman"/>
                <w:b w:val="false"/>
                <w:i w:val="false"/>
                <w:color w:val="000000"/>
                <w:sz w:val="20"/>
              </w:rPr>
              <w:t xml:space="preserve">
дарственным </w:t>
            </w:r>
            <w:r>
              <w:br/>
            </w:r>
            <w:r>
              <w:rPr>
                <w:rFonts w:ascii="Times New Roman"/>
                <w:b w:val="false"/>
                <w:i w:val="false"/>
                <w:color w:val="000000"/>
                <w:sz w:val="20"/>
              </w:rPr>
              <w:t xml:space="preserve">
языком обуче- </w:t>
            </w:r>
            <w:r>
              <w:br/>
            </w:r>
            <w:r>
              <w:rPr>
                <w:rFonts w:ascii="Times New Roman"/>
                <w:b w:val="false"/>
                <w:i w:val="false"/>
                <w:color w:val="000000"/>
                <w:sz w:val="20"/>
              </w:rPr>
              <w:t xml:space="preserve">
ния на 420 </w:t>
            </w:r>
            <w:r>
              <w:br/>
            </w:r>
            <w:r>
              <w:rPr>
                <w:rFonts w:ascii="Times New Roman"/>
                <w:b w:val="false"/>
                <w:i w:val="false"/>
                <w:color w:val="000000"/>
                <w:sz w:val="20"/>
              </w:rPr>
              <w:t xml:space="preserve">
мест в городе </w:t>
            </w:r>
            <w:r>
              <w:br/>
            </w:r>
            <w:r>
              <w:rPr>
                <w:rFonts w:ascii="Times New Roman"/>
                <w:b w:val="false"/>
                <w:i w:val="false"/>
                <w:color w:val="000000"/>
                <w:sz w:val="20"/>
              </w:rPr>
              <w:t xml:space="preserve">
Павлодаре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школы-интерна- </w:t>
            </w:r>
            <w:r>
              <w:br/>
            </w:r>
            <w:r>
              <w:rPr>
                <w:rFonts w:ascii="Times New Roman"/>
                <w:b w:val="false"/>
                <w:i w:val="false"/>
                <w:color w:val="000000"/>
                <w:sz w:val="20"/>
              </w:rPr>
              <w:t xml:space="preserve">
та с государ- </w:t>
            </w:r>
            <w:r>
              <w:br/>
            </w:r>
            <w:r>
              <w:rPr>
                <w:rFonts w:ascii="Times New Roman"/>
                <w:b w:val="false"/>
                <w:i w:val="false"/>
                <w:color w:val="000000"/>
                <w:sz w:val="20"/>
              </w:rPr>
              <w:t xml:space="preserve">
ственным </w:t>
            </w:r>
            <w:r>
              <w:br/>
            </w:r>
            <w:r>
              <w:rPr>
                <w:rFonts w:ascii="Times New Roman"/>
                <w:b w:val="false"/>
                <w:i w:val="false"/>
                <w:color w:val="000000"/>
                <w:sz w:val="20"/>
              </w:rPr>
              <w:t xml:space="preserve">
языком обуче- </w:t>
            </w:r>
            <w:r>
              <w:br/>
            </w:r>
            <w:r>
              <w:rPr>
                <w:rFonts w:ascii="Times New Roman"/>
                <w:b w:val="false"/>
                <w:i w:val="false"/>
                <w:color w:val="000000"/>
                <w:sz w:val="20"/>
              </w:rPr>
              <w:t xml:space="preserve">
ния на 400 </w:t>
            </w:r>
            <w:r>
              <w:br/>
            </w:r>
            <w:r>
              <w:rPr>
                <w:rFonts w:ascii="Times New Roman"/>
                <w:b w:val="false"/>
                <w:i w:val="false"/>
                <w:color w:val="000000"/>
                <w:sz w:val="20"/>
              </w:rPr>
              <w:t xml:space="preserve">
мест со спаль- </w:t>
            </w:r>
            <w:r>
              <w:br/>
            </w:r>
            <w:r>
              <w:rPr>
                <w:rFonts w:ascii="Times New Roman"/>
                <w:b w:val="false"/>
                <w:i w:val="false"/>
                <w:color w:val="000000"/>
                <w:sz w:val="20"/>
              </w:rPr>
              <w:t xml:space="preserve">
ным корпусом </w:t>
            </w:r>
            <w:r>
              <w:br/>
            </w:r>
            <w:r>
              <w:rPr>
                <w:rFonts w:ascii="Times New Roman"/>
                <w:b w:val="false"/>
                <w:i w:val="false"/>
                <w:color w:val="000000"/>
                <w:sz w:val="20"/>
              </w:rPr>
              <w:t xml:space="preserve">
на 200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Мамлютка </w:t>
            </w:r>
            <w:r>
              <w:br/>
            </w:r>
            <w:r>
              <w:rPr>
                <w:rFonts w:ascii="Times New Roman"/>
                <w:b w:val="false"/>
                <w:i w:val="false"/>
                <w:color w:val="000000"/>
                <w:sz w:val="20"/>
              </w:rPr>
              <w:t xml:space="preserve">
Мамлютского </w:t>
            </w:r>
            <w:r>
              <w:br/>
            </w:r>
            <w:r>
              <w:rPr>
                <w:rFonts w:ascii="Times New Roman"/>
                <w:b w:val="false"/>
                <w:i w:val="false"/>
                <w:color w:val="000000"/>
                <w:sz w:val="20"/>
              </w:rPr>
              <w:t xml:space="preserve">
района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1476994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896294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336 </w:t>
            </w:r>
            <w:r>
              <w:br/>
            </w:r>
            <w:r>
              <w:rPr>
                <w:rFonts w:ascii="Times New Roman"/>
                <w:b w:val="false"/>
                <w:i w:val="false"/>
                <w:color w:val="000000"/>
                <w:sz w:val="20"/>
              </w:rPr>
              <w:t xml:space="preserve">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"Жайлау"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Шымкента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"Кулагер"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1923991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1370921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на улице </w:t>
            </w:r>
            <w:r>
              <w:br/>
            </w:r>
            <w:r>
              <w:rPr>
                <w:rFonts w:ascii="Times New Roman"/>
                <w:b w:val="false"/>
                <w:i w:val="false"/>
                <w:color w:val="000000"/>
                <w:sz w:val="20"/>
              </w:rPr>
              <w:t xml:space="preserve">
Карталинская в </w:t>
            </w:r>
            <w:r>
              <w:br/>
            </w:r>
            <w:r>
              <w:rPr>
                <w:rFonts w:ascii="Times New Roman"/>
                <w:b w:val="false"/>
                <w:i w:val="false"/>
                <w:color w:val="000000"/>
                <w:sz w:val="20"/>
              </w:rPr>
              <w:t xml:space="preserve">
городе Астане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1615153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901754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на улице </w:t>
            </w:r>
            <w:r>
              <w:br/>
            </w:r>
            <w:r>
              <w:rPr>
                <w:rFonts w:ascii="Times New Roman"/>
                <w:b w:val="false"/>
                <w:i w:val="false"/>
                <w:color w:val="000000"/>
                <w:sz w:val="20"/>
              </w:rPr>
              <w:t xml:space="preserve">
Джангильдина в </w:t>
            </w:r>
            <w:r>
              <w:br/>
            </w:r>
            <w:r>
              <w:rPr>
                <w:rFonts w:ascii="Times New Roman"/>
                <w:b w:val="false"/>
                <w:i w:val="false"/>
                <w:color w:val="000000"/>
                <w:sz w:val="20"/>
              </w:rPr>
              <w:t xml:space="preserve">
городе Астане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1619962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706441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913521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Кокшетау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231640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детского </w:t>
            </w:r>
            <w:r>
              <w:br/>
            </w:r>
            <w:r>
              <w:rPr>
                <w:rFonts w:ascii="Times New Roman"/>
                <w:b w:val="false"/>
                <w:i w:val="false"/>
                <w:color w:val="000000"/>
                <w:sz w:val="20"/>
              </w:rPr>
              <w:t xml:space="preserve">
дошкольного </w:t>
            </w:r>
            <w:r>
              <w:br/>
            </w:r>
            <w:r>
              <w:rPr>
                <w:rFonts w:ascii="Times New Roman"/>
                <w:b w:val="false"/>
                <w:i w:val="false"/>
                <w:color w:val="000000"/>
                <w:sz w:val="20"/>
              </w:rPr>
              <w:t xml:space="preserve">
учреждения на </w:t>
            </w:r>
            <w:r>
              <w:br/>
            </w:r>
            <w:r>
              <w:rPr>
                <w:rFonts w:ascii="Times New Roman"/>
                <w:b w:val="false"/>
                <w:i w:val="false"/>
                <w:color w:val="000000"/>
                <w:sz w:val="20"/>
              </w:rPr>
              <w:t xml:space="preserve">
320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Ерейментау </w:t>
            </w:r>
            <w:r>
              <w:br/>
            </w:r>
            <w:r>
              <w:rPr>
                <w:rFonts w:ascii="Times New Roman"/>
                <w:b w:val="false"/>
                <w:i w:val="false"/>
                <w:color w:val="000000"/>
                <w:sz w:val="20"/>
              </w:rPr>
              <w:t xml:space="preserve">
Ерейментауско- </w:t>
            </w:r>
            <w:r>
              <w:br/>
            </w:r>
            <w:r>
              <w:rPr>
                <w:rFonts w:ascii="Times New Roman"/>
                <w:b w:val="false"/>
                <w:i w:val="false"/>
                <w:color w:val="000000"/>
                <w:sz w:val="20"/>
              </w:rPr>
              <w:t xml:space="preserve">
го района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265999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селе Акмол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Целиноградско-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255999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120 мест в </w:t>
            </w:r>
            <w:r>
              <w:br/>
            </w:r>
            <w:r>
              <w:rPr>
                <w:rFonts w:ascii="Times New Roman"/>
                <w:b w:val="false"/>
                <w:i w:val="false"/>
                <w:color w:val="000000"/>
                <w:sz w:val="20"/>
              </w:rPr>
              <w:t xml:space="preserve">
городе Держа- </w:t>
            </w:r>
            <w:r>
              <w:br/>
            </w:r>
            <w:r>
              <w:rPr>
                <w:rFonts w:ascii="Times New Roman"/>
                <w:b w:val="false"/>
                <w:i w:val="false"/>
                <w:color w:val="000000"/>
                <w:sz w:val="20"/>
              </w:rPr>
              <w:t xml:space="preserve">
винка Жаркаин-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137464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140 мест в </w:t>
            </w:r>
            <w:r>
              <w:br/>
            </w:r>
            <w:r>
              <w:rPr>
                <w:rFonts w:ascii="Times New Roman"/>
                <w:b w:val="false"/>
                <w:i w:val="false"/>
                <w:color w:val="000000"/>
                <w:sz w:val="20"/>
              </w:rPr>
              <w:t xml:space="preserve">
городе Хромтау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280 мест на </w:t>
            </w:r>
            <w:r>
              <w:br/>
            </w:r>
            <w:r>
              <w:rPr>
                <w:rFonts w:ascii="Times New Roman"/>
                <w:b w:val="false"/>
                <w:i w:val="false"/>
                <w:color w:val="000000"/>
                <w:sz w:val="20"/>
              </w:rPr>
              <w:t xml:space="preserve">
станции Достык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337363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280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Талдыкорган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городе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150 мест в </w:t>
            </w:r>
            <w:r>
              <w:br/>
            </w:r>
            <w:r>
              <w:rPr>
                <w:rFonts w:ascii="Times New Roman"/>
                <w:b w:val="false"/>
                <w:i w:val="false"/>
                <w:color w:val="000000"/>
                <w:sz w:val="20"/>
              </w:rPr>
              <w:t xml:space="preserve">
селе Аксуат </w:t>
            </w:r>
            <w:r>
              <w:br/>
            </w:r>
            <w:r>
              <w:rPr>
                <w:rFonts w:ascii="Times New Roman"/>
                <w:b w:val="false"/>
                <w:i w:val="false"/>
                <w:color w:val="000000"/>
                <w:sz w:val="20"/>
              </w:rPr>
              <w:t xml:space="preserve">
Тарбагатайско-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"Карасу" </w:t>
            </w:r>
            <w:r>
              <w:br/>
            </w:r>
            <w:r>
              <w:rPr>
                <w:rFonts w:ascii="Times New Roman"/>
                <w:b w:val="false"/>
                <w:i w:val="false"/>
                <w:color w:val="000000"/>
                <w:sz w:val="20"/>
              </w:rPr>
              <w:t xml:space="preserve">
города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242240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яслей на 280 </w:t>
            </w:r>
            <w:r>
              <w:br/>
            </w:r>
            <w:r>
              <w:rPr>
                <w:rFonts w:ascii="Times New Roman"/>
                <w:b w:val="false"/>
                <w:i w:val="false"/>
                <w:color w:val="000000"/>
                <w:sz w:val="20"/>
              </w:rPr>
              <w:t xml:space="preserve">
мест в 7-м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города Ураль- </w:t>
            </w:r>
            <w:r>
              <w:br/>
            </w:r>
            <w:r>
              <w:rPr>
                <w:rFonts w:ascii="Times New Roman"/>
                <w:b w:val="false"/>
                <w:i w:val="false"/>
                <w:color w:val="000000"/>
                <w:sz w:val="20"/>
              </w:rPr>
              <w:t xml:space="preserve">
ска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279831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"Голубые </w:t>
            </w:r>
            <w:r>
              <w:br/>
            </w:r>
            <w:r>
              <w:rPr>
                <w:rFonts w:ascii="Times New Roman"/>
                <w:b w:val="false"/>
                <w:i w:val="false"/>
                <w:color w:val="000000"/>
                <w:sz w:val="20"/>
              </w:rPr>
              <w:t xml:space="preserve">
пруды" города </w:t>
            </w:r>
            <w:r>
              <w:br/>
            </w:r>
            <w:r>
              <w:rPr>
                <w:rFonts w:ascii="Times New Roman"/>
                <w:b w:val="false"/>
                <w:i w:val="false"/>
                <w:color w:val="000000"/>
                <w:sz w:val="20"/>
              </w:rPr>
              <w:t xml:space="preserve">
Караганды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290067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7-2 города </w:t>
            </w:r>
            <w:r>
              <w:br/>
            </w:r>
            <w:r>
              <w:rPr>
                <w:rFonts w:ascii="Times New Roman"/>
                <w:b w:val="false"/>
                <w:i w:val="false"/>
                <w:color w:val="000000"/>
                <w:sz w:val="20"/>
              </w:rPr>
              <w:t xml:space="preserve">
Сатпаев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218319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140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"Наурыз" горо- </w:t>
            </w:r>
            <w:r>
              <w:br/>
            </w:r>
            <w:r>
              <w:rPr>
                <w:rFonts w:ascii="Times New Roman"/>
                <w:b w:val="false"/>
                <w:i w:val="false"/>
                <w:color w:val="000000"/>
                <w:sz w:val="20"/>
              </w:rPr>
              <w:t xml:space="preserve">
да Костанай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187497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85914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Костанае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Тасбогет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Кызылорды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280 мест в </w:t>
            </w:r>
            <w:r>
              <w:br/>
            </w:r>
            <w:r>
              <w:rPr>
                <w:rFonts w:ascii="Times New Roman"/>
                <w:b w:val="false"/>
                <w:i w:val="false"/>
                <w:color w:val="000000"/>
                <w:sz w:val="20"/>
              </w:rPr>
              <w:t xml:space="preserve">
поселке Тенге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Жанаозен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249312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w:t>
            </w:r>
            <w:r>
              <w:br/>
            </w:r>
            <w:r>
              <w:rPr>
                <w:rFonts w:ascii="Times New Roman"/>
                <w:b w:val="false"/>
                <w:i w:val="false"/>
                <w:color w:val="000000"/>
                <w:sz w:val="20"/>
              </w:rPr>
              <w:t xml:space="preserve">
дошкольного </w:t>
            </w:r>
            <w:r>
              <w:br/>
            </w:r>
            <w:r>
              <w:rPr>
                <w:rFonts w:ascii="Times New Roman"/>
                <w:b w:val="false"/>
                <w:i w:val="false"/>
                <w:color w:val="000000"/>
                <w:sz w:val="20"/>
              </w:rPr>
              <w:t xml:space="preserve">
учреждения на </w:t>
            </w:r>
            <w:r>
              <w:br/>
            </w:r>
            <w:r>
              <w:rPr>
                <w:rFonts w:ascii="Times New Roman"/>
                <w:b w:val="false"/>
                <w:i w:val="false"/>
                <w:color w:val="000000"/>
                <w:sz w:val="20"/>
              </w:rPr>
              <w:t xml:space="preserve">
280 мест в </w:t>
            </w:r>
            <w:r>
              <w:br/>
            </w:r>
            <w:r>
              <w:rPr>
                <w:rFonts w:ascii="Times New Roman"/>
                <w:b w:val="false"/>
                <w:i w:val="false"/>
                <w:color w:val="000000"/>
                <w:sz w:val="20"/>
              </w:rPr>
              <w:t xml:space="preserve">
селе Курык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354602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с </w:t>
            </w:r>
            <w:r>
              <w:br/>
            </w:r>
            <w:r>
              <w:rPr>
                <w:rFonts w:ascii="Times New Roman"/>
                <w:b w:val="false"/>
                <w:i w:val="false"/>
                <w:color w:val="000000"/>
                <w:sz w:val="20"/>
              </w:rPr>
              <w:t xml:space="preserve">
бассейном по </w:t>
            </w:r>
            <w:r>
              <w:br/>
            </w:r>
            <w:r>
              <w:rPr>
                <w:rFonts w:ascii="Times New Roman"/>
                <w:b w:val="false"/>
                <w:i w:val="false"/>
                <w:color w:val="000000"/>
                <w:sz w:val="20"/>
              </w:rPr>
              <w:t xml:space="preserve">
улице Победы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Петропавловске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531256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320 мест по </w:t>
            </w:r>
            <w:r>
              <w:br/>
            </w:r>
            <w:r>
              <w:rPr>
                <w:rFonts w:ascii="Times New Roman"/>
                <w:b w:val="false"/>
                <w:i w:val="false"/>
                <w:color w:val="000000"/>
                <w:sz w:val="20"/>
              </w:rPr>
              <w:t xml:space="preserve">
улице Победы- </w:t>
            </w:r>
            <w:r>
              <w:br/>
            </w:r>
            <w:r>
              <w:rPr>
                <w:rFonts w:ascii="Times New Roman"/>
                <w:b w:val="false"/>
                <w:i w:val="false"/>
                <w:color w:val="000000"/>
                <w:sz w:val="20"/>
              </w:rPr>
              <w:t xml:space="preserve">
Уалиханова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Петропавловске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481243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396243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яслей на 280 </w:t>
            </w:r>
            <w:r>
              <w:br/>
            </w:r>
            <w:r>
              <w:rPr>
                <w:rFonts w:ascii="Times New Roman"/>
                <w:b w:val="false"/>
                <w:i w:val="false"/>
                <w:color w:val="000000"/>
                <w:sz w:val="20"/>
              </w:rPr>
              <w:t xml:space="preserve">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"Нурсат"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Шымкента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80 мест в </w:t>
            </w:r>
            <w:r>
              <w:br/>
            </w:r>
            <w:r>
              <w:rPr>
                <w:rFonts w:ascii="Times New Roman"/>
                <w:b w:val="false"/>
                <w:i w:val="false"/>
                <w:color w:val="000000"/>
                <w:sz w:val="20"/>
              </w:rPr>
              <w:t xml:space="preserve">
городе Арыс </w:t>
            </w:r>
            <w:r>
              <w:br/>
            </w:r>
            <w:r>
              <w:rPr>
                <w:rFonts w:ascii="Times New Roman"/>
                <w:b w:val="false"/>
                <w:i w:val="false"/>
                <w:color w:val="000000"/>
                <w:sz w:val="20"/>
              </w:rPr>
              <w:t xml:space="preserve">
Арысского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130837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240 мест в </w:t>
            </w:r>
            <w:r>
              <w:br/>
            </w:r>
            <w:r>
              <w:rPr>
                <w:rFonts w:ascii="Times New Roman"/>
                <w:b w:val="false"/>
                <w:i w:val="false"/>
                <w:color w:val="000000"/>
                <w:sz w:val="20"/>
              </w:rPr>
              <w:t xml:space="preserve">
селе Шаян </w:t>
            </w:r>
            <w:r>
              <w:br/>
            </w:r>
            <w:r>
              <w:rPr>
                <w:rFonts w:ascii="Times New Roman"/>
                <w:b w:val="false"/>
                <w:i w:val="false"/>
                <w:color w:val="000000"/>
                <w:sz w:val="20"/>
              </w:rPr>
              <w:t xml:space="preserve">
Байдибекского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яслей на 140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Шаян Байдибек-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280 мест в </w:t>
            </w:r>
            <w:r>
              <w:br/>
            </w:r>
            <w:r>
              <w:rPr>
                <w:rFonts w:ascii="Times New Roman"/>
                <w:b w:val="false"/>
                <w:i w:val="false"/>
                <w:color w:val="000000"/>
                <w:sz w:val="20"/>
              </w:rPr>
              <w:t xml:space="preserve">
селе Шаульдер </w:t>
            </w:r>
            <w:r>
              <w:br/>
            </w:r>
            <w:r>
              <w:rPr>
                <w:rFonts w:ascii="Times New Roman"/>
                <w:b w:val="false"/>
                <w:i w:val="false"/>
                <w:color w:val="000000"/>
                <w:sz w:val="20"/>
              </w:rPr>
              <w:t xml:space="preserve">
Отырарского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349498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165258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120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"Шанырак"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120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"Мамыр" города </w:t>
            </w:r>
            <w:r>
              <w:br/>
            </w:r>
            <w:r>
              <w:rPr>
                <w:rFonts w:ascii="Times New Roman"/>
                <w:b w:val="false"/>
                <w:i w:val="false"/>
                <w:color w:val="000000"/>
                <w:sz w:val="20"/>
              </w:rPr>
              <w:t xml:space="preserve">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210 мест по </w:t>
            </w:r>
            <w:r>
              <w:br/>
            </w:r>
            <w:r>
              <w:rPr>
                <w:rFonts w:ascii="Times New Roman"/>
                <w:b w:val="false"/>
                <w:i w:val="false"/>
                <w:color w:val="000000"/>
                <w:sz w:val="20"/>
              </w:rPr>
              <w:t xml:space="preserve">
проспекту </w:t>
            </w:r>
            <w:r>
              <w:br/>
            </w:r>
            <w:r>
              <w:rPr>
                <w:rFonts w:ascii="Times New Roman"/>
                <w:b w:val="false"/>
                <w:i w:val="false"/>
                <w:color w:val="000000"/>
                <w:sz w:val="20"/>
              </w:rPr>
              <w:t xml:space="preserve">
Райымбека, </w:t>
            </w:r>
            <w:r>
              <w:br/>
            </w:r>
            <w:r>
              <w:rPr>
                <w:rFonts w:ascii="Times New Roman"/>
                <w:b w:val="false"/>
                <w:i w:val="false"/>
                <w:color w:val="000000"/>
                <w:sz w:val="20"/>
              </w:rPr>
              <w:t xml:space="preserve">
угол улицы </w:t>
            </w:r>
            <w:r>
              <w:br/>
            </w:r>
            <w:r>
              <w:rPr>
                <w:rFonts w:ascii="Times New Roman"/>
                <w:b w:val="false"/>
                <w:i w:val="false"/>
                <w:color w:val="000000"/>
                <w:sz w:val="20"/>
              </w:rPr>
              <w:t xml:space="preserve">
Казакова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387941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280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"Шанырак-2"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347782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208633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на 120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"Кулагер"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276902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27478124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10508461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1234432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53"/>
        <w:gridCol w:w="1013"/>
        <w:gridCol w:w="1213"/>
        <w:gridCol w:w="1373"/>
        <w:gridCol w:w="1253"/>
        <w:gridCol w:w="1373"/>
        <w:gridCol w:w="1175"/>
        <w:gridCol w:w="1175"/>
        <w:gridCol w:w="12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реформирования и развития </w:t>
            </w:r>
            <w:r>
              <w:br/>
            </w:r>
            <w:r>
              <w:rPr>
                <w:rFonts w:ascii="Times New Roman"/>
                <w:b w:val="false"/>
                <w:i w:val="false"/>
                <w:color w:val="000000"/>
                <w:sz w:val="20"/>
              </w:rPr>
              <w:t>
</w:t>
            </w:r>
            <w:r>
              <w:rPr>
                <w:rFonts w:ascii="Times New Roman"/>
                <w:b/>
                <w:i w:val="false"/>
                <w:color w:val="000000"/>
                <w:sz w:val="20"/>
              </w:rPr>
              <w:t xml:space="preserve">здравоохранения на 2005-2010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Кокшетау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2477062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1729086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547976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Кокшетау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1065800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корпуса ро- </w:t>
            </w:r>
            <w:r>
              <w:br/>
            </w:r>
            <w:r>
              <w:rPr>
                <w:rFonts w:ascii="Times New Roman"/>
                <w:b w:val="false"/>
                <w:i w:val="false"/>
                <w:color w:val="000000"/>
                <w:sz w:val="20"/>
              </w:rPr>
              <w:t xml:space="preserve">
дильного отде- </w:t>
            </w:r>
            <w:r>
              <w:br/>
            </w:r>
            <w:r>
              <w:rPr>
                <w:rFonts w:ascii="Times New Roman"/>
                <w:b w:val="false"/>
                <w:i w:val="false"/>
                <w:color w:val="000000"/>
                <w:sz w:val="20"/>
              </w:rPr>
              <w:t xml:space="preserve">
ления на 50 </w:t>
            </w:r>
            <w:r>
              <w:br/>
            </w:r>
            <w:r>
              <w:rPr>
                <w:rFonts w:ascii="Times New Roman"/>
                <w:b w:val="false"/>
                <w:i w:val="false"/>
                <w:color w:val="000000"/>
                <w:sz w:val="20"/>
              </w:rPr>
              <w:t xml:space="preserve">
коек Акмолин- </w:t>
            </w:r>
            <w:r>
              <w:br/>
            </w:r>
            <w:r>
              <w:rPr>
                <w:rFonts w:ascii="Times New Roman"/>
                <w:b w:val="false"/>
                <w:i w:val="false"/>
                <w:color w:val="000000"/>
                <w:sz w:val="20"/>
              </w:rPr>
              <w:t xml:space="preserve">
ского област- </w:t>
            </w:r>
            <w:r>
              <w:br/>
            </w:r>
            <w:r>
              <w:rPr>
                <w:rFonts w:ascii="Times New Roman"/>
                <w:b w:val="false"/>
                <w:i w:val="false"/>
                <w:color w:val="000000"/>
                <w:sz w:val="20"/>
              </w:rPr>
              <w:t xml:space="preserve">
ного перина- </w:t>
            </w:r>
            <w:r>
              <w:br/>
            </w:r>
            <w:r>
              <w:rPr>
                <w:rFonts w:ascii="Times New Roman"/>
                <w:b w:val="false"/>
                <w:i w:val="false"/>
                <w:color w:val="000000"/>
                <w:sz w:val="20"/>
              </w:rPr>
              <w:t xml:space="preserve">
тального </w:t>
            </w:r>
            <w:r>
              <w:br/>
            </w:r>
            <w:r>
              <w:rPr>
                <w:rFonts w:ascii="Times New Roman"/>
                <w:b w:val="false"/>
                <w:i w:val="false"/>
                <w:color w:val="000000"/>
                <w:sz w:val="20"/>
              </w:rPr>
              <w:t xml:space="preserve">
центра в горо- </w:t>
            </w:r>
            <w:r>
              <w:br/>
            </w:r>
            <w:r>
              <w:rPr>
                <w:rFonts w:ascii="Times New Roman"/>
                <w:b w:val="false"/>
                <w:i w:val="false"/>
                <w:color w:val="000000"/>
                <w:sz w:val="20"/>
              </w:rPr>
              <w:t xml:space="preserve">
де Кокшетау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Щучинске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1052900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Талдыкоргане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3039200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2539200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1556667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1236667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2015730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1181848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413950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767898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родильного </w:t>
            </w:r>
            <w:r>
              <w:br/>
            </w:r>
            <w:r>
              <w:rPr>
                <w:rFonts w:ascii="Times New Roman"/>
                <w:b w:val="false"/>
                <w:i w:val="false"/>
                <w:color w:val="000000"/>
                <w:sz w:val="20"/>
              </w:rPr>
              <w:t xml:space="preserve">
дома на 100 </w:t>
            </w:r>
            <w:r>
              <w:br/>
            </w:r>
            <w:r>
              <w:rPr>
                <w:rFonts w:ascii="Times New Roman"/>
                <w:b w:val="false"/>
                <w:i w:val="false"/>
                <w:color w:val="000000"/>
                <w:sz w:val="20"/>
              </w:rPr>
              <w:t xml:space="preserve">
коек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Алмагуль в </w:t>
            </w:r>
            <w:r>
              <w:br/>
            </w:r>
            <w:r>
              <w:rPr>
                <w:rFonts w:ascii="Times New Roman"/>
                <w:b w:val="false"/>
                <w:i w:val="false"/>
                <w:color w:val="000000"/>
                <w:sz w:val="20"/>
              </w:rPr>
              <w:t xml:space="preserve">
городе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2033493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1033493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 лучевой </w:t>
            </w:r>
            <w:r>
              <w:br/>
            </w:r>
            <w:r>
              <w:rPr>
                <w:rFonts w:ascii="Times New Roman"/>
                <w:b w:val="false"/>
                <w:i w:val="false"/>
                <w:color w:val="000000"/>
                <w:sz w:val="20"/>
              </w:rPr>
              <w:t xml:space="preserve">
терапии при </w:t>
            </w:r>
            <w:r>
              <w:br/>
            </w:r>
            <w:r>
              <w:rPr>
                <w:rFonts w:ascii="Times New Roman"/>
                <w:b w:val="false"/>
                <w:i w:val="false"/>
                <w:color w:val="000000"/>
                <w:sz w:val="20"/>
              </w:rPr>
              <w:t xml:space="preserve">
онкологическом </w:t>
            </w:r>
            <w:r>
              <w:br/>
            </w:r>
            <w:r>
              <w:rPr>
                <w:rFonts w:ascii="Times New Roman"/>
                <w:b w:val="false"/>
                <w:i w:val="false"/>
                <w:color w:val="000000"/>
                <w:sz w:val="20"/>
              </w:rPr>
              <w:t xml:space="preserve">
диспансере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1457990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602778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детской город- </w:t>
            </w:r>
            <w:r>
              <w:br/>
            </w:r>
            <w:r>
              <w:rPr>
                <w:rFonts w:ascii="Times New Roman"/>
                <w:b w:val="false"/>
                <w:i w:val="false"/>
                <w:color w:val="000000"/>
                <w:sz w:val="20"/>
              </w:rPr>
              <w:t xml:space="preserve">
ской больницы </w:t>
            </w:r>
            <w:r>
              <w:br/>
            </w:r>
            <w:r>
              <w:rPr>
                <w:rFonts w:ascii="Times New Roman"/>
                <w:b w:val="false"/>
                <w:i w:val="false"/>
                <w:color w:val="000000"/>
                <w:sz w:val="20"/>
              </w:rPr>
              <w:t xml:space="preserve">
на 200 коек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306385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детской город- </w:t>
            </w:r>
            <w:r>
              <w:br/>
            </w:r>
            <w:r>
              <w:rPr>
                <w:rFonts w:ascii="Times New Roman"/>
                <w:b w:val="false"/>
                <w:i w:val="false"/>
                <w:color w:val="000000"/>
                <w:sz w:val="20"/>
              </w:rPr>
              <w:t xml:space="preserve">
ской больницы </w:t>
            </w:r>
            <w:r>
              <w:br/>
            </w:r>
            <w:r>
              <w:rPr>
                <w:rFonts w:ascii="Times New Roman"/>
                <w:b w:val="false"/>
                <w:i w:val="false"/>
                <w:color w:val="000000"/>
                <w:sz w:val="20"/>
              </w:rPr>
              <w:t xml:space="preserve">
на 200 коек в </w:t>
            </w:r>
            <w:r>
              <w:br/>
            </w:r>
            <w:r>
              <w:rPr>
                <w:rFonts w:ascii="Times New Roman"/>
                <w:b w:val="false"/>
                <w:i w:val="false"/>
                <w:color w:val="000000"/>
                <w:sz w:val="20"/>
              </w:rPr>
              <w:t xml:space="preserve">
городе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2259300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радиологичес- </w:t>
            </w:r>
            <w:r>
              <w:br/>
            </w:r>
            <w:r>
              <w:rPr>
                <w:rFonts w:ascii="Times New Roman"/>
                <w:b w:val="false"/>
                <w:i w:val="false"/>
                <w:color w:val="000000"/>
                <w:sz w:val="20"/>
              </w:rPr>
              <w:t xml:space="preserve">
кого центра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онкологическо- </w:t>
            </w:r>
            <w:r>
              <w:br/>
            </w:r>
            <w:r>
              <w:rPr>
                <w:rFonts w:ascii="Times New Roman"/>
                <w:b w:val="false"/>
                <w:i w:val="false"/>
                <w:color w:val="000000"/>
                <w:sz w:val="20"/>
              </w:rPr>
              <w:t xml:space="preserve">
го диспансера </w:t>
            </w:r>
            <w:r>
              <w:br/>
            </w:r>
            <w:r>
              <w:rPr>
                <w:rFonts w:ascii="Times New Roman"/>
                <w:b w:val="false"/>
                <w:i w:val="false"/>
                <w:color w:val="000000"/>
                <w:sz w:val="20"/>
              </w:rPr>
              <w:t xml:space="preserve">
в городе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13578566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740572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11940794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в </w:t>
            </w:r>
            <w:r>
              <w:br/>
            </w:r>
            <w:r>
              <w:rPr>
                <w:rFonts w:ascii="Times New Roman"/>
                <w:b w:val="false"/>
                <w:i w:val="false"/>
                <w:color w:val="000000"/>
                <w:sz w:val="20"/>
              </w:rPr>
              <w:t xml:space="preserve">
городе Усть- </w:t>
            </w:r>
            <w:r>
              <w:br/>
            </w:r>
            <w:r>
              <w:rPr>
                <w:rFonts w:ascii="Times New Roman"/>
                <w:b w:val="false"/>
                <w:i w:val="false"/>
                <w:color w:val="000000"/>
                <w:sz w:val="20"/>
              </w:rPr>
              <w:t xml:space="preserve">
Каменогорске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2513042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1913042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Таразе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2034950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в </w:t>
            </w:r>
            <w:r>
              <w:br/>
            </w:r>
            <w:r>
              <w:rPr>
                <w:rFonts w:ascii="Times New Roman"/>
                <w:b w:val="false"/>
                <w:i w:val="false"/>
                <w:color w:val="000000"/>
                <w:sz w:val="20"/>
              </w:rPr>
              <w:t xml:space="preserve">
городе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2484462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676979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Таразе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Таразе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Таразе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онкологическо- </w:t>
            </w:r>
            <w:r>
              <w:br/>
            </w:r>
            <w:r>
              <w:rPr>
                <w:rFonts w:ascii="Times New Roman"/>
                <w:b w:val="false"/>
                <w:i w:val="false"/>
                <w:color w:val="000000"/>
                <w:sz w:val="20"/>
              </w:rPr>
              <w:t xml:space="preserve">
го диспансера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Уральске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Ураль- </w:t>
            </w:r>
            <w:r>
              <w:br/>
            </w:r>
            <w:r>
              <w:rPr>
                <w:rFonts w:ascii="Times New Roman"/>
                <w:b w:val="false"/>
                <w:i w:val="false"/>
                <w:color w:val="000000"/>
                <w:sz w:val="20"/>
              </w:rPr>
              <w:t xml:space="preserve">
ске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Ураль- </w:t>
            </w:r>
            <w:r>
              <w:br/>
            </w:r>
            <w:r>
              <w:rPr>
                <w:rFonts w:ascii="Times New Roman"/>
                <w:b w:val="false"/>
                <w:i w:val="false"/>
                <w:color w:val="000000"/>
                <w:sz w:val="20"/>
              </w:rPr>
              <w:t xml:space="preserve">
ске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Ураль- </w:t>
            </w:r>
            <w:r>
              <w:br/>
            </w:r>
            <w:r>
              <w:rPr>
                <w:rFonts w:ascii="Times New Roman"/>
                <w:b w:val="false"/>
                <w:i w:val="false"/>
                <w:color w:val="000000"/>
                <w:sz w:val="20"/>
              </w:rPr>
              <w:t xml:space="preserve">
ске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1000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"Гульдер"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Караганды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987374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487374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с </w:t>
            </w:r>
            <w:r>
              <w:br/>
            </w:r>
            <w:r>
              <w:rPr>
                <w:rFonts w:ascii="Times New Roman"/>
                <w:b w:val="false"/>
                <w:i w:val="false"/>
                <w:color w:val="000000"/>
                <w:sz w:val="20"/>
              </w:rPr>
              <w:t xml:space="preserve">
диагностичес- </w:t>
            </w:r>
            <w:r>
              <w:br/>
            </w:r>
            <w:r>
              <w:rPr>
                <w:rFonts w:ascii="Times New Roman"/>
                <w:b w:val="false"/>
                <w:i w:val="false"/>
                <w:color w:val="000000"/>
                <w:sz w:val="20"/>
              </w:rPr>
              <w:t xml:space="preserve">
ким центром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Темиртау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822761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642758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Караганде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2210962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1873262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Караганде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Караганде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575906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Сатпаеве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613571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Рудном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Костанае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2556562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1563340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Рудном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Костанае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Костанае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родильного </w:t>
            </w:r>
            <w:r>
              <w:br/>
            </w:r>
            <w:r>
              <w:rPr>
                <w:rFonts w:ascii="Times New Roman"/>
                <w:b w:val="false"/>
                <w:i w:val="false"/>
                <w:color w:val="000000"/>
                <w:sz w:val="20"/>
              </w:rPr>
              <w:t xml:space="preserve">
дома с женской </w:t>
            </w:r>
            <w:r>
              <w:br/>
            </w:r>
            <w:r>
              <w:rPr>
                <w:rFonts w:ascii="Times New Roman"/>
                <w:b w:val="false"/>
                <w:i w:val="false"/>
                <w:color w:val="000000"/>
                <w:sz w:val="20"/>
              </w:rPr>
              <w:t xml:space="preserve">
консультацией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Байконыре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перинатального </w:t>
            </w:r>
            <w:r>
              <w:br/>
            </w:r>
            <w:r>
              <w:rPr>
                <w:rFonts w:ascii="Times New Roman"/>
                <w:b w:val="false"/>
                <w:i w:val="false"/>
                <w:color w:val="000000"/>
                <w:sz w:val="20"/>
              </w:rPr>
              <w:t xml:space="preserve">
центра на 200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3527500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Кызылорде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w:t>
            </w:r>
            <w:r>
              <w:br/>
            </w:r>
            <w:r>
              <w:rPr>
                <w:rFonts w:ascii="Times New Roman"/>
                <w:b w:val="false"/>
                <w:i w:val="false"/>
                <w:color w:val="000000"/>
                <w:sz w:val="20"/>
              </w:rPr>
              <w:t xml:space="preserve">
в городе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2993394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в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2435262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1435262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противо- </w:t>
            </w:r>
            <w:r>
              <w:br/>
            </w:r>
            <w:r>
              <w:rPr>
                <w:rFonts w:ascii="Times New Roman"/>
                <w:b w:val="false"/>
                <w:i w:val="false"/>
                <w:color w:val="000000"/>
                <w:sz w:val="20"/>
              </w:rPr>
              <w:t xml:space="preserve">
туберкулезного </w:t>
            </w:r>
            <w:r>
              <w:br/>
            </w:r>
            <w:r>
              <w:rPr>
                <w:rFonts w:ascii="Times New Roman"/>
                <w:b w:val="false"/>
                <w:i w:val="false"/>
                <w:color w:val="000000"/>
                <w:sz w:val="20"/>
              </w:rPr>
              <w:t xml:space="preserve">
диспансера на </w:t>
            </w:r>
            <w:r>
              <w:br/>
            </w:r>
            <w:r>
              <w:rPr>
                <w:rFonts w:ascii="Times New Roman"/>
                <w:b w:val="false"/>
                <w:i w:val="false"/>
                <w:color w:val="000000"/>
                <w:sz w:val="20"/>
              </w:rPr>
              <w:t xml:space="preserve">
210 коек и 100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городе </w:t>
            </w:r>
            <w:r>
              <w:br/>
            </w:r>
            <w:r>
              <w:rPr>
                <w:rFonts w:ascii="Times New Roman"/>
                <w:b w:val="false"/>
                <w:i w:val="false"/>
                <w:color w:val="000000"/>
                <w:sz w:val="20"/>
              </w:rPr>
              <w:t xml:space="preserve">
Павлодаре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1727412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877412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500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городе </w:t>
            </w:r>
            <w:r>
              <w:br/>
            </w:r>
            <w:r>
              <w:rPr>
                <w:rFonts w:ascii="Times New Roman"/>
                <w:b w:val="false"/>
                <w:i w:val="false"/>
                <w:color w:val="000000"/>
                <w:sz w:val="20"/>
              </w:rPr>
              <w:t xml:space="preserve">
Павлодаре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Аксу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крови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Петропавловске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2432262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1423262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Петропавловске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490884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78103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городской </w:t>
            </w:r>
            <w:r>
              <w:br/>
            </w:r>
            <w:r>
              <w:rPr>
                <w:rFonts w:ascii="Times New Roman"/>
                <w:b w:val="false"/>
                <w:i w:val="false"/>
                <w:color w:val="000000"/>
                <w:sz w:val="20"/>
              </w:rPr>
              <w:t xml:space="preserve">
детской боль- </w:t>
            </w:r>
            <w:r>
              <w:br/>
            </w:r>
            <w:r>
              <w:rPr>
                <w:rFonts w:ascii="Times New Roman"/>
                <w:b w:val="false"/>
                <w:i w:val="false"/>
                <w:color w:val="000000"/>
                <w:sz w:val="20"/>
              </w:rPr>
              <w:t xml:space="preserve">
ницы на 200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Туркестане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городской </w:t>
            </w:r>
            <w:r>
              <w:br/>
            </w:r>
            <w:r>
              <w:rPr>
                <w:rFonts w:ascii="Times New Roman"/>
                <w:b w:val="false"/>
                <w:i w:val="false"/>
                <w:color w:val="000000"/>
                <w:sz w:val="20"/>
              </w:rPr>
              <w:t xml:space="preserve">
детской боль- </w:t>
            </w:r>
            <w:r>
              <w:br/>
            </w:r>
            <w:r>
              <w:rPr>
                <w:rFonts w:ascii="Times New Roman"/>
                <w:b w:val="false"/>
                <w:i w:val="false"/>
                <w:color w:val="000000"/>
                <w:sz w:val="20"/>
              </w:rPr>
              <w:t xml:space="preserve">
ницы на 200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Шымкенте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N 3 на 500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городе </w:t>
            </w:r>
            <w:r>
              <w:br/>
            </w:r>
            <w:r>
              <w:rPr>
                <w:rFonts w:ascii="Times New Roman"/>
                <w:b w:val="false"/>
                <w:i w:val="false"/>
                <w:color w:val="000000"/>
                <w:sz w:val="20"/>
              </w:rPr>
              <w:t xml:space="preserve">
Шымкенте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N 6 на 500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городе </w:t>
            </w:r>
            <w:r>
              <w:br/>
            </w:r>
            <w:r>
              <w:rPr>
                <w:rFonts w:ascii="Times New Roman"/>
                <w:b w:val="false"/>
                <w:i w:val="false"/>
                <w:color w:val="000000"/>
                <w:sz w:val="20"/>
              </w:rPr>
              <w:t xml:space="preserve">
Шымкенте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N 7 на 500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городе </w:t>
            </w:r>
            <w:r>
              <w:br/>
            </w:r>
            <w:r>
              <w:rPr>
                <w:rFonts w:ascii="Times New Roman"/>
                <w:b w:val="false"/>
                <w:i w:val="false"/>
                <w:color w:val="000000"/>
                <w:sz w:val="20"/>
              </w:rPr>
              <w:t xml:space="preserve">
Шымкенте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детской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300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240 посеще- </w:t>
            </w:r>
            <w:r>
              <w:br/>
            </w:r>
            <w:r>
              <w:rPr>
                <w:rFonts w:ascii="Times New Roman"/>
                <w:b w:val="false"/>
                <w:i w:val="false"/>
                <w:color w:val="000000"/>
                <w:sz w:val="20"/>
              </w:rPr>
              <w:t xml:space="preserve">
ний в городе </w:t>
            </w:r>
            <w:r>
              <w:br/>
            </w:r>
            <w:r>
              <w:rPr>
                <w:rFonts w:ascii="Times New Roman"/>
                <w:b w:val="false"/>
                <w:i w:val="false"/>
                <w:color w:val="000000"/>
                <w:sz w:val="20"/>
              </w:rPr>
              <w:t xml:space="preserve">
Шымкенте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3433135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2223707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1209428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 крови в </w:t>
            </w:r>
            <w:r>
              <w:br/>
            </w:r>
            <w:r>
              <w:rPr>
                <w:rFonts w:ascii="Times New Roman"/>
                <w:b w:val="false"/>
                <w:i w:val="false"/>
                <w:color w:val="000000"/>
                <w:sz w:val="20"/>
              </w:rPr>
              <w:t xml:space="preserve">
городе Шымкен- </w:t>
            </w:r>
            <w:r>
              <w:br/>
            </w:r>
            <w:r>
              <w:rPr>
                <w:rFonts w:ascii="Times New Roman"/>
                <w:b w:val="false"/>
                <w:i w:val="false"/>
                <w:color w:val="000000"/>
                <w:sz w:val="20"/>
              </w:rPr>
              <w:t xml:space="preserve">
те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1773489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305489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поликлиники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Бостандыкском </w:t>
            </w:r>
            <w:r>
              <w:br/>
            </w:r>
            <w:r>
              <w:rPr>
                <w:rFonts w:ascii="Times New Roman"/>
                <w:b w:val="false"/>
                <w:i w:val="false"/>
                <w:color w:val="000000"/>
                <w:sz w:val="20"/>
              </w:rPr>
              <w:t xml:space="preserve">
районе города </w:t>
            </w:r>
            <w:r>
              <w:br/>
            </w:r>
            <w:r>
              <w:rPr>
                <w:rFonts w:ascii="Times New Roman"/>
                <w:b w:val="false"/>
                <w:i w:val="false"/>
                <w:color w:val="000000"/>
                <w:sz w:val="20"/>
              </w:rPr>
              <w:t xml:space="preserve">
Алматы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751830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ного стацио- </w:t>
            </w:r>
            <w:r>
              <w:br/>
            </w:r>
            <w:r>
              <w:rPr>
                <w:rFonts w:ascii="Times New Roman"/>
                <w:b w:val="false"/>
                <w:i w:val="false"/>
                <w:color w:val="000000"/>
                <w:sz w:val="20"/>
              </w:rPr>
              <w:t xml:space="preserve">
нара на 360 </w:t>
            </w:r>
            <w:r>
              <w:br/>
            </w:r>
            <w:r>
              <w:rPr>
                <w:rFonts w:ascii="Times New Roman"/>
                <w:b w:val="false"/>
                <w:i w:val="false"/>
                <w:color w:val="000000"/>
                <w:sz w:val="20"/>
              </w:rPr>
              <w:t xml:space="preserve">
коек (левый </w:t>
            </w:r>
            <w:r>
              <w:br/>
            </w:r>
            <w:r>
              <w:rPr>
                <w:rFonts w:ascii="Times New Roman"/>
                <w:b w:val="false"/>
                <w:i w:val="false"/>
                <w:color w:val="000000"/>
                <w:sz w:val="20"/>
              </w:rPr>
              <w:t xml:space="preserve">
берег)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3830111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1657129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1653920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Амбулаторно- </w:t>
            </w:r>
            <w:r>
              <w:br/>
            </w:r>
            <w:r>
              <w:rPr>
                <w:rFonts w:ascii="Times New Roman"/>
                <w:b w:val="false"/>
                <w:i w:val="false"/>
                <w:color w:val="000000"/>
                <w:sz w:val="20"/>
              </w:rPr>
              <w:t xml:space="preserve">
поликлиничес- </w:t>
            </w:r>
            <w:r>
              <w:br/>
            </w:r>
            <w:r>
              <w:rPr>
                <w:rFonts w:ascii="Times New Roman"/>
                <w:b w:val="false"/>
                <w:i w:val="false"/>
                <w:color w:val="000000"/>
                <w:sz w:val="20"/>
              </w:rPr>
              <w:t xml:space="preserve">
кий комплекс </w:t>
            </w:r>
            <w:r>
              <w:br/>
            </w:r>
            <w:r>
              <w:rPr>
                <w:rFonts w:ascii="Times New Roman"/>
                <w:b w:val="false"/>
                <w:i w:val="false"/>
                <w:color w:val="000000"/>
                <w:sz w:val="20"/>
              </w:rPr>
              <w:t xml:space="preserve">
(взрослая </w:t>
            </w:r>
            <w:r>
              <w:br/>
            </w:r>
            <w:r>
              <w:rPr>
                <w:rFonts w:ascii="Times New Roman"/>
                <w:b w:val="false"/>
                <w:i w:val="false"/>
                <w:color w:val="000000"/>
                <w:sz w:val="20"/>
              </w:rPr>
              <w:t xml:space="preserve">
поликлиника на </w:t>
            </w:r>
            <w:r>
              <w:br/>
            </w:r>
            <w:r>
              <w:rPr>
                <w:rFonts w:ascii="Times New Roman"/>
                <w:b w:val="false"/>
                <w:i w:val="false"/>
                <w:color w:val="000000"/>
                <w:sz w:val="20"/>
              </w:rPr>
              <w:t xml:space="preserve">
350 посещений </w:t>
            </w:r>
            <w:r>
              <w:br/>
            </w:r>
            <w:r>
              <w:rPr>
                <w:rFonts w:ascii="Times New Roman"/>
                <w:b w:val="false"/>
                <w:i w:val="false"/>
                <w:color w:val="000000"/>
                <w:sz w:val="20"/>
              </w:rPr>
              <w:t xml:space="preserve">
в смену, </w:t>
            </w:r>
            <w:r>
              <w:br/>
            </w:r>
            <w:r>
              <w:rPr>
                <w:rFonts w:ascii="Times New Roman"/>
                <w:b w:val="false"/>
                <w:i w:val="false"/>
                <w:color w:val="000000"/>
                <w:sz w:val="20"/>
              </w:rPr>
              <w:t xml:space="preserve">
детская поли- </w:t>
            </w:r>
            <w:r>
              <w:br/>
            </w:r>
            <w:r>
              <w:rPr>
                <w:rFonts w:ascii="Times New Roman"/>
                <w:b w:val="false"/>
                <w:i w:val="false"/>
                <w:color w:val="000000"/>
                <w:sz w:val="20"/>
              </w:rPr>
              <w:t xml:space="preserve">
клиника на 150 </w:t>
            </w:r>
            <w:r>
              <w:br/>
            </w:r>
            <w:r>
              <w:rPr>
                <w:rFonts w:ascii="Times New Roman"/>
                <w:b w:val="false"/>
                <w:i w:val="false"/>
                <w:color w:val="000000"/>
                <w:sz w:val="20"/>
              </w:rPr>
              <w:t xml:space="preserve">
посещений по </w:t>
            </w:r>
            <w:r>
              <w:br/>
            </w:r>
            <w:r>
              <w:rPr>
                <w:rFonts w:ascii="Times New Roman"/>
                <w:b w:val="false"/>
                <w:i w:val="false"/>
                <w:color w:val="000000"/>
                <w:sz w:val="20"/>
              </w:rPr>
              <w:t xml:space="preserve">
улице </w:t>
            </w:r>
            <w:r>
              <w:br/>
            </w:r>
            <w:r>
              <w:rPr>
                <w:rFonts w:ascii="Times New Roman"/>
                <w:b w:val="false"/>
                <w:i w:val="false"/>
                <w:color w:val="000000"/>
                <w:sz w:val="20"/>
              </w:rPr>
              <w:t xml:space="preserve">
Оренбургской </w:t>
            </w:r>
            <w:r>
              <w:br/>
            </w:r>
            <w:r>
              <w:rPr>
                <w:rFonts w:ascii="Times New Roman"/>
                <w:b w:val="false"/>
                <w:i w:val="false"/>
                <w:color w:val="000000"/>
                <w:sz w:val="20"/>
              </w:rPr>
              <w:t xml:space="preserve">
(в районе </w:t>
            </w:r>
            <w:r>
              <w:br/>
            </w:r>
            <w:r>
              <w:rPr>
                <w:rFonts w:ascii="Times New Roman"/>
                <w:b w:val="false"/>
                <w:i w:val="false"/>
                <w:color w:val="000000"/>
                <w:sz w:val="20"/>
              </w:rPr>
              <w:t xml:space="preserve">
Агрогородка)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1318516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136845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225663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Амбулаторно- </w:t>
            </w:r>
            <w:r>
              <w:br/>
            </w:r>
            <w:r>
              <w:rPr>
                <w:rFonts w:ascii="Times New Roman"/>
                <w:b w:val="false"/>
                <w:i w:val="false"/>
                <w:color w:val="000000"/>
                <w:sz w:val="20"/>
              </w:rPr>
              <w:t xml:space="preserve">
поликлиничес- </w:t>
            </w:r>
            <w:r>
              <w:br/>
            </w:r>
            <w:r>
              <w:rPr>
                <w:rFonts w:ascii="Times New Roman"/>
                <w:b w:val="false"/>
                <w:i w:val="false"/>
                <w:color w:val="000000"/>
                <w:sz w:val="20"/>
              </w:rPr>
              <w:t xml:space="preserve">
кий комплекс </w:t>
            </w:r>
            <w:r>
              <w:br/>
            </w:r>
            <w:r>
              <w:rPr>
                <w:rFonts w:ascii="Times New Roman"/>
                <w:b w:val="false"/>
                <w:i w:val="false"/>
                <w:color w:val="000000"/>
                <w:sz w:val="20"/>
              </w:rPr>
              <w:t xml:space="preserve">
(взрослая </w:t>
            </w:r>
            <w:r>
              <w:br/>
            </w:r>
            <w:r>
              <w:rPr>
                <w:rFonts w:ascii="Times New Roman"/>
                <w:b w:val="false"/>
                <w:i w:val="false"/>
                <w:color w:val="000000"/>
                <w:sz w:val="20"/>
              </w:rPr>
              <w:t xml:space="preserve">
поликлиника на </w:t>
            </w:r>
            <w:r>
              <w:br/>
            </w:r>
            <w:r>
              <w:rPr>
                <w:rFonts w:ascii="Times New Roman"/>
                <w:b w:val="false"/>
                <w:i w:val="false"/>
                <w:color w:val="000000"/>
                <w:sz w:val="20"/>
              </w:rPr>
              <w:t xml:space="preserve">
350 посещений </w:t>
            </w:r>
            <w:r>
              <w:br/>
            </w:r>
            <w:r>
              <w:rPr>
                <w:rFonts w:ascii="Times New Roman"/>
                <w:b w:val="false"/>
                <w:i w:val="false"/>
                <w:color w:val="000000"/>
                <w:sz w:val="20"/>
              </w:rPr>
              <w:t xml:space="preserve">
в смену, </w:t>
            </w:r>
            <w:r>
              <w:br/>
            </w:r>
            <w:r>
              <w:rPr>
                <w:rFonts w:ascii="Times New Roman"/>
                <w:b w:val="false"/>
                <w:i w:val="false"/>
                <w:color w:val="000000"/>
                <w:sz w:val="20"/>
              </w:rPr>
              <w:t xml:space="preserve">
детская </w:t>
            </w:r>
            <w:r>
              <w:br/>
            </w:r>
            <w:r>
              <w:rPr>
                <w:rFonts w:ascii="Times New Roman"/>
                <w:b w:val="false"/>
                <w:i w:val="false"/>
                <w:color w:val="000000"/>
                <w:sz w:val="20"/>
              </w:rPr>
              <w:t xml:space="preserve">
поликлиника на </w:t>
            </w:r>
            <w:r>
              <w:br/>
            </w:r>
            <w:r>
              <w:rPr>
                <w:rFonts w:ascii="Times New Roman"/>
                <w:b w:val="false"/>
                <w:i w:val="false"/>
                <w:color w:val="000000"/>
                <w:sz w:val="20"/>
              </w:rPr>
              <w:t xml:space="preserve">
150 посещений) </w:t>
            </w:r>
            <w:r>
              <w:br/>
            </w:r>
            <w:r>
              <w:rPr>
                <w:rFonts w:ascii="Times New Roman"/>
                <w:b w:val="false"/>
                <w:i w:val="false"/>
                <w:color w:val="000000"/>
                <w:sz w:val="20"/>
              </w:rPr>
              <w:t xml:space="preserve">
на левобережье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751904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14931198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77124927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18700011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3717159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73"/>
        <w:gridCol w:w="993"/>
        <w:gridCol w:w="1253"/>
        <w:gridCol w:w="1373"/>
        <w:gridCol w:w="1273"/>
        <w:gridCol w:w="1333"/>
        <w:gridCol w:w="1175"/>
        <w:gridCol w:w="1175"/>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сельских </w:t>
            </w:r>
            <w:r>
              <w:br/>
            </w:r>
            <w:r>
              <w:rPr>
                <w:rFonts w:ascii="Times New Roman"/>
                <w:b w:val="false"/>
                <w:i w:val="false"/>
                <w:color w:val="000000"/>
                <w:sz w:val="20"/>
              </w:rPr>
              <w:t>
</w:t>
            </w:r>
            <w:r>
              <w:rPr>
                <w:rFonts w:ascii="Times New Roman"/>
                <w:b/>
                <w:i w:val="false"/>
                <w:color w:val="000000"/>
                <w:sz w:val="20"/>
              </w:rPr>
              <w:t xml:space="preserve">территорий на 2004-2010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900 мест в </w:t>
            </w:r>
            <w:r>
              <w:br/>
            </w:r>
            <w:r>
              <w:rPr>
                <w:rFonts w:ascii="Times New Roman"/>
                <w:b w:val="false"/>
                <w:i w:val="false"/>
                <w:color w:val="000000"/>
                <w:sz w:val="20"/>
              </w:rPr>
              <w:t xml:space="preserve">
селе Жаксы </w:t>
            </w:r>
            <w:r>
              <w:br/>
            </w:r>
            <w:r>
              <w:rPr>
                <w:rFonts w:ascii="Times New Roman"/>
                <w:b w:val="false"/>
                <w:i w:val="false"/>
                <w:color w:val="000000"/>
                <w:sz w:val="20"/>
              </w:rPr>
              <w:t xml:space="preserve">
Жаксынского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859410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336110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в посел- </w:t>
            </w:r>
            <w:r>
              <w:br/>
            </w:r>
            <w:r>
              <w:rPr>
                <w:rFonts w:ascii="Times New Roman"/>
                <w:b w:val="false"/>
                <w:i w:val="false"/>
                <w:color w:val="000000"/>
                <w:sz w:val="20"/>
              </w:rPr>
              <w:t xml:space="preserve">
ке Шортанды </w:t>
            </w:r>
            <w:r>
              <w:br/>
            </w:r>
            <w:r>
              <w:rPr>
                <w:rFonts w:ascii="Times New Roman"/>
                <w:b w:val="false"/>
                <w:i w:val="false"/>
                <w:color w:val="000000"/>
                <w:sz w:val="20"/>
              </w:rPr>
              <w:t xml:space="preserve">
Шортандинско-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1093300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311881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Александровка </w:t>
            </w:r>
            <w:r>
              <w:br/>
            </w:r>
            <w:r>
              <w:rPr>
                <w:rFonts w:ascii="Times New Roman"/>
                <w:b w:val="false"/>
                <w:i w:val="false"/>
                <w:color w:val="000000"/>
                <w:sz w:val="20"/>
              </w:rPr>
              <w:t xml:space="preserve">
Аршалынского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200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Малтабар </w:t>
            </w:r>
            <w:r>
              <w:br/>
            </w:r>
            <w:r>
              <w:rPr>
                <w:rFonts w:ascii="Times New Roman"/>
                <w:b w:val="false"/>
                <w:i w:val="false"/>
                <w:color w:val="000000"/>
                <w:sz w:val="20"/>
              </w:rPr>
              <w:t xml:space="preserve">
Ерейментаус-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Кызылжулдызс- </w:t>
            </w:r>
            <w:r>
              <w:br/>
            </w:r>
            <w:r>
              <w:rPr>
                <w:rFonts w:ascii="Times New Roman"/>
                <w:b w:val="false"/>
                <w:i w:val="false"/>
                <w:color w:val="000000"/>
                <w:sz w:val="20"/>
              </w:rPr>
              <w:t xml:space="preserve">
кой средней </w:t>
            </w:r>
            <w:r>
              <w:br/>
            </w:r>
            <w:r>
              <w:rPr>
                <w:rFonts w:ascii="Times New Roman"/>
                <w:b w:val="false"/>
                <w:i w:val="false"/>
                <w:color w:val="000000"/>
                <w:sz w:val="20"/>
              </w:rPr>
              <w:t xml:space="preserve">
школы на 270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Аралтобе </w:t>
            </w:r>
            <w:r>
              <w:br/>
            </w:r>
            <w:r>
              <w:rPr>
                <w:rFonts w:ascii="Times New Roman"/>
                <w:b w:val="false"/>
                <w:i w:val="false"/>
                <w:color w:val="000000"/>
                <w:sz w:val="20"/>
              </w:rPr>
              <w:t xml:space="preserve">
Айтекебийского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379241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179241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Карашатауской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504 места </w:t>
            </w:r>
            <w:r>
              <w:br/>
            </w:r>
            <w:r>
              <w:rPr>
                <w:rFonts w:ascii="Times New Roman"/>
                <w:b w:val="false"/>
                <w:i w:val="false"/>
                <w:color w:val="000000"/>
                <w:sz w:val="20"/>
              </w:rPr>
              <w:t xml:space="preserve">
в селе Кумку- </w:t>
            </w:r>
            <w:r>
              <w:br/>
            </w:r>
            <w:r>
              <w:rPr>
                <w:rFonts w:ascii="Times New Roman"/>
                <w:b w:val="false"/>
                <w:i w:val="false"/>
                <w:color w:val="000000"/>
                <w:sz w:val="20"/>
              </w:rPr>
              <w:t xml:space="preserve">
дук Айтеке- </w:t>
            </w:r>
            <w:r>
              <w:br/>
            </w:r>
            <w:r>
              <w:rPr>
                <w:rFonts w:ascii="Times New Roman"/>
                <w:b w:val="false"/>
                <w:i w:val="false"/>
                <w:color w:val="000000"/>
                <w:sz w:val="20"/>
              </w:rPr>
              <w:t xml:space="preserve">
бийского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селе Шубарши </w:t>
            </w:r>
            <w:r>
              <w:br/>
            </w:r>
            <w:r>
              <w:rPr>
                <w:rFonts w:ascii="Times New Roman"/>
                <w:b w:val="false"/>
                <w:i w:val="false"/>
                <w:color w:val="000000"/>
                <w:sz w:val="20"/>
              </w:rPr>
              <w:t xml:space="preserve">
Темирского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Кенкиякской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504 места </w:t>
            </w:r>
            <w:r>
              <w:br/>
            </w:r>
            <w:r>
              <w:rPr>
                <w:rFonts w:ascii="Times New Roman"/>
                <w:b w:val="false"/>
                <w:i w:val="false"/>
                <w:color w:val="000000"/>
                <w:sz w:val="20"/>
              </w:rPr>
              <w:t xml:space="preserve">
в селе Кен- </w:t>
            </w:r>
            <w:r>
              <w:br/>
            </w:r>
            <w:r>
              <w:rPr>
                <w:rFonts w:ascii="Times New Roman"/>
                <w:b w:val="false"/>
                <w:i w:val="false"/>
                <w:color w:val="000000"/>
                <w:sz w:val="20"/>
              </w:rPr>
              <w:t xml:space="preserve">
кияк Темирс-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67131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215869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Косуно- </w:t>
            </w:r>
            <w:r>
              <w:br/>
            </w:r>
            <w:r>
              <w:rPr>
                <w:rFonts w:ascii="Times New Roman"/>
                <w:b w:val="false"/>
                <w:i w:val="false"/>
                <w:color w:val="000000"/>
                <w:sz w:val="20"/>
              </w:rPr>
              <w:t xml:space="preserve">
ва на 480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Айтей Кара- </w:t>
            </w:r>
            <w:r>
              <w:br/>
            </w:r>
            <w:r>
              <w:rPr>
                <w:rFonts w:ascii="Times New Roman"/>
                <w:b w:val="false"/>
                <w:i w:val="false"/>
                <w:color w:val="000000"/>
                <w:sz w:val="20"/>
              </w:rPr>
              <w:t xml:space="preserve">
сайского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472279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322279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Боралдай </w:t>
            </w:r>
            <w:r>
              <w:br/>
            </w:r>
            <w:r>
              <w:rPr>
                <w:rFonts w:ascii="Times New Roman"/>
                <w:b w:val="false"/>
                <w:i w:val="false"/>
                <w:color w:val="000000"/>
                <w:sz w:val="20"/>
              </w:rPr>
              <w:t xml:space="preserve">
Илийского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1898444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1474904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селе Абай </w:t>
            </w:r>
            <w:r>
              <w:br/>
            </w:r>
            <w:r>
              <w:rPr>
                <w:rFonts w:ascii="Times New Roman"/>
                <w:b w:val="false"/>
                <w:i w:val="false"/>
                <w:color w:val="000000"/>
                <w:sz w:val="20"/>
              </w:rPr>
              <w:t xml:space="preserve">
Карасайского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481650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375765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Акжар </w:t>
            </w:r>
            <w:r>
              <w:br/>
            </w:r>
            <w:r>
              <w:rPr>
                <w:rFonts w:ascii="Times New Roman"/>
                <w:b w:val="false"/>
                <w:i w:val="false"/>
                <w:color w:val="000000"/>
                <w:sz w:val="20"/>
              </w:rPr>
              <w:t xml:space="preserve">
Карасайского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933383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721613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селе Райымбек </w:t>
            </w:r>
            <w:r>
              <w:br/>
            </w:r>
            <w:r>
              <w:rPr>
                <w:rFonts w:ascii="Times New Roman"/>
                <w:b w:val="false"/>
                <w:i w:val="false"/>
                <w:color w:val="000000"/>
                <w:sz w:val="20"/>
              </w:rPr>
              <w:t xml:space="preserve">
Карасайского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Балпыкби </w:t>
            </w:r>
            <w:r>
              <w:br/>
            </w:r>
            <w:r>
              <w:rPr>
                <w:rFonts w:ascii="Times New Roman"/>
                <w:b w:val="false"/>
                <w:i w:val="false"/>
                <w:color w:val="000000"/>
                <w:sz w:val="20"/>
              </w:rPr>
              <w:t xml:space="preserve">
Коксуйского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927008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Молда- </w:t>
            </w:r>
            <w:r>
              <w:br/>
            </w:r>
            <w:r>
              <w:rPr>
                <w:rFonts w:ascii="Times New Roman"/>
                <w:b w:val="false"/>
                <w:i w:val="false"/>
                <w:color w:val="000000"/>
                <w:sz w:val="20"/>
              </w:rPr>
              <w:t xml:space="preserve">
гуловой на </w:t>
            </w:r>
            <w:r>
              <w:br/>
            </w:r>
            <w:r>
              <w:rPr>
                <w:rFonts w:ascii="Times New Roman"/>
                <w:b w:val="false"/>
                <w:i w:val="false"/>
                <w:color w:val="000000"/>
                <w:sz w:val="20"/>
              </w:rPr>
              <w:t xml:space="preserve">
400 мест в </w:t>
            </w:r>
            <w:r>
              <w:br/>
            </w:r>
            <w:r>
              <w:rPr>
                <w:rFonts w:ascii="Times New Roman"/>
                <w:b w:val="false"/>
                <w:i w:val="false"/>
                <w:color w:val="000000"/>
                <w:sz w:val="20"/>
              </w:rPr>
              <w:t xml:space="preserve">
селе Октябрь </w:t>
            </w:r>
            <w:r>
              <w:br/>
            </w:r>
            <w:r>
              <w:rPr>
                <w:rFonts w:ascii="Times New Roman"/>
                <w:b w:val="false"/>
                <w:i w:val="false"/>
                <w:color w:val="000000"/>
                <w:sz w:val="20"/>
              </w:rPr>
              <w:t xml:space="preserve">
Карасайского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4 на 500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Каргалы </w:t>
            </w:r>
            <w:r>
              <w:br/>
            </w:r>
            <w:r>
              <w:rPr>
                <w:rFonts w:ascii="Times New Roman"/>
                <w:b w:val="false"/>
                <w:i w:val="false"/>
                <w:color w:val="000000"/>
                <w:sz w:val="20"/>
              </w:rPr>
              <w:t xml:space="preserve">
Жамбылского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248998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106498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Валиха- </w:t>
            </w:r>
            <w:r>
              <w:br/>
            </w:r>
            <w:r>
              <w:rPr>
                <w:rFonts w:ascii="Times New Roman"/>
                <w:b w:val="false"/>
                <w:i w:val="false"/>
                <w:color w:val="000000"/>
                <w:sz w:val="20"/>
              </w:rPr>
              <w:t xml:space="preserve">
нова на 624 </w:t>
            </w:r>
            <w:r>
              <w:br/>
            </w:r>
            <w:r>
              <w:rPr>
                <w:rFonts w:ascii="Times New Roman"/>
                <w:b w:val="false"/>
                <w:i w:val="false"/>
                <w:color w:val="000000"/>
                <w:sz w:val="20"/>
              </w:rPr>
              <w:t xml:space="preserve">
места в по- </w:t>
            </w:r>
            <w:r>
              <w:br/>
            </w:r>
            <w:r>
              <w:rPr>
                <w:rFonts w:ascii="Times New Roman"/>
                <w:b w:val="false"/>
                <w:i w:val="false"/>
                <w:color w:val="000000"/>
                <w:sz w:val="20"/>
              </w:rPr>
              <w:t xml:space="preserve">
селке Индер- </w:t>
            </w:r>
            <w:r>
              <w:br/>
            </w:r>
            <w:r>
              <w:rPr>
                <w:rFonts w:ascii="Times New Roman"/>
                <w:b w:val="false"/>
                <w:i w:val="false"/>
                <w:color w:val="000000"/>
                <w:sz w:val="20"/>
              </w:rPr>
              <w:t xml:space="preserve">
борский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Энгель- </w:t>
            </w:r>
            <w:r>
              <w:br/>
            </w:r>
            <w:r>
              <w:rPr>
                <w:rFonts w:ascii="Times New Roman"/>
                <w:b w:val="false"/>
                <w:i w:val="false"/>
                <w:color w:val="000000"/>
                <w:sz w:val="20"/>
              </w:rPr>
              <w:t xml:space="preserve">
са на 624 </w:t>
            </w:r>
            <w:r>
              <w:br/>
            </w:r>
            <w:r>
              <w:rPr>
                <w:rFonts w:ascii="Times New Roman"/>
                <w:b w:val="false"/>
                <w:i w:val="false"/>
                <w:color w:val="000000"/>
                <w:sz w:val="20"/>
              </w:rPr>
              <w:t xml:space="preserve">
места в селе </w:t>
            </w:r>
            <w:r>
              <w:br/>
            </w:r>
            <w:r>
              <w:rPr>
                <w:rFonts w:ascii="Times New Roman"/>
                <w:b w:val="false"/>
                <w:i w:val="false"/>
                <w:color w:val="000000"/>
                <w:sz w:val="20"/>
              </w:rPr>
              <w:t xml:space="preserve">
Сафоновка </w:t>
            </w:r>
            <w:r>
              <w:br/>
            </w:r>
            <w:r>
              <w:rPr>
                <w:rFonts w:ascii="Times New Roman"/>
                <w:b w:val="false"/>
                <w:i w:val="false"/>
                <w:color w:val="000000"/>
                <w:sz w:val="20"/>
              </w:rPr>
              <w:t xml:space="preserve">
Курмангазинс-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691334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Гоголя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Кудряшо- </w:t>
            </w:r>
            <w:r>
              <w:br/>
            </w:r>
            <w:r>
              <w:rPr>
                <w:rFonts w:ascii="Times New Roman"/>
                <w:b w:val="false"/>
                <w:i w:val="false"/>
                <w:color w:val="000000"/>
                <w:sz w:val="20"/>
              </w:rPr>
              <w:t xml:space="preserve">
во Курманга- </w:t>
            </w:r>
            <w:r>
              <w:br/>
            </w:r>
            <w:r>
              <w:rPr>
                <w:rFonts w:ascii="Times New Roman"/>
                <w:b w:val="false"/>
                <w:i w:val="false"/>
                <w:color w:val="000000"/>
                <w:sz w:val="20"/>
              </w:rPr>
              <w:t xml:space="preserve">
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737708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525938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Нысан- </w:t>
            </w:r>
            <w:r>
              <w:br/>
            </w:r>
            <w:r>
              <w:rPr>
                <w:rFonts w:ascii="Times New Roman"/>
                <w:b w:val="false"/>
                <w:i w:val="false"/>
                <w:color w:val="000000"/>
                <w:sz w:val="20"/>
              </w:rPr>
              <w:t xml:space="preserve">
баева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Бирлик города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400 мест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493830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250 мест в </w:t>
            </w:r>
            <w:r>
              <w:br/>
            </w:r>
            <w:r>
              <w:rPr>
                <w:rFonts w:ascii="Times New Roman"/>
                <w:b w:val="false"/>
                <w:i w:val="false"/>
                <w:color w:val="000000"/>
                <w:sz w:val="20"/>
              </w:rPr>
              <w:t xml:space="preserve">
селе Редут </w:t>
            </w:r>
            <w:r>
              <w:br/>
            </w:r>
            <w:r>
              <w:rPr>
                <w:rFonts w:ascii="Times New Roman"/>
                <w:b w:val="false"/>
                <w:i w:val="false"/>
                <w:color w:val="000000"/>
                <w:sz w:val="20"/>
              </w:rPr>
              <w:t xml:space="preserve">
Махамбетского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селе Миялы Кызылкогинс-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359577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Тайманова на </w:t>
            </w:r>
            <w:r>
              <w:br/>
            </w:r>
            <w:r>
              <w:rPr>
                <w:rFonts w:ascii="Times New Roman"/>
                <w:b w:val="false"/>
                <w:i w:val="false"/>
                <w:color w:val="000000"/>
                <w:sz w:val="20"/>
              </w:rPr>
              <w:t xml:space="preserve">
624 места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Жумыскер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Сланова </w:t>
            </w:r>
            <w:r>
              <w:br/>
            </w:r>
            <w:r>
              <w:rPr>
                <w:rFonts w:ascii="Times New Roman"/>
                <w:b w:val="false"/>
                <w:i w:val="false"/>
                <w:color w:val="000000"/>
                <w:sz w:val="20"/>
              </w:rPr>
              <w:t xml:space="preserve">
на 220 мест в </w:t>
            </w:r>
            <w:r>
              <w:br/>
            </w:r>
            <w:r>
              <w:rPr>
                <w:rFonts w:ascii="Times New Roman"/>
                <w:b w:val="false"/>
                <w:i w:val="false"/>
                <w:color w:val="000000"/>
                <w:sz w:val="20"/>
              </w:rPr>
              <w:t xml:space="preserve">
селе Тайсоган </w:t>
            </w:r>
            <w:r>
              <w:br/>
            </w:r>
            <w:r>
              <w:rPr>
                <w:rFonts w:ascii="Times New Roman"/>
                <w:b w:val="false"/>
                <w:i w:val="false"/>
                <w:color w:val="000000"/>
                <w:sz w:val="20"/>
              </w:rPr>
              <w:t xml:space="preserve">
Кызылкогинс-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Тайма- </w:t>
            </w:r>
            <w:r>
              <w:br/>
            </w:r>
            <w:r>
              <w:rPr>
                <w:rFonts w:ascii="Times New Roman"/>
                <w:b w:val="false"/>
                <w:i w:val="false"/>
                <w:color w:val="000000"/>
                <w:sz w:val="20"/>
              </w:rPr>
              <w:t xml:space="preserve">
нова на 220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Талгарьян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Шахатова на </w:t>
            </w:r>
            <w:r>
              <w:br/>
            </w:r>
            <w:r>
              <w:rPr>
                <w:rFonts w:ascii="Times New Roman"/>
                <w:b w:val="false"/>
                <w:i w:val="false"/>
                <w:color w:val="000000"/>
                <w:sz w:val="20"/>
              </w:rPr>
              <w:t xml:space="preserve">
424 места в </w:t>
            </w:r>
            <w:r>
              <w:br/>
            </w:r>
            <w:r>
              <w:rPr>
                <w:rFonts w:ascii="Times New Roman"/>
                <w:b w:val="false"/>
                <w:i w:val="false"/>
                <w:color w:val="000000"/>
                <w:sz w:val="20"/>
              </w:rPr>
              <w:t xml:space="preserve">
поселке Макат </w:t>
            </w:r>
            <w:r>
              <w:br/>
            </w:r>
            <w:r>
              <w:rPr>
                <w:rFonts w:ascii="Times New Roman"/>
                <w:b w:val="false"/>
                <w:i w:val="false"/>
                <w:color w:val="000000"/>
                <w:sz w:val="20"/>
              </w:rPr>
              <w:t xml:space="preserve">
Макатского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Благодарное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376480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360 мест в </w:t>
            </w:r>
            <w:r>
              <w:br/>
            </w:r>
            <w:r>
              <w:rPr>
                <w:rFonts w:ascii="Times New Roman"/>
                <w:b w:val="false"/>
                <w:i w:val="false"/>
                <w:color w:val="000000"/>
                <w:sz w:val="20"/>
              </w:rPr>
              <w:t xml:space="preserve">
селе Бегень </w:t>
            </w:r>
            <w:r>
              <w:br/>
            </w:r>
            <w:r>
              <w:rPr>
                <w:rFonts w:ascii="Times New Roman"/>
                <w:b w:val="false"/>
                <w:i w:val="false"/>
                <w:color w:val="000000"/>
                <w:sz w:val="20"/>
              </w:rPr>
              <w:t xml:space="preserve">
Бескарагайс-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387829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180 мест в </w:t>
            </w:r>
            <w:r>
              <w:br/>
            </w:r>
            <w:r>
              <w:rPr>
                <w:rFonts w:ascii="Times New Roman"/>
                <w:b w:val="false"/>
                <w:i w:val="false"/>
                <w:color w:val="000000"/>
                <w:sz w:val="20"/>
              </w:rPr>
              <w:t xml:space="preserve">
селе Уштобе </w:t>
            </w:r>
            <w:r>
              <w:br/>
            </w:r>
            <w:r>
              <w:rPr>
                <w:rFonts w:ascii="Times New Roman"/>
                <w:b w:val="false"/>
                <w:i w:val="false"/>
                <w:color w:val="000000"/>
                <w:sz w:val="20"/>
              </w:rPr>
              <w:t xml:space="preserve">
Тарбагатай-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Караколь </w:t>
            </w:r>
            <w:r>
              <w:br/>
            </w:r>
            <w:r>
              <w:rPr>
                <w:rFonts w:ascii="Times New Roman"/>
                <w:b w:val="false"/>
                <w:i w:val="false"/>
                <w:color w:val="000000"/>
                <w:sz w:val="20"/>
              </w:rPr>
              <w:t xml:space="preserve">
Урджарского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712361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500591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Кокпекты </w:t>
            </w:r>
            <w:r>
              <w:br/>
            </w:r>
            <w:r>
              <w:rPr>
                <w:rFonts w:ascii="Times New Roman"/>
                <w:b w:val="false"/>
                <w:i w:val="false"/>
                <w:color w:val="000000"/>
                <w:sz w:val="20"/>
              </w:rPr>
              <w:t xml:space="preserve">
Кокпектинско-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697026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250 мест в </w:t>
            </w:r>
            <w:r>
              <w:br/>
            </w:r>
            <w:r>
              <w:rPr>
                <w:rFonts w:ascii="Times New Roman"/>
                <w:b w:val="false"/>
                <w:i w:val="false"/>
                <w:color w:val="000000"/>
                <w:sz w:val="20"/>
              </w:rPr>
              <w:t xml:space="preserve">
селе Ушбиик </w:t>
            </w:r>
            <w:r>
              <w:br/>
            </w:r>
            <w:r>
              <w:rPr>
                <w:rFonts w:ascii="Times New Roman"/>
                <w:b w:val="false"/>
                <w:i w:val="false"/>
                <w:color w:val="000000"/>
                <w:sz w:val="20"/>
              </w:rPr>
              <w:t xml:space="preserve">
Жарминского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125295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для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школы на 800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Науалы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200 мест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селе Урыль </w:t>
            </w:r>
            <w:r>
              <w:br/>
            </w:r>
            <w:r>
              <w:rPr>
                <w:rFonts w:ascii="Times New Roman"/>
                <w:b w:val="false"/>
                <w:i w:val="false"/>
                <w:color w:val="000000"/>
                <w:sz w:val="20"/>
              </w:rPr>
              <w:t xml:space="preserve">
Катон- </w:t>
            </w:r>
            <w:r>
              <w:br/>
            </w:r>
            <w:r>
              <w:rPr>
                <w:rFonts w:ascii="Times New Roman"/>
                <w:b w:val="false"/>
                <w:i w:val="false"/>
                <w:color w:val="000000"/>
                <w:sz w:val="20"/>
              </w:rPr>
              <w:t xml:space="preserve">
Карагайского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376320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176837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имени </w:t>
            </w:r>
            <w:r>
              <w:br/>
            </w:r>
            <w:r>
              <w:rPr>
                <w:rFonts w:ascii="Times New Roman"/>
                <w:b w:val="false"/>
                <w:i w:val="false"/>
                <w:color w:val="000000"/>
                <w:sz w:val="20"/>
              </w:rPr>
              <w:t xml:space="preserve">
Чкалова на </w:t>
            </w:r>
            <w:r>
              <w:br/>
            </w:r>
            <w:r>
              <w:rPr>
                <w:rFonts w:ascii="Times New Roman"/>
                <w:b w:val="false"/>
                <w:i w:val="false"/>
                <w:color w:val="000000"/>
                <w:sz w:val="20"/>
              </w:rPr>
              <w:t xml:space="preserve">
834 места в </w:t>
            </w:r>
            <w:r>
              <w:br/>
            </w:r>
            <w:r>
              <w:rPr>
                <w:rFonts w:ascii="Times New Roman"/>
                <w:b w:val="false"/>
                <w:i w:val="false"/>
                <w:color w:val="000000"/>
                <w:sz w:val="20"/>
              </w:rPr>
              <w:t xml:space="preserve">
селе Жалпак- </w:t>
            </w:r>
            <w:r>
              <w:br/>
            </w:r>
            <w:r>
              <w:rPr>
                <w:rFonts w:ascii="Times New Roman"/>
                <w:b w:val="false"/>
                <w:i w:val="false"/>
                <w:color w:val="000000"/>
                <w:sz w:val="20"/>
              </w:rPr>
              <w:t xml:space="preserve">
тобе Жамбылс-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289777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189777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300 </w:t>
            </w:r>
            <w:r>
              <w:br/>
            </w:r>
            <w:r>
              <w:rPr>
                <w:rFonts w:ascii="Times New Roman"/>
                <w:b w:val="false"/>
                <w:i w:val="false"/>
                <w:color w:val="000000"/>
                <w:sz w:val="20"/>
              </w:rPr>
              <w:t xml:space="preserve">
мест в отде- </w:t>
            </w:r>
            <w:r>
              <w:br/>
            </w:r>
            <w:r>
              <w:rPr>
                <w:rFonts w:ascii="Times New Roman"/>
                <w:b w:val="false"/>
                <w:i w:val="false"/>
                <w:color w:val="000000"/>
                <w:sz w:val="20"/>
              </w:rPr>
              <w:t xml:space="preserve">
лении Сыпатай </w:t>
            </w:r>
            <w:r>
              <w:br/>
            </w:r>
            <w:r>
              <w:rPr>
                <w:rFonts w:ascii="Times New Roman"/>
                <w:b w:val="false"/>
                <w:i w:val="false"/>
                <w:color w:val="000000"/>
                <w:sz w:val="20"/>
              </w:rPr>
              <w:t xml:space="preserve">
Меркенского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208244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Шолдала </w:t>
            </w:r>
            <w:r>
              <w:br/>
            </w:r>
            <w:r>
              <w:rPr>
                <w:rFonts w:ascii="Times New Roman"/>
                <w:b w:val="false"/>
                <w:i w:val="false"/>
                <w:color w:val="000000"/>
                <w:sz w:val="20"/>
              </w:rPr>
              <w:t xml:space="preserve">
Жамбылского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200 мест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Акбакай </w:t>
            </w:r>
            <w:r>
              <w:br/>
            </w:r>
            <w:r>
              <w:rPr>
                <w:rFonts w:ascii="Times New Roman"/>
                <w:b w:val="false"/>
                <w:i w:val="false"/>
                <w:color w:val="000000"/>
                <w:sz w:val="20"/>
              </w:rPr>
              <w:t xml:space="preserve">
на 502 места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Акбакай Мойын- </w:t>
            </w:r>
            <w:r>
              <w:br/>
            </w:r>
            <w:r>
              <w:rPr>
                <w:rFonts w:ascii="Times New Roman"/>
                <w:b w:val="false"/>
                <w:i w:val="false"/>
                <w:color w:val="000000"/>
                <w:sz w:val="20"/>
              </w:rPr>
              <w:t xml:space="preserve">
кумского </w:t>
            </w:r>
            <w:r>
              <w:br/>
            </w:r>
            <w:r>
              <w:rPr>
                <w:rFonts w:ascii="Times New Roman"/>
                <w:b w:val="false"/>
                <w:i w:val="false"/>
                <w:color w:val="000000"/>
                <w:sz w:val="20"/>
              </w:rPr>
              <w:t xml:space="preserve">
района Жамбыл-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268999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имени </w:t>
            </w:r>
            <w:r>
              <w:br/>
            </w:r>
            <w:r>
              <w:rPr>
                <w:rFonts w:ascii="Times New Roman"/>
                <w:b w:val="false"/>
                <w:i w:val="false"/>
                <w:color w:val="000000"/>
                <w:sz w:val="20"/>
              </w:rPr>
              <w:t xml:space="preserve">
Макатаева на </w:t>
            </w:r>
            <w:r>
              <w:br/>
            </w:r>
            <w:r>
              <w:rPr>
                <w:rFonts w:ascii="Times New Roman"/>
                <w:b w:val="false"/>
                <w:i w:val="false"/>
                <w:color w:val="000000"/>
                <w:sz w:val="20"/>
              </w:rPr>
              <w:t xml:space="preserve">
780 мест в </w:t>
            </w:r>
            <w:r>
              <w:br/>
            </w:r>
            <w:r>
              <w:rPr>
                <w:rFonts w:ascii="Times New Roman"/>
                <w:b w:val="false"/>
                <w:i w:val="false"/>
                <w:color w:val="000000"/>
                <w:sz w:val="20"/>
              </w:rPr>
              <w:t xml:space="preserve">
селе Толе би </w:t>
            </w:r>
            <w:r>
              <w:br/>
            </w:r>
            <w:r>
              <w:rPr>
                <w:rFonts w:ascii="Times New Roman"/>
                <w:b w:val="false"/>
                <w:i w:val="false"/>
                <w:color w:val="000000"/>
                <w:sz w:val="20"/>
              </w:rPr>
              <w:t xml:space="preserve">
Шуйского ра- </w:t>
            </w:r>
            <w:r>
              <w:br/>
            </w:r>
            <w:r>
              <w:rPr>
                <w:rFonts w:ascii="Times New Roman"/>
                <w:b w:val="false"/>
                <w:i w:val="false"/>
                <w:color w:val="000000"/>
                <w:sz w:val="20"/>
              </w:rPr>
              <w:t xml:space="preserve">
йона Жамбылс- </w:t>
            </w:r>
            <w:r>
              <w:br/>
            </w:r>
            <w:r>
              <w:rPr>
                <w:rFonts w:ascii="Times New Roman"/>
                <w:b w:val="false"/>
                <w:i w:val="false"/>
                <w:color w:val="000000"/>
                <w:sz w:val="20"/>
              </w:rPr>
              <w:t xml:space="preserve">
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средней </w:t>
            </w:r>
            <w:r>
              <w:br/>
            </w:r>
            <w:r>
              <w:rPr>
                <w:rFonts w:ascii="Times New Roman"/>
                <w:b w:val="false"/>
                <w:i w:val="false"/>
                <w:color w:val="000000"/>
                <w:sz w:val="20"/>
              </w:rPr>
              <w:t xml:space="preserve">
школы на 250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Б. Момышулы </w:t>
            </w:r>
            <w:r>
              <w:br/>
            </w:r>
            <w:r>
              <w:rPr>
                <w:rFonts w:ascii="Times New Roman"/>
                <w:b w:val="false"/>
                <w:i w:val="false"/>
                <w:color w:val="000000"/>
                <w:sz w:val="20"/>
              </w:rPr>
              <w:t xml:space="preserve">
Жуалынского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имени </w:t>
            </w:r>
            <w:r>
              <w:br/>
            </w:r>
            <w:r>
              <w:rPr>
                <w:rFonts w:ascii="Times New Roman"/>
                <w:b w:val="false"/>
                <w:i w:val="false"/>
                <w:color w:val="000000"/>
                <w:sz w:val="20"/>
              </w:rPr>
              <w:t xml:space="preserve">
Амангельды на </w:t>
            </w:r>
            <w:r>
              <w:br/>
            </w:r>
            <w:r>
              <w:rPr>
                <w:rFonts w:ascii="Times New Roman"/>
                <w:b w:val="false"/>
                <w:i w:val="false"/>
                <w:color w:val="000000"/>
                <w:sz w:val="20"/>
              </w:rPr>
              <w:t xml:space="preserve">
180 мест в </w:t>
            </w:r>
            <w:r>
              <w:br/>
            </w:r>
            <w:r>
              <w:rPr>
                <w:rFonts w:ascii="Times New Roman"/>
                <w:b w:val="false"/>
                <w:i w:val="false"/>
                <w:color w:val="000000"/>
                <w:sz w:val="20"/>
              </w:rPr>
              <w:t xml:space="preserve">
селе Дуйсе- </w:t>
            </w:r>
            <w:r>
              <w:br/>
            </w:r>
            <w:r>
              <w:rPr>
                <w:rFonts w:ascii="Times New Roman"/>
                <w:b w:val="false"/>
                <w:i w:val="false"/>
                <w:color w:val="000000"/>
                <w:sz w:val="20"/>
              </w:rPr>
              <w:t xml:space="preserve">
баева Жуалын-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А. Гайдара на </w:t>
            </w:r>
            <w:r>
              <w:br/>
            </w:r>
            <w:r>
              <w:rPr>
                <w:rFonts w:ascii="Times New Roman"/>
                <w:b w:val="false"/>
                <w:i w:val="false"/>
                <w:color w:val="000000"/>
                <w:sz w:val="20"/>
              </w:rPr>
              <w:t xml:space="preserve">
330 учащихся </w:t>
            </w:r>
            <w:r>
              <w:br/>
            </w:r>
            <w:r>
              <w:rPr>
                <w:rFonts w:ascii="Times New Roman"/>
                <w:b w:val="false"/>
                <w:i w:val="false"/>
                <w:color w:val="000000"/>
                <w:sz w:val="20"/>
              </w:rPr>
              <w:t xml:space="preserve">
в ауле </w:t>
            </w:r>
            <w:r>
              <w:br/>
            </w:r>
            <w:r>
              <w:rPr>
                <w:rFonts w:ascii="Times New Roman"/>
                <w:b w:val="false"/>
                <w:i w:val="false"/>
                <w:color w:val="000000"/>
                <w:sz w:val="20"/>
              </w:rPr>
              <w:t xml:space="preserve">
Колбастау </w:t>
            </w:r>
            <w:r>
              <w:br/>
            </w:r>
            <w:r>
              <w:rPr>
                <w:rFonts w:ascii="Times New Roman"/>
                <w:b w:val="false"/>
                <w:i w:val="false"/>
                <w:color w:val="000000"/>
                <w:sz w:val="20"/>
              </w:rPr>
              <w:t xml:space="preserve">
Жуалынского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269148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110488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345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Подстепное </w:t>
            </w:r>
            <w:r>
              <w:br/>
            </w:r>
            <w:r>
              <w:rPr>
                <w:rFonts w:ascii="Times New Roman"/>
                <w:b w:val="false"/>
                <w:i w:val="false"/>
                <w:color w:val="000000"/>
                <w:sz w:val="20"/>
              </w:rPr>
              <w:t xml:space="preserve">
Теректинского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416850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385226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Сайхин </w:t>
            </w:r>
            <w:r>
              <w:br/>
            </w:r>
            <w:r>
              <w:rPr>
                <w:rFonts w:ascii="Times New Roman"/>
                <w:b w:val="false"/>
                <w:i w:val="false"/>
                <w:color w:val="000000"/>
                <w:sz w:val="20"/>
              </w:rPr>
              <w:t xml:space="preserve">
Бокейордынс-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705900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с казахским </w:t>
            </w:r>
            <w:r>
              <w:br/>
            </w:r>
            <w:r>
              <w:rPr>
                <w:rFonts w:ascii="Times New Roman"/>
                <w:b w:val="false"/>
                <w:i w:val="false"/>
                <w:color w:val="000000"/>
                <w:sz w:val="20"/>
              </w:rPr>
              <w:t xml:space="preserve">
языком обуче- </w:t>
            </w:r>
            <w:r>
              <w:br/>
            </w:r>
            <w:r>
              <w:rPr>
                <w:rFonts w:ascii="Times New Roman"/>
                <w:b w:val="false"/>
                <w:i w:val="false"/>
                <w:color w:val="000000"/>
                <w:sz w:val="20"/>
              </w:rPr>
              <w:t xml:space="preserve">
ния на 250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Акколь </w:t>
            </w:r>
            <w:r>
              <w:br/>
            </w:r>
            <w:r>
              <w:rPr>
                <w:rFonts w:ascii="Times New Roman"/>
                <w:b w:val="false"/>
                <w:i w:val="false"/>
                <w:color w:val="000000"/>
                <w:sz w:val="20"/>
              </w:rPr>
              <w:t xml:space="preserve">
Джангельдин-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390947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200 мест с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 языком </w:t>
            </w:r>
            <w:r>
              <w:br/>
            </w:r>
            <w:r>
              <w:rPr>
                <w:rFonts w:ascii="Times New Roman"/>
                <w:b w:val="false"/>
                <w:i w:val="false"/>
                <w:color w:val="000000"/>
                <w:sz w:val="20"/>
              </w:rPr>
              <w:t xml:space="preserve">
обучения в </w:t>
            </w:r>
            <w:r>
              <w:br/>
            </w:r>
            <w:r>
              <w:rPr>
                <w:rFonts w:ascii="Times New Roman"/>
                <w:b w:val="false"/>
                <w:i w:val="false"/>
                <w:color w:val="000000"/>
                <w:sz w:val="20"/>
              </w:rPr>
              <w:t xml:space="preserve">
селе Карасу </w:t>
            </w:r>
            <w:r>
              <w:br/>
            </w:r>
            <w:r>
              <w:rPr>
                <w:rFonts w:ascii="Times New Roman"/>
                <w:b w:val="false"/>
                <w:i w:val="false"/>
                <w:color w:val="000000"/>
                <w:sz w:val="20"/>
              </w:rPr>
              <w:t xml:space="preserve">
Джангельдинс-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с государ- </w:t>
            </w:r>
            <w:r>
              <w:br/>
            </w:r>
            <w:r>
              <w:rPr>
                <w:rFonts w:ascii="Times New Roman"/>
                <w:b w:val="false"/>
                <w:i w:val="false"/>
                <w:color w:val="000000"/>
                <w:sz w:val="20"/>
              </w:rPr>
              <w:t xml:space="preserve">
ственным </w:t>
            </w:r>
            <w:r>
              <w:br/>
            </w:r>
            <w:r>
              <w:rPr>
                <w:rFonts w:ascii="Times New Roman"/>
                <w:b w:val="false"/>
                <w:i w:val="false"/>
                <w:color w:val="000000"/>
                <w:sz w:val="20"/>
              </w:rPr>
              <w:t xml:space="preserve">
языком обуче- </w:t>
            </w:r>
            <w:r>
              <w:br/>
            </w:r>
            <w:r>
              <w:rPr>
                <w:rFonts w:ascii="Times New Roman"/>
                <w:b w:val="false"/>
                <w:i w:val="false"/>
                <w:color w:val="000000"/>
                <w:sz w:val="20"/>
              </w:rPr>
              <w:t xml:space="preserve">
ния на 180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Милысай </w:t>
            </w:r>
            <w:r>
              <w:br/>
            </w:r>
            <w:r>
              <w:rPr>
                <w:rFonts w:ascii="Times New Roman"/>
                <w:b w:val="false"/>
                <w:i w:val="false"/>
                <w:color w:val="000000"/>
                <w:sz w:val="20"/>
              </w:rPr>
              <w:t xml:space="preserve">
Джангельдинс-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172668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Семеновка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селе Камысты </w:t>
            </w:r>
            <w:r>
              <w:br/>
            </w:r>
            <w:r>
              <w:rPr>
                <w:rFonts w:ascii="Times New Roman"/>
                <w:b w:val="false"/>
                <w:i w:val="false"/>
                <w:color w:val="000000"/>
                <w:sz w:val="20"/>
              </w:rPr>
              <w:t xml:space="preserve">
Камыстинского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249 на 1200 </w:t>
            </w:r>
            <w:r>
              <w:br/>
            </w:r>
            <w:r>
              <w:rPr>
                <w:rFonts w:ascii="Times New Roman"/>
                <w:b w:val="false"/>
                <w:i w:val="false"/>
                <w:color w:val="000000"/>
                <w:sz w:val="20"/>
              </w:rPr>
              <w:t xml:space="preserve">
мест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Айтеке би </w:t>
            </w:r>
            <w:r>
              <w:br/>
            </w:r>
            <w:r>
              <w:rPr>
                <w:rFonts w:ascii="Times New Roman"/>
                <w:b w:val="false"/>
                <w:i w:val="false"/>
                <w:color w:val="000000"/>
                <w:sz w:val="20"/>
              </w:rPr>
              <w:t xml:space="preserve">
Казалинского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1833224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1698449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Жалагаш Жала- </w:t>
            </w:r>
            <w:r>
              <w:br/>
            </w:r>
            <w:r>
              <w:rPr>
                <w:rFonts w:ascii="Times New Roman"/>
                <w:b w:val="false"/>
                <w:i w:val="false"/>
                <w:color w:val="000000"/>
                <w:sz w:val="20"/>
              </w:rPr>
              <w:t xml:space="preserve">
гашского </w:t>
            </w:r>
            <w:r>
              <w:br/>
            </w:r>
            <w:r>
              <w:rPr>
                <w:rFonts w:ascii="Times New Roman"/>
                <w:b w:val="false"/>
                <w:i w:val="false"/>
                <w:color w:val="000000"/>
                <w:sz w:val="20"/>
              </w:rPr>
              <w:t xml:space="preserve">
района Кызы- </w:t>
            </w:r>
            <w:r>
              <w:br/>
            </w:r>
            <w:r>
              <w:rPr>
                <w:rFonts w:ascii="Times New Roman"/>
                <w:b w:val="false"/>
                <w:i w:val="false"/>
                <w:color w:val="000000"/>
                <w:sz w:val="20"/>
              </w:rPr>
              <w:t xml:space="preserve">
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200 мест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1813367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144773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1668594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Кызылжарма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Кызылорды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1656472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1521660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селе Жосалы </w:t>
            </w:r>
            <w:r>
              <w:br/>
            </w:r>
            <w:r>
              <w:rPr>
                <w:rFonts w:ascii="Times New Roman"/>
                <w:b w:val="false"/>
                <w:i w:val="false"/>
                <w:color w:val="000000"/>
                <w:sz w:val="20"/>
              </w:rPr>
              <w:t xml:space="preserve">
Кармакшинско-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1766699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1631624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640 мест в </w:t>
            </w:r>
            <w:r>
              <w:br/>
            </w:r>
            <w:r>
              <w:rPr>
                <w:rFonts w:ascii="Times New Roman"/>
                <w:b w:val="false"/>
                <w:i w:val="false"/>
                <w:color w:val="000000"/>
                <w:sz w:val="20"/>
              </w:rPr>
              <w:t xml:space="preserve">
поселке Шиели </w:t>
            </w:r>
            <w:r>
              <w:br/>
            </w:r>
            <w:r>
              <w:rPr>
                <w:rFonts w:ascii="Times New Roman"/>
                <w:b w:val="false"/>
                <w:i w:val="false"/>
                <w:color w:val="000000"/>
                <w:sz w:val="20"/>
              </w:rPr>
              <w:t xml:space="preserve">
Шиелийского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704218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504218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средней школе </w:t>
            </w:r>
            <w:r>
              <w:br/>
            </w:r>
            <w:r>
              <w:rPr>
                <w:rFonts w:ascii="Times New Roman"/>
                <w:b w:val="false"/>
                <w:i w:val="false"/>
                <w:color w:val="000000"/>
                <w:sz w:val="20"/>
              </w:rPr>
              <w:t xml:space="preserve">
N 216 на 400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Кент - Айтеке </w:t>
            </w:r>
            <w:r>
              <w:br/>
            </w:r>
            <w:r>
              <w:rPr>
                <w:rFonts w:ascii="Times New Roman"/>
                <w:b w:val="false"/>
                <w:i w:val="false"/>
                <w:color w:val="000000"/>
                <w:sz w:val="20"/>
              </w:rPr>
              <w:t xml:space="preserve">
би Казалинс-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средней школе </w:t>
            </w:r>
            <w:r>
              <w:br/>
            </w:r>
            <w:r>
              <w:rPr>
                <w:rFonts w:ascii="Times New Roman"/>
                <w:b w:val="false"/>
                <w:i w:val="false"/>
                <w:color w:val="000000"/>
                <w:sz w:val="20"/>
              </w:rPr>
              <w:t xml:space="preserve">
N 47 на 250 </w:t>
            </w:r>
            <w:r>
              <w:br/>
            </w:r>
            <w:r>
              <w:rPr>
                <w:rFonts w:ascii="Times New Roman"/>
                <w:b w:val="false"/>
                <w:i w:val="false"/>
                <w:color w:val="000000"/>
                <w:sz w:val="20"/>
              </w:rPr>
              <w:t xml:space="preserve">
мест в посел- </w:t>
            </w:r>
            <w:r>
              <w:br/>
            </w:r>
            <w:r>
              <w:rPr>
                <w:rFonts w:ascii="Times New Roman"/>
                <w:b w:val="false"/>
                <w:i w:val="false"/>
                <w:color w:val="000000"/>
                <w:sz w:val="20"/>
              </w:rPr>
              <w:t xml:space="preserve">
ке Шиели </w:t>
            </w:r>
            <w:r>
              <w:br/>
            </w:r>
            <w:r>
              <w:rPr>
                <w:rFonts w:ascii="Times New Roman"/>
                <w:b w:val="false"/>
                <w:i w:val="false"/>
                <w:color w:val="000000"/>
                <w:sz w:val="20"/>
              </w:rPr>
              <w:t xml:space="preserve">
Шиелийского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Жанакорган </w:t>
            </w:r>
            <w:r>
              <w:br/>
            </w:r>
            <w:r>
              <w:rPr>
                <w:rFonts w:ascii="Times New Roman"/>
                <w:b w:val="false"/>
                <w:i w:val="false"/>
                <w:color w:val="000000"/>
                <w:sz w:val="20"/>
              </w:rPr>
              <w:t xml:space="preserve">
Жанакорган-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Теренозек </w:t>
            </w:r>
            <w:r>
              <w:br/>
            </w:r>
            <w:r>
              <w:rPr>
                <w:rFonts w:ascii="Times New Roman"/>
                <w:b w:val="false"/>
                <w:i w:val="false"/>
                <w:color w:val="000000"/>
                <w:sz w:val="20"/>
              </w:rPr>
              <w:t xml:space="preserve">
Сырдарьинско-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494689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кенте </w:t>
            </w:r>
            <w:r>
              <w:br/>
            </w:r>
            <w:r>
              <w:rPr>
                <w:rFonts w:ascii="Times New Roman"/>
                <w:b w:val="false"/>
                <w:i w:val="false"/>
                <w:color w:val="000000"/>
                <w:sz w:val="20"/>
              </w:rPr>
              <w:t xml:space="preserve">
Айтеке би </w:t>
            </w:r>
            <w:r>
              <w:br/>
            </w:r>
            <w:r>
              <w:rPr>
                <w:rFonts w:ascii="Times New Roman"/>
                <w:b w:val="false"/>
                <w:i w:val="false"/>
                <w:color w:val="000000"/>
                <w:sz w:val="20"/>
              </w:rPr>
              <w:t xml:space="preserve">
Казалинского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1549170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904318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селе Курык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Интернат на </w:t>
            </w:r>
            <w:r>
              <w:br/>
            </w:r>
            <w:r>
              <w:rPr>
                <w:rFonts w:ascii="Times New Roman"/>
                <w:b w:val="false"/>
                <w:i w:val="false"/>
                <w:color w:val="000000"/>
                <w:sz w:val="20"/>
              </w:rPr>
              <w:t xml:space="preserve">
200 мест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1337949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914409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320 уча- </w:t>
            </w:r>
            <w:r>
              <w:br/>
            </w:r>
            <w:r>
              <w:rPr>
                <w:rFonts w:ascii="Times New Roman"/>
                <w:b w:val="false"/>
                <w:i w:val="false"/>
                <w:color w:val="000000"/>
                <w:sz w:val="20"/>
              </w:rPr>
              <w:t xml:space="preserve">
щихся в селе </w:t>
            </w:r>
            <w:r>
              <w:br/>
            </w:r>
            <w:r>
              <w:rPr>
                <w:rFonts w:ascii="Times New Roman"/>
                <w:b w:val="false"/>
                <w:i w:val="false"/>
                <w:color w:val="000000"/>
                <w:sz w:val="20"/>
              </w:rPr>
              <w:t xml:space="preserve">
С. Шапагатова </w:t>
            </w:r>
            <w:r>
              <w:br/>
            </w:r>
            <w:r>
              <w:rPr>
                <w:rFonts w:ascii="Times New Roman"/>
                <w:b w:val="false"/>
                <w:i w:val="false"/>
                <w:color w:val="000000"/>
                <w:sz w:val="20"/>
              </w:rPr>
              <w:t xml:space="preserve">
Тупкараган-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448540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школы-интер- </w:t>
            </w:r>
            <w:r>
              <w:br/>
            </w:r>
            <w:r>
              <w:rPr>
                <w:rFonts w:ascii="Times New Roman"/>
                <w:b w:val="false"/>
                <w:i w:val="false"/>
                <w:color w:val="000000"/>
                <w:sz w:val="20"/>
              </w:rPr>
              <w:t xml:space="preserve">
ната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Баянаул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1548113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685763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350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Коктобе Майс-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608885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408885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420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Павлодарское </w:t>
            </w:r>
            <w:r>
              <w:br/>
            </w:r>
            <w:r>
              <w:rPr>
                <w:rFonts w:ascii="Times New Roman"/>
                <w:b w:val="false"/>
                <w:i w:val="false"/>
                <w:color w:val="000000"/>
                <w:sz w:val="20"/>
              </w:rPr>
              <w:t xml:space="preserve">
сельской зоны </w:t>
            </w:r>
            <w:r>
              <w:br/>
            </w:r>
            <w:r>
              <w:rPr>
                <w:rFonts w:ascii="Times New Roman"/>
                <w:b w:val="false"/>
                <w:i w:val="false"/>
                <w:color w:val="000000"/>
                <w:sz w:val="20"/>
              </w:rPr>
              <w:t xml:space="preserve">
города Павлодара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250 мест </w:t>
            </w:r>
            <w:r>
              <w:br/>
            </w:r>
            <w:r>
              <w:rPr>
                <w:rFonts w:ascii="Times New Roman"/>
                <w:b w:val="false"/>
                <w:i w:val="false"/>
                <w:color w:val="000000"/>
                <w:sz w:val="20"/>
              </w:rPr>
              <w:t xml:space="preserve">
в селе Пески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С. </w:t>
            </w:r>
            <w:r>
              <w:br/>
            </w:r>
            <w:r>
              <w:rPr>
                <w:rFonts w:ascii="Times New Roman"/>
                <w:b w:val="false"/>
                <w:i w:val="false"/>
                <w:color w:val="000000"/>
                <w:sz w:val="20"/>
              </w:rPr>
              <w:t xml:space="preserve">
Сейфуллина на </w:t>
            </w:r>
            <w:r>
              <w:br/>
            </w:r>
            <w:r>
              <w:rPr>
                <w:rFonts w:ascii="Times New Roman"/>
                <w:b w:val="false"/>
                <w:i w:val="false"/>
                <w:color w:val="000000"/>
                <w:sz w:val="20"/>
              </w:rPr>
              <w:t xml:space="preserve">
350 мест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Сейфуллина </w:t>
            </w:r>
            <w:r>
              <w:br/>
            </w:r>
            <w:r>
              <w:rPr>
                <w:rFonts w:ascii="Times New Roman"/>
                <w:b w:val="false"/>
                <w:i w:val="false"/>
                <w:color w:val="000000"/>
                <w:sz w:val="20"/>
              </w:rPr>
              <w:t xml:space="preserve">
Мактаараль-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Мурат- </w:t>
            </w:r>
            <w:r>
              <w:br/>
            </w:r>
            <w:r>
              <w:rPr>
                <w:rFonts w:ascii="Times New Roman"/>
                <w:b w:val="false"/>
                <w:i w:val="false"/>
                <w:color w:val="000000"/>
                <w:sz w:val="20"/>
              </w:rPr>
              <w:t xml:space="preserve">
баева на 260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Костерек </w:t>
            </w:r>
            <w:r>
              <w:br/>
            </w:r>
            <w:r>
              <w:rPr>
                <w:rFonts w:ascii="Times New Roman"/>
                <w:b w:val="false"/>
                <w:i w:val="false"/>
                <w:color w:val="000000"/>
                <w:sz w:val="20"/>
              </w:rPr>
              <w:t xml:space="preserve">
Отрарского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331363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239203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Асыката </w:t>
            </w:r>
            <w:r>
              <w:br/>
            </w:r>
            <w:r>
              <w:rPr>
                <w:rFonts w:ascii="Times New Roman"/>
                <w:b w:val="false"/>
                <w:i w:val="false"/>
                <w:color w:val="000000"/>
                <w:sz w:val="20"/>
              </w:rPr>
              <w:t xml:space="preserve">
Мактаараль-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991446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921446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138 на 260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Достык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305873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900 </w:t>
            </w:r>
            <w:r>
              <w:br/>
            </w:r>
            <w:r>
              <w:rPr>
                <w:rFonts w:ascii="Times New Roman"/>
                <w:b w:val="false"/>
                <w:i w:val="false"/>
                <w:color w:val="000000"/>
                <w:sz w:val="20"/>
              </w:rPr>
              <w:t xml:space="preserve">
учащихся имени </w:t>
            </w:r>
            <w:r>
              <w:br/>
            </w:r>
            <w:r>
              <w:rPr>
                <w:rFonts w:ascii="Times New Roman"/>
                <w:b w:val="false"/>
                <w:i w:val="false"/>
                <w:color w:val="000000"/>
                <w:sz w:val="20"/>
              </w:rPr>
              <w:t xml:space="preserve">
Хусанова на </w:t>
            </w:r>
            <w:r>
              <w:br/>
            </w:r>
            <w:r>
              <w:rPr>
                <w:rFonts w:ascii="Times New Roman"/>
                <w:b w:val="false"/>
                <w:i w:val="false"/>
                <w:color w:val="000000"/>
                <w:sz w:val="20"/>
              </w:rPr>
              <w:t xml:space="preserve">
участке "Пах- </w:t>
            </w:r>
            <w:r>
              <w:br/>
            </w:r>
            <w:r>
              <w:rPr>
                <w:rFonts w:ascii="Times New Roman"/>
                <w:b w:val="false"/>
                <w:i w:val="false"/>
                <w:color w:val="000000"/>
                <w:sz w:val="20"/>
              </w:rPr>
              <w:t xml:space="preserve">
тахор" отделе- </w:t>
            </w:r>
            <w:r>
              <w:br/>
            </w:r>
            <w:r>
              <w:rPr>
                <w:rFonts w:ascii="Times New Roman"/>
                <w:b w:val="false"/>
                <w:i w:val="false"/>
                <w:color w:val="000000"/>
                <w:sz w:val="20"/>
              </w:rPr>
              <w:t xml:space="preserve">
ния имени </w:t>
            </w:r>
            <w:r>
              <w:br/>
            </w:r>
            <w:r>
              <w:rPr>
                <w:rFonts w:ascii="Times New Roman"/>
                <w:b w:val="false"/>
                <w:i w:val="false"/>
                <w:color w:val="000000"/>
                <w:sz w:val="20"/>
              </w:rPr>
              <w:t xml:space="preserve">
Ахмета Яссави </w:t>
            </w:r>
            <w:r>
              <w:br/>
            </w:r>
            <w:r>
              <w:rPr>
                <w:rFonts w:ascii="Times New Roman"/>
                <w:b w:val="false"/>
                <w:i w:val="false"/>
                <w:color w:val="000000"/>
                <w:sz w:val="20"/>
              </w:rPr>
              <w:t xml:space="preserve">
Сайрамского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508770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37816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Сейфуллина на </w:t>
            </w:r>
            <w:r>
              <w:br/>
            </w:r>
            <w:r>
              <w:rPr>
                <w:rFonts w:ascii="Times New Roman"/>
                <w:b w:val="false"/>
                <w:i w:val="false"/>
                <w:color w:val="000000"/>
                <w:sz w:val="20"/>
              </w:rPr>
              <w:t xml:space="preserve">
622 места в </w:t>
            </w:r>
            <w:r>
              <w:br/>
            </w:r>
            <w:r>
              <w:rPr>
                <w:rFonts w:ascii="Times New Roman"/>
                <w:b w:val="false"/>
                <w:i w:val="false"/>
                <w:color w:val="000000"/>
                <w:sz w:val="20"/>
              </w:rPr>
              <w:t xml:space="preserve">
селе Жуантюбе </w:t>
            </w:r>
            <w:r>
              <w:br/>
            </w:r>
            <w:r>
              <w:rPr>
                <w:rFonts w:ascii="Times New Roman"/>
                <w:b w:val="false"/>
                <w:i w:val="false"/>
                <w:color w:val="000000"/>
                <w:sz w:val="20"/>
              </w:rPr>
              <w:t xml:space="preserve">
Созакского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700 </w:t>
            </w:r>
            <w:r>
              <w:br/>
            </w:r>
            <w:r>
              <w:rPr>
                <w:rFonts w:ascii="Times New Roman"/>
                <w:b w:val="false"/>
                <w:i w:val="false"/>
                <w:color w:val="000000"/>
                <w:sz w:val="20"/>
              </w:rPr>
              <w:t xml:space="preserve">
мест с интер- </w:t>
            </w:r>
            <w:r>
              <w:br/>
            </w:r>
            <w:r>
              <w:rPr>
                <w:rFonts w:ascii="Times New Roman"/>
                <w:b w:val="false"/>
                <w:i w:val="false"/>
                <w:color w:val="000000"/>
                <w:sz w:val="20"/>
              </w:rPr>
              <w:t xml:space="preserve">
натом на 350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Шаян Байди- </w:t>
            </w:r>
            <w:r>
              <w:br/>
            </w:r>
            <w:r>
              <w:rPr>
                <w:rFonts w:ascii="Times New Roman"/>
                <w:b w:val="false"/>
                <w:i w:val="false"/>
                <w:color w:val="000000"/>
                <w:sz w:val="20"/>
              </w:rPr>
              <w:t xml:space="preserve">
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1033761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676261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Макатаева на </w:t>
            </w:r>
            <w:r>
              <w:br/>
            </w:r>
            <w:r>
              <w:rPr>
                <w:rFonts w:ascii="Times New Roman"/>
                <w:b w:val="false"/>
                <w:i w:val="false"/>
                <w:color w:val="000000"/>
                <w:sz w:val="20"/>
              </w:rPr>
              <w:t xml:space="preserve">
250 мест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Коктобе Мак- </w:t>
            </w:r>
            <w:r>
              <w:br/>
            </w:r>
            <w:r>
              <w:rPr>
                <w:rFonts w:ascii="Times New Roman"/>
                <w:b w:val="false"/>
                <w:i w:val="false"/>
                <w:color w:val="000000"/>
                <w:sz w:val="20"/>
              </w:rPr>
              <w:t xml:space="preserve">
тааральского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250 мест в </w:t>
            </w:r>
            <w:r>
              <w:br/>
            </w:r>
            <w:r>
              <w:rPr>
                <w:rFonts w:ascii="Times New Roman"/>
                <w:b w:val="false"/>
                <w:i w:val="false"/>
                <w:color w:val="000000"/>
                <w:sz w:val="20"/>
              </w:rPr>
              <w:t xml:space="preserve">
селе Шугыла </w:t>
            </w:r>
            <w:r>
              <w:br/>
            </w:r>
            <w:r>
              <w:rPr>
                <w:rFonts w:ascii="Times New Roman"/>
                <w:b w:val="false"/>
                <w:i w:val="false"/>
                <w:color w:val="000000"/>
                <w:sz w:val="20"/>
              </w:rPr>
              <w:t xml:space="preserve">
Мактааральс-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С.Ерубаева на </w:t>
            </w:r>
            <w:r>
              <w:br/>
            </w:r>
            <w:r>
              <w:rPr>
                <w:rFonts w:ascii="Times New Roman"/>
                <w:b w:val="false"/>
                <w:i w:val="false"/>
                <w:color w:val="000000"/>
                <w:sz w:val="20"/>
              </w:rPr>
              <w:t xml:space="preserve">
800 мест в </w:t>
            </w:r>
            <w:r>
              <w:br/>
            </w:r>
            <w:r>
              <w:rPr>
                <w:rFonts w:ascii="Times New Roman"/>
                <w:b w:val="false"/>
                <w:i w:val="false"/>
                <w:color w:val="000000"/>
                <w:sz w:val="20"/>
              </w:rPr>
              <w:t xml:space="preserve">
селе Акдала </w:t>
            </w:r>
            <w:r>
              <w:br/>
            </w:r>
            <w:r>
              <w:rPr>
                <w:rFonts w:ascii="Times New Roman"/>
                <w:b w:val="false"/>
                <w:i w:val="false"/>
                <w:color w:val="000000"/>
                <w:sz w:val="20"/>
              </w:rPr>
              <w:t xml:space="preserve">
Арысского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475280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Турмыс </w:t>
            </w:r>
            <w:r>
              <w:br/>
            </w:r>
            <w:r>
              <w:rPr>
                <w:rFonts w:ascii="Times New Roman"/>
                <w:b w:val="false"/>
                <w:i w:val="false"/>
                <w:color w:val="000000"/>
                <w:sz w:val="20"/>
              </w:rPr>
              <w:t xml:space="preserve">
на 250 мест в </w:t>
            </w:r>
            <w:r>
              <w:br/>
            </w:r>
            <w:r>
              <w:rPr>
                <w:rFonts w:ascii="Times New Roman"/>
                <w:b w:val="false"/>
                <w:i w:val="false"/>
                <w:color w:val="000000"/>
                <w:sz w:val="20"/>
              </w:rPr>
              <w:t xml:space="preserve">
селе Казата </w:t>
            </w:r>
            <w:r>
              <w:br/>
            </w:r>
            <w:r>
              <w:rPr>
                <w:rFonts w:ascii="Times New Roman"/>
                <w:b w:val="false"/>
                <w:i w:val="false"/>
                <w:color w:val="000000"/>
                <w:sz w:val="20"/>
              </w:rPr>
              <w:t xml:space="preserve">
Байдибекского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Тажибаева на </w:t>
            </w:r>
            <w:r>
              <w:br/>
            </w:r>
            <w:r>
              <w:rPr>
                <w:rFonts w:ascii="Times New Roman"/>
                <w:b w:val="false"/>
                <w:i w:val="false"/>
                <w:color w:val="000000"/>
                <w:sz w:val="20"/>
              </w:rPr>
              <w:t xml:space="preserve">
400 мест в </w:t>
            </w:r>
            <w:r>
              <w:br/>
            </w:r>
            <w:r>
              <w:rPr>
                <w:rFonts w:ascii="Times New Roman"/>
                <w:b w:val="false"/>
                <w:i w:val="false"/>
                <w:color w:val="000000"/>
                <w:sz w:val="20"/>
              </w:rPr>
              <w:t xml:space="preserve">
селе Рабат </w:t>
            </w:r>
            <w:r>
              <w:br/>
            </w:r>
            <w:r>
              <w:rPr>
                <w:rFonts w:ascii="Times New Roman"/>
                <w:b w:val="false"/>
                <w:i w:val="false"/>
                <w:color w:val="000000"/>
                <w:sz w:val="20"/>
              </w:rPr>
              <w:t xml:space="preserve">
Казыгуртского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школы имени </w:t>
            </w:r>
            <w:r>
              <w:br/>
            </w:r>
            <w:r>
              <w:rPr>
                <w:rFonts w:ascii="Times New Roman"/>
                <w:b w:val="false"/>
                <w:i w:val="false"/>
                <w:color w:val="000000"/>
                <w:sz w:val="20"/>
              </w:rPr>
              <w:t xml:space="preserve">
Мусрепова на </w:t>
            </w:r>
            <w:r>
              <w:br/>
            </w:r>
            <w:r>
              <w:rPr>
                <w:rFonts w:ascii="Times New Roman"/>
                <w:b w:val="false"/>
                <w:i w:val="false"/>
                <w:color w:val="000000"/>
                <w:sz w:val="20"/>
              </w:rPr>
              <w:t xml:space="preserve">
400 мест в </w:t>
            </w:r>
            <w:r>
              <w:br/>
            </w:r>
            <w:r>
              <w:rPr>
                <w:rFonts w:ascii="Times New Roman"/>
                <w:b w:val="false"/>
                <w:i w:val="false"/>
                <w:color w:val="000000"/>
                <w:sz w:val="20"/>
              </w:rPr>
              <w:t xml:space="preserve">
селе Достык </w:t>
            </w:r>
            <w:r>
              <w:br/>
            </w:r>
            <w:r>
              <w:rPr>
                <w:rFonts w:ascii="Times New Roman"/>
                <w:b w:val="false"/>
                <w:i w:val="false"/>
                <w:color w:val="000000"/>
                <w:sz w:val="20"/>
              </w:rPr>
              <w:t xml:space="preserve">
Мактааральс-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Навои </w:t>
            </w:r>
            <w:r>
              <w:br/>
            </w:r>
            <w:r>
              <w:rPr>
                <w:rFonts w:ascii="Times New Roman"/>
                <w:b w:val="false"/>
                <w:i w:val="false"/>
                <w:color w:val="000000"/>
                <w:sz w:val="20"/>
              </w:rPr>
              <w:t xml:space="preserve">
на 250 мест в </w:t>
            </w:r>
            <w:r>
              <w:br/>
            </w:r>
            <w:r>
              <w:rPr>
                <w:rFonts w:ascii="Times New Roman"/>
                <w:b w:val="false"/>
                <w:i w:val="false"/>
                <w:color w:val="000000"/>
                <w:sz w:val="20"/>
              </w:rPr>
              <w:t xml:space="preserve">
селе 40 лет </w:t>
            </w:r>
            <w:r>
              <w:br/>
            </w:r>
            <w:r>
              <w:rPr>
                <w:rFonts w:ascii="Times New Roman"/>
                <w:b w:val="false"/>
                <w:i w:val="false"/>
                <w:color w:val="000000"/>
                <w:sz w:val="20"/>
              </w:rPr>
              <w:t xml:space="preserve">
КазССР Мак- </w:t>
            </w:r>
            <w:r>
              <w:br/>
            </w:r>
            <w:r>
              <w:rPr>
                <w:rFonts w:ascii="Times New Roman"/>
                <w:b w:val="false"/>
                <w:i w:val="false"/>
                <w:color w:val="000000"/>
                <w:sz w:val="20"/>
              </w:rPr>
              <w:t xml:space="preserve">
тааральского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школы на 400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Атакент Мак- </w:t>
            </w:r>
            <w:r>
              <w:br/>
            </w:r>
            <w:r>
              <w:rPr>
                <w:rFonts w:ascii="Times New Roman"/>
                <w:b w:val="false"/>
                <w:i w:val="false"/>
                <w:color w:val="000000"/>
                <w:sz w:val="20"/>
              </w:rPr>
              <w:t xml:space="preserve">
тааральского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Курба- </w:t>
            </w:r>
            <w:r>
              <w:br/>
            </w:r>
            <w:r>
              <w:rPr>
                <w:rFonts w:ascii="Times New Roman"/>
                <w:b w:val="false"/>
                <w:i w:val="false"/>
                <w:color w:val="000000"/>
                <w:sz w:val="20"/>
              </w:rPr>
              <w:t xml:space="preserve">
нова на 250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Колкент </w:t>
            </w:r>
            <w:r>
              <w:br/>
            </w:r>
            <w:r>
              <w:rPr>
                <w:rFonts w:ascii="Times New Roman"/>
                <w:b w:val="false"/>
                <w:i w:val="false"/>
                <w:color w:val="000000"/>
                <w:sz w:val="20"/>
              </w:rPr>
              <w:t xml:space="preserve">
Сайрамского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250 мест в </w:t>
            </w:r>
            <w:r>
              <w:br/>
            </w:r>
            <w:r>
              <w:rPr>
                <w:rFonts w:ascii="Times New Roman"/>
                <w:b w:val="false"/>
                <w:i w:val="false"/>
                <w:color w:val="000000"/>
                <w:sz w:val="20"/>
              </w:rPr>
              <w:t xml:space="preserve">
селе Коммуна </w:t>
            </w:r>
            <w:r>
              <w:br/>
            </w:r>
            <w:r>
              <w:rPr>
                <w:rFonts w:ascii="Times New Roman"/>
                <w:b w:val="false"/>
                <w:i w:val="false"/>
                <w:color w:val="000000"/>
                <w:sz w:val="20"/>
              </w:rPr>
              <w:t xml:space="preserve">
Сайрамского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53 на 900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Кызылжар го- </w:t>
            </w:r>
            <w:r>
              <w:br/>
            </w:r>
            <w:r>
              <w:rPr>
                <w:rFonts w:ascii="Times New Roman"/>
                <w:b w:val="false"/>
                <w:i w:val="false"/>
                <w:color w:val="000000"/>
                <w:sz w:val="20"/>
              </w:rPr>
              <w:t xml:space="preserve">
рода Шымкента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49 на 900 </w:t>
            </w:r>
            <w:r>
              <w:br/>
            </w:r>
            <w:r>
              <w:rPr>
                <w:rFonts w:ascii="Times New Roman"/>
                <w:b w:val="false"/>
                <w:i w:val="false"/>
                <w:color w:val="000000"/>
                <w:sz w:val="20"/>
              </w:rPr>
              <w:t xml:space="preserve">
мест в посел- </w:t>
            </w:r>
            <w:r>
              <w:br/>
            </w:r>
            <w:r>
              <w:rPr>
                <w:rFonts w:ascii="Times New Roman"/>
                <w:b w:val="false"/>
                <w:i w:val="false"/>
                <w:color w:val="000000"/>
                <w:sz w:val="20"/>
              </w:rPr>
              <w:t xml:space="preserve">
ке Курсай го- </w:t>
            </w:r>
            <w:r>
              <w:br/>
            </w:r>
            <w:r>
              <w:rPr>
                <w:rFonts w:ascii="Times New Roman"/>
                <w:b w:val="false"/>
                <w:i w:val="false"/>
                <w:color w:val="000000"/>
                <w:sz w:val="20"/>
              </w:rPr>
              <w:t xml:space="preserve">
рода Шымкента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52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Куйбышева го- </w:t>
            </w:r>
            <w:r>
              <w:br/>
            </w:r>
            <w:r>
              <w:rPr>
                <w:rFonts w:ascii="Times New Roman"/>
                <w:b w:val="false"/>
                <w:i w:val="false"/>
                <w:color w:val="000000"/>
                <w:sz w:val="20"/>
              </w:rPr>
              <w:t xml:space="preserve">
рода Шымкента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56 на 400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Ленино города </w:t>
            </w:r>
            <w:r>
              <w:br/>
            </w:r>
            <w:r>
              <w:rPr>
                <w:rFonts w:ascii="Times New Roman"/>
                <w:b w:val="false"/>
                <w:i w:val="false"/>
                <w:color w:val="000000"/>
                <w:sz w:val="20"/>
              </w:rPr>
              <w:t xml:space="preserve">
Шымкента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48 на 250 </w:t>
            </w:r>
            <w:r>
              <w:br/>
            </w:r>
            <w:r>
              <w:rPr>
                <w:rFonts w:ascii="Times New Roman"/>
                <w:b w:val="false"/>
                <w:i w:val="false"/>
                <w:color w:val="000000"/>
                <w:sz w:val="20"/>
              </w:rPr>
              <w:t xml:space="preserve">
мест в посел- </w:t>
            </w:r>
            <w:r>
              <w:br/>
            </w:r>
            <w:r>
              <w:rPr>
                <w:rFonts w:ascii="Times New Roman"/>
                <w:b w:val="false"/>
                <w:i w:val="false"/>
                <w:color w:val="000000"/>
                <w:sz w:val="20"/>
              </w:rPr>
              <w:t xml:space="preserve">
ке Haурыз го- </w:t>
            </w:r>
            <w:r>
              <w:br/>
            </w:r>
            <w:r>
              <w:rPr>
                <w:rFonts w:ascii="Times New Roman"/>
                <w:b w:val="false"/>
                <w:i w:val="false"/>
                <w:color w:val="000000"/>
                <w:sz w:val="20"/>
              </w:rPr>
              <w:t xml:space="preserve">
рода Шымкента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600 мест имени </w:t>
            </w:r>
            <w:r>
              <w:br/>
            </w:r>
            <w:r>
              <w:rPr>
                <w:rFonts w:ascii="Times New Roman"/>
                <w:b w:val="false"/>
                <w:i w:val="false"/>
                <w:color w:val="000000"/>
                <w:sz w:val="20"/>
              </w:rPr>
              <w:t xml:space="preserve">
Г. Муратбаева </w:t>
            </w:r>
            <w:r>
              <w:br/>
            </w:r>
            <w:r>
              <w:rPr>
                <w:rFonts w:ascii="Times New Roman"/>
                <w:b w:val="false"/>
                <w:i w:val="false"/>
                <w:color w:val="000000"/>
                <w:sz w:val="20"/>
              </w:rPr>
              <w:t xml:space="preserve">
в с. Актобе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730964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730964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300 мест им. </w:t>
            </w:r>
            <w:r>
              <w:br/>
            </w:r>
            <w:r>
              <w:rPr>
                <w:rFonts w:ascii="Times New Roman"/>
                <w:b w:val="false"/>
                <w:i w:val="false"/>
                <w:color w:val="000000"/>
                <w:sz w:val="20"/>
              </w:rPr>
              <w:t xml:space="preserve">
Н. Шойбекова </w:t>
            </w:r>
            <w:r>
              <w:br/>
            </w:r>
            <w:r>
              <w:rPr>
                <w:rFonts w:ascii="Times New Roman"/>
                <w:b w:val="false"/>
                <w:i w:val="false"/>
                <w:color w:val="000000"/>
                <w:sz w:val="20"/>
              </w:rPr>
              <w:t xml:space="preserve">
в н.п. Ашыкол </w:t>
            </w:r>
            <w:r>
              <w:br/>
            </w:r>
            <w:r>
              <w:rPr>
                <w:rFonts w:ascii="Times New Roman"/>
                <w:b w:val="false"/>
                <w:i w:val="false"/>
                <w:color w:val="000000"/>
                <w:sz w:val="20"/>
              </w:rPr>
              <w:t xml:space="preserve">
с.о. Жамбыл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410193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900 мест им. </w:t>
            </w:r>
            <w:r>
              <w:br/>
            </w:r>
            <w:r>
              <w:rPr>
                <w:rFonts w:ascii="Times New Roman"/>
                <w:b w:val="false"/>
                <w:i w:val="false"/>
                <w:color w:val="000000"/>
                <w:sz w:val="20"/>
              </w:rPr>
              <w:t xml:space="preserve">
Л. Жолдасова </w:t>
            </w:r>
            <w:r>
              <w:br/>
            </w:r>
            <w:r>
              <w:rPr>
                <w:rFonts w:ascii="Times New Roman"/>
                <w:b w:val="false"/>
                <w:i w:val="false"/>
                <w:color w:val="000000"/>
                <w:sz w:val="20"/>
              </w:rPr>
              <w:t xml:space="preserve">
в с.о. Лесбек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1226942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1206490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20452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300 мест им. </w:t>
            </w:r>
            <w:r>
              <w:br/>
            </w:r>
            <w:r>
              <w:rPr>
                <w:rFonts w:ascii="Times New Roman"/>
                <w:b w:val="false"/>
                <w:i w:val="false"/>
                <w:color w:val="000000"/>
                <w:sz w:val="20"/>
              </w:rPr>
              <w:t xml:space="preserve">
Белгибаева </w:t>
            </w:r>
            <w:r>
              <w:br/>
            </w:r>
            <w:r>
              <w:rPr>
                <w:rFonts w:ascii="Times New Roman"/>
                <w:b w:val="false"/>
                <w:i w:val="false"/>
                <w:color w:val="000000"/>
                <w:sz w:val="20"/>
              </w:rPr>
              <w:t xml:space="preserve">
в с. Жана </w:t>
            </w:r>
            <w:r>
              <w:br/>
            </w:r>
            <w:r>
              <w:rPr>
                <w:rFonts w:ascii="Times New Roman"/>
                <w:b w:val="false"/>
                <w:i w:val="false"/>
                <w:color w:val="000000"/>
                <w:sz w:val="20"/>
              </w:rPr>
              <w:t xml:space="preserve">
Тиршилик </w:t>
            </w:r>
            <w:r>
              <w:br/>
            </w:r>
            <w:r>
              <w:rPr>
                <w:rFonts w:ascii="Times New Roman"/>
                <w:b w:val="false"/>
                <w:i w:val="false"/>
                <w:color w:val="000000"/>
                <w:sz w:val="20"/>
              </w:rPr>
              <w:t xml:space="preserve">
с.о. Бирлик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300 мест им. </w:t>
            </w:r>
            <w:r>
              <w:br/>
            </w:r>
            <w:r>
              <w:rPr>
                <w:rFonts w:ascii="Times New Roman"/>
                <w:b w:val="false"/>
                <w:i w:val="false"/>
                <w:color w:val="000000"/>
                <w:sz w:val="20"/>
              </w:rPr>
              <w:t xml:space="preserve">
И. Есенберлина </w:t>
            </w:r>
            <w:r>
              <w:br/>
            </w:r>
            <w:r>
              <w:rPr>
                <w:rFonts w:ascii="Times New Roman"/>
                <w:b w:val="false"/>
                <w:i w:val="false"/>
                <w:color w:val="000000"/>
                <w:sz w:val="20"/>
              </w:rPr>
              <w:t xml:space="preserve">
в с. Батыр ата </w:t>
            </w:r>
            <w:r>
              <w:br/>
            </w:r>
            <w:r>
              <w:rPr>
                <w:rFonts w:ascii="Times New Roman"/>
                <w:b w:val="false"/>
                <w:i w:val="false"/>
                <w:color w:val="000000"/>
                <w:sz w:val="20"/>
              </w:rPr>
              <w:t xml:space="preserve">
с.о. Караспан </w:t>
            </w:r>
            <w:r>
              <w:br/>
            </w:r>
            <w:r>
              <w:rPr>
                <w:rFonts w:ascii="Times New Roman"/>
                <w:b w:val="false"/>
                <w:i w:val="false"/>
                <w:color w:val="000000"/>
                <w:sz w:val="20"/>
              </w:rPr>
              <w:t xml:space="preserve">
Ордабасинского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408622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408622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300 мест им. </w:t>
            </w:r>
            <w:r>
              <w:br/>
            </w:r>
            <w:r>
              <w:rPr>
                <w:rFonts w:ascii="Times New Roman"/>
                <w:b w:val="false"/>
                <w:i w:val="false"/>
                <w:color w:val="000000"/>
                <w:sz w:val="20"/>
              </w:rPr>
              <w:t xml:space="preserve">
Г. Муратбаева </w:t>
            </w:r>
            <w:r>
              <w:br/>
            </w:r>
            <w:r>
              <w:rPr>
                <w:rFonts w:ascii="Times New Roman"/>
                <w:b w:val="false"/>
                <w:i w:val="false"/>
                <w:color w:val="000000"/>
                <w:sz w:val="20"/>
              </w:rPr>
              <w:t xml:space="preserve">
в с. Амангельды </w:t>
            </w:r>
            <w:r>
              <w:br/>
            </w:r>
            <w:r>
              <w:rPr>
                <w:rFonts w:ascii="Times New Roman"/>
                <w:b w:val="false"/>
                <w:i w:val="false"/>
                <w:color w:val="000000"/>
                <w:sz w:val="20"/>
              </w:rPr>
              <w:t xml:space="preserve">
с.о. Кажимукан </w:t>
            </w:r>
            <w:r>
              <w:br/>
            </w:r>
            <w:r>
              <w:rPr>
                <w:rFonts w:ascii="Times New Roman"/>
                <w:b w:val="false"/>
                <w:i w:val="false"/>
                <w:color w:val="000000"/>
                <w:sz w:val="20"/>
              </w:rPr>
              <w:t xml:space="preserve">
Ордабасинского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414815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414815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новой школы на </w:t>
            </w:r>
            <w:r>
              <w:br/>
            </w:r>
            <w:r>
              <w:rPr>
                <w:rFonts w:ascii="Times New Roman"/>
                <w:b w:val="false"/>
                <w:i w:val="false"/>
                <w:color w:val="000000"/>
                <w:sz w:val="20"/>
              </w:rPr>
              <w:t xml:space="preserve">
300 мест им. </w:t>
            </w:r>
            <w:r>
              <w:br/>
            </w:r>
            <w:r>
              <w:rPr>
                <w:rFonts w:ascii="Times New Roman"/>
                <w:b w:val="false"/>
                <w:i w:val="false"/>
                <w:color w:val="000000"/>
                <w:sz w:val="20"/>
              </w:rPr>
              <w:t xml:space="preserve">
К. Сатпаева </w:t>
            </w:r>
            <w:r>
              <w:br/>
            </w:r>
            <w:r>
              <w:rPr>
                <w:rFonts w:ascii="Times New Roman"/>
                <w:b w:val="false"/>
                <w:i w:val="false"/>
                <w:color w:val="000000"/>
                <w:sz w:val="20"/>
              </w:rPr>
              <w:t xml:space="preserve">
в с. Семхоз </w:t>
            </w:r>
            <w:r>
              <w:br/>
            </w:r>
            <w:r>
              <w:rPr>
                <w:rFonts w:ascii="Times New Roman"/>
                <w:b w:val="false"/>
                <w:i w:val="false"/>
                <w:color w:val="000000"/>
                <w:sz w:val="20"/>
              </w:rPr>
              <w:t xml:space="preserve">
с.о. Караспан </w:t>
            </w:r>
            <w:r>
              <w:br/>
            </w:r>
            <w:r>
              <w:rPr>
                <w:rFonts w:ascii="Times New Roman"/>
                <w:b w:val="false"/>
                <w:i w:val="false"/>
                <w:color w:val="000000"/>
                <w:sz w:val="20"/>
              </w:rPr>
              <w:t xml:space="preserve">
Ордабасинского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корпуса на 50 </w:t>
            </w:r>
            <w:r>
              <w:br/>
            </w:r>
            <w:r>
              <w:rPr>
                <w:rFonts w:ascii="Times New Roman"/>
                <w:b w:val="false"/>
                <w:i w:val="false"/>
                <w:color w:val="000000"/>
                <w:sz w:val="20"/>
              </w:rPr>
              <w:t xml:space="preserve">
мест детского </w:t>
            </w:r>
            <w:r>
              <w:br/>
            </w:r>
            <w:r>
              <w:rPr>
                <w:rFonts w:ascii="Times New Roman"/>
                <w:b w:val="false"/>
                <w:i w:val="false"/>
                <w:color w:val="000000"/>
                <w:sz w:val="20"/>
              </w:rPr>
              <w:t xml:space="preserve">
противотубер- </w:t>
            </w:r>
            <w:r>
              <w:br/>
            </w:r>
            <w:r>
              <w:rPr>
                <w:rFonts w:ascii="Times New Roman"/>
                <w:b w:val="false"/>
                <w:i w:val="false"/>
                <w:color w:val="000000"/>
                <w:sz w:val="20"/>
              </w:rPr>
              <w:t xml:space="preserve">
кулезного </w:t>
            </w:r>
            <w:r>
              <w:br/>
            </w:r>
            <w:r>
              <w:rPr>
                <w:rFonts w:ascii="Times New Roman"/>
                <w:b w:val="false"/>
                <w:i w:val="false"/>
                <w:color w:val="000000"/>
                <w:sz w:val="20"/>
              </w:rPr>
              <w:t xml:space="preserve">
санатория </w:t>
            </w:r>
            <w:r>
              <w:br/>
            </w:r>
            <w:r>
              <w:rPr>
                <w:rFonts w:ascii="Times New Roman"/>
                <w:b w:val="false"/>
                <w:i w:val="false"/>
                <w:color w:val="000000"/>
                <w:sz w:val="20"/>
              </w:rPr>
              <w:t xml:space="preserve">
"Бурабай" в </w:t>
            </w:r>
            <w:r>
              <w:br/>
            </w:r>
            <w:r>
              <w:rPr>
                <w:rFonts w:ascii="Times New Roman"/>
                <w:b w:val="false"/>
                <w:i w:val="false"/>
                <w:color w:val="000000"/>
                <w:sz w:val="20"/>
              </w:rPr>
              <w:t xml:space="preserve">
поселке Боро- </w:t>
            </w:r>
            <w:r>
              <w:br/>
            </w:r>
            <w:r>
              <w:rPr>
                <w:rFonts w:ascii="Times New Roman"/>
                <w:b w:val="false"/>
                <w:i w:val="false"/>
                <w:color w:val="000000"/>
                <w:sz w:val="20"/>
              </w:rPr>
              <w:t xml:space="preserve">
вое Щучинского </w:t>
            </w:r>
            <w:r>
              <w:br/>
            </w:r>
            <w:r>
              <w:rPr>
                <w:rFonts w:ascii="Times New Roman"/>
                <w:b w:val="false"/>
                <w:i w:val="false"/>
                <w:color w:val="000000"/>
                <w:sz w:val="20"/>
              </w:rPr>
              <w:t xml:space="preserve">
района Акмо- </w:t>
            </w:r>
            <w:r>
              <w:br/>
            </w:r>
            <w:r>
              <w:rPr>
                <w:rFonts w:ascii="Times New Roman"/>
                <w:b w:val="false"/>
                <w:i w:val="false"/>
                <w:color w:val="000000"/>
                <w:sz w:val="20"/>
              </w:rPr>
              <w:t xml:space="preserve">
линской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Державинске </w:t>
            </w:r>
            <w:r>
              <w:br/>
            </w:r>
            <w:r>
              <w:rPr>
                <w:rFonts w:ascii="Times New Roman"/>
                <w:b w:val="false"/>
                <w:i w:val="false"/>
                <w:color w:val="000000"/>
                <w:sz w:val="20"/>
              </w:rPr>
              <w:t xml:space="preserve">
Жаркаинского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селе Акмол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60 коек в </w:t>
            </w:r>
            <w:r>
              <w:br/>
            </w:r>
            <w:r>
              <w:rPr>
                <w:rFonts w:ascii="Times New Roman"/>
                <w:b w:val="false"/>
                <w:i w:val="false"/>
                <w:color w:val="000000"/>
                <w:sz w:val="20"/>
              </w:rPr>
              <w:t xml:space="preserve">
селе Уил </w:t>
            </w:r>
            <w:r>
              <w:br/>
            </w:r>
            <w:r>
              <w:rPr>
                <w:rFonts w:ascii="Times New Roman"/>
                <w:b w:val="false"/>
                <w:i w:val="false"/>
                <w:color w:val="000000"/>
                <w:sz w:val="20"/>
              </w:rPr>
              <w:t xml:space="preserve">
Уилского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621041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сельской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50 коек в по- </w:t>
            </w:r>
            <w:r>
              <w:br/>
            </w:r>
            <w:r>
              <w:rPr>
                <w:rFonts w:ascii="Times New Roman"/>
                <w:b w:val="false"/>
                <w:i w:val="false"/>
                <w:color w:val="000000"/>
                <w:sz w:val="20"/>
              </w:rPr>
              <w:t xml:space="preserve">
селке Достык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250 коек в </w:t>
            </w:r>
            <w:r>
              <w:br/>
            </w:r>
            <w:r>
              <w:rPr>
                <w:rFonts w:ascii="Times New Roman"/>
                <w:b w:val="false"/>
                <w:i w:val="false"/>
                <w:color w:val="000000"/>
                <w:sz w:val="20"/>
              </w:rPr>
              <w:t xml:space="preserve">
городе Есике </w:t>
            </w:r>
            <w:r>
              <w:br/>
            </w:r>
            <w:r>
              <w:rPr>
                <w:rFonts w:ascii="Times New Roman"/>
                <w:b w:val="false"/>
                <w:i w:val="false"/>
                <w:color w:val="000000"/>
                <w:sz w:val="20"/>
              </w:rPr>
              <w:t xml:space="preserve">
Енбекшика- </w:t>
            </w:r>
            <w:r>
              <w:br/>
            </w:r>
            <w:r>
              <w:rPr>
                <w:rFonts w:ascii="Times New Roman"/>
                <w:b w:val="false"/>
                <w:i w:val="false"/>
                <w:color w:val="000000"/>
                <w:sz w:val="20"/>
              </w:rPr>
              <w:t xml:space="preserve">
захского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2816571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1122400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1694171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Талгаре </w:t>
            </w:r>
            <w:r>
              <w:br/>
            </w:r>
            <w:r>
              <w:rPr>
                <w:rFonts w:ascii="Times New Roman"/>
                <w:b w:val="false"/>
                <w:i w:val="false"/>
                <w:color w:val="000000"/>
                <w:sz w:val="20"/>
              </w:rPr>
              <w:t xml:space="preserve">
Талгарского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2424994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1212900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1212094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Кеген </w:t>
            </w:r>
            <w:r>
              <w:br/>
            </w:r>
            <w:r>
              <w:rPr>
                <w:rFonts w:ascii="Times New Roman"/>
                <w:b w:val="false"/>
                <w:i w:val="false"/>
                <w:color w:val="000000"/>
                <w:sz w:val="20"/>
              </w:rPr>
              <w:t xml:space="preserve">
Райымбекского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1397800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региональная </w:t>
            </w:r>
            <w:r>
              <w:br/>
            </w:r>
            <w:r>
              <w:rPr>
                <w:rFonts w:ascii="Times New Roman"/>
                <w:b w:val="false"/>
                <w:i w:val="false"/>
                <w:color w:val="000000"/>
                <w:sz w:val="20"/>
              </w:rPr>
              <w:t xml:space="preserve">
детская боль- </w:t>
            </w:r>
            <w:r>
              <w:br/>
            </w:r>
            <w:r>
              <w:rPr>
                <w:rFonts w:ascii="Times New Roman"/>
                <w:b w:val="false"/>
                <w:i w:val="false"/>
                <w:color w:val="000000"/>
                <w:sz w:val="20"/>
              </w:rPr>
              <w:t xml:space="preserve">
ница на 200 </w:t>
            </w:r>
            <w:r>
              <w:br/>
            </w:r>
            <w:r>
              <w:rPr>
                <w:rFonts w:ascii="Times New Roman"/>
                <w:b w:val="false"/>
                <w:i w:val="false"/>
                <w:color w:val="000000"/>
                <w:sz w:val="20"/>
              </w:rPr>
              <w:t xml:space="preserve">
коек с поли- </w:t>
            </w:r>
            <w:r>
              <w:br/>
            </w:r>
            <w:r>
              <w:rPr>
                <w:rFonts w:ascii="Times New Roman"/>
                <w:b w:val="false"/>
                <w:i w:val="false"/>
                <w:color w:val="000000"/>
                <w:sz w:val="20"/>
              </w:rPr>
              <w:t xml:space="preserve">
клиникой на </w:t>
            </w:r>
            <w:r>
              <w:br/>
            </w:r>
            <w:r>
              <w:rPr>
                <w:rFonts w:ascii="Times New Roman"/>
                <w:b w:val="false"/>
                <w:i w:val="false"/>
                <w:color w:val="000000"/>
                <w:sz w:val="20"/>
              </w:rPr>
              <w:t xml:space="preserve">
450 посещений </w:t>
            </w:r>
            <w:r>
              <w:br/>
            </w:r>
            <w:r>
              <w:rPr>
                <w:rFonts w:ascii="Times New Roman"/>
                <w:b w:val="false"/>
                <w:i w:val="false"/>
                <w:color w:val="000000"/>
                <w:sz w:val="20"/>
              </w:rPr>
              <w:t xml:space="preserve">
в смену в по- </w:t>
            </w:r>
            <w:r>
              <w:br/>
            </w:r>
            <w:r>
              <w:rPr>
                <w:rFonts w:ascii="Times New Roman"/>
                <w:b w:val="false"/>
                <w:i w:val="false"/>
                <w:color w:val="000000"/>
                <w:sz w:val="20"/>
              </w:rPr>
              <w:t xml:space="preserve">
селке Отеген </w:t>
            </w:r>
            <w:r>
              <w:br/>
            </w:r>
            <w:r>
              <w:rPr>
                <w:rFonts w:ascii="Times New Roman"/>
                <w:b w:val="false"/>
                <w:i w:val="false"/>
                <w:color w:val="000000"/>
                <w:sz w:val="20"/>
              </w:rPr>
              <w:t xml:space="preserve">
Батыра, мкр. </w:t>
            </w:r>
            <w:r>
              <w:br/>
            </w:r>
            <w:r>
              <w:rPr>
                <w:rFonts w:ascii="Times New Roman"/>
                <w:b w:val="false"/>
                <w:i w:val="false"/>
                <w:color w:val="000000"/>
                <w:sz w:val="20"/>
              </w:rPr>
              <w:t xml:space="preserve">
Куат, Илийс-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3274370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2172370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75 коек в </w:t>
            </w:r>
            <w:r>
              <w:br/>
            </w:r>
            <w:r>
              <w:rPr>
                <w:rFonts w:ascii="Times New Roman"/>
                <w:b w:val="false"/>
                <w:i w:val="false"/>
                <w:color w:val="000000"/>
                <w:sz w:val="20"/>
              </w:rPr>
              <w:t xml:space="preserve">
поселке Куль- </w:t>
            </w:r>
            <w:r>
              <w:br/>
            </w:r>
            <w:r>
              <w:rPr>
                <w:rFonts w:ascii="Times New Roman"/>
                <w:b w:val="false"/>
                <w:i w:val="false"/>
                <w:color w:val="000000"/>
                <w:sz w:val="20"/>
              </w:rPr>
              <w:t xml:space="preserve">
сары Жылыойс-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984950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734950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40 коек в по- </w:t>
            </w:r>
            <w:r>
              <w:br/>
            </w:r>
            <w:r>
              <w:rPr>
                <w:rFonts w:ascii="Times New Roman"/>
                <w:b w:val="false"/>
                <w:i w:val="false"/>
                <w:color w:val="000000"/>
                <w:sz w:val="20"/>
              </w:rPr>
              <w:t xml:space="preserve">
селке Доссор </w:t>
            </w:r>
            <w:r>
              <w:br/>
            </w:r>
            <w:r>
              <w:rPr>
                <w:rFonts w:ascii="Times New Roman"/>
                <w:b w:val="false"/>
                <w:i w:val="false"/>
                <w:color w:val="000000"/>
                <w:sz w:val="20"/>
              </w:rPr>
              <w:t xml:space="preserve">
Макатского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721380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Ганюш- </w:t>
            </w:r>
            <w:r>
              <w:br/>
            </w:r>
            <w:r>
              <w:rPr>
                <w:rFonts w:ascii="Times New Roman"/>
                <w:b w:val="false"/>
                <w:i w:val="false"/>
                <w:color w:val="000000"/>
                <w:sz w:val="20"/>
              </w:rPr>
              <w:t xml:space="preserve">
кино Курман- </w:t>
            </w:r>
            <w:r>
              <w:br/>
            </w:r>
            <w:r>
              <w:rPr>
                <w:rFonts w:ascii="Times New Roman"/>
                <w:b w:val="false"/>
                <w:i w:val="false"/>
                <w:color w:val="000000"/>
                <w:sz w:val="20"/>
              </w:rPr>
              <w:t xml:space="preserve">
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Миялы </w:t>
            </w:r>
            <w:r>
              <w:br/>
            </w:r>
            <w:r>
              <w:rPr>
                <w:rFonts w:ascii="Times New Roman"/>
                <w:b w:val="false"/>
                <w:i w:val="false"/>
                <w:color w:val="000000"/>
                <w:sz w:val="20"/>
              </w:rPr>
              <w:t xml:space="preserve">
Кызылкогинс-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30 </w:t>
            </w:r>
            <w:r>
              <w:br/>
            </w:r>
            <w:r>
              <w:rPr>
                <w:rFonts w:ascii="Times New Roman"/>
                <w:b w:val="false"/>
                <w:i w:val="false"/>
                <w:color w:val="000000"/>
                <w:sz w:val="20"/>
              </w:rPr>
              <w:t xml:space="preserve">
коек в с. Ми- </w:t>
            </w:r>
            <w:r>
              <w:br/>
            </w:r>
            <w:r>
              <w:rPr>
                <w:rFonts w:ascii="Times New Roman"/>
                <w:b w:val="false"/>
                <w:i w:val="false"/>
                <w:color w:val="000000"/>
                <w:sz w:val="20"/>
              </w:rPr>
              <w:t xml:space="preserve">
ялы Кызылко- </w:t>
            </w:r>
            <w:r>
              <w:br/>
            </w:r>
            <w:r>
              <w:rPr>
                <w:rFonts w:ascii="Times New Roman"/>
                <w:b w:val="false"/>
                <w:i w:val="false"/>
                <w:color w:val="000000"/>
                <w:sz w:val="20"/>
              </w:rPr>
              <w:t xml:space="preserve">
гинского райо- </w:t>
            </w:r>
            <w:r>
              <w:br/>
            </w:r>
            <w:r>
              <w:rPr>
                <w:rFonts w:ascii="Times New Roman"/>
                <w:b w:val="false"/>
                <w:i w:val="false"/>
                <w:color w:val="000000"/>
                <w:sz w:val="20"/>
              </w:rPr>
              <w:t xml:space="preserve">
на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Макат </w:t>
            </w:r>
            <w:r>
              <w:br/>
            </w:r>
            <w:r>
              <w:rPr>
                <w:rFonts w:ascii="Times New Roman"/>
                <w:b w:val="false"/>
                <w:i w:val="false"/>
                <w:color w:val="000000"/>
                <w:sz w:val="20"/>
              </w:rPr>
              <w:t xml:space="preserve">
Макатского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Махам- </w:t>
            </w:r>
            <w:r>
              <w:br/>
            </w:r>
            <w:r>
              <w:rPr>
                <w:rFonts w:ascii="Times New Roman"/>
                <w:b w:val="false"/>
                <w:i w:val="false"/>
                <w:color w:val="000000"/>
                <w:sz w:val="20"/>
              </w:rPr>
              <w:t xml:space="preserve">
бет Махам- </w:t>
            </w:r>
            <w:r>
              <w:br/>
            </w:r>
            <w:r>
              <w:rPr>
                <w:rFonts w:ascii="Times New Roman"/>
                <w:b w:val="false"/>
                <w:i w:val="false"/>
                <w:color w:val="000000"/>
                <w:sz w:val="20"/>
              </w:rPr>
              <w:t xml:space="preserve">
бетского рай- </w:t>
            </w:r>
            <w:r>
              <w:br/>
            </w:r>
            <w:r>
              <w:rPr>
                <w:rFonts w:ascii="Times New Roman"/>
                <w:b w:val="false"/>
                <w:i w:val="false"/>
                <w:color w:val="000000"/>
                <w:sz w:val="20"/>
              </w:rPr>
              <w:t xml:space="preserve">
она Атыраус- </w:t>
            </w:r>
            <w:r>
              <w:br/>
            </w:r>
            <w:r>
              <w:rPr>
                <w:rFonts w:ascii="Times New Roman"/>
                <w:b w:val="false"/>
                <w:i w:val="false"/>
                <w:color w:val="000000"/>
                <w:sz w:val="20"/>
              </w:rPr>
              <w:t xml:space="preserve">
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Махамбетская </w:t>
            </w:r>
            <w:r>
              <w:br/>
            </w:r>
            <w:r>
              <w:rPr>
                <w:rFonts w:ascii="Times New Roman"/>
                <w:b w:val="false"/>
                <w:i w:val="false"/>
                <w:color w:val="000000"/>
                <w:sz w:val="20"/>
              </w:rPr>
              <w:t xml:space="preserve">
межрайонная </w:t>
            </w:r>
            <w:r>
              <w:br/>
            </w:r>
            <w:r>
              <w:rPr>
                <w:rFonts w:ascii="Times New Roman"/>
                <w:b w:val="false"/>
                <w:i w:val="false"/>
                <w:color w:val="000000"/>
                <w:sz w:val="20"/>
              </w:rPr>
              <w:t xml:space="preserve">
туберкулезная </w:t>
            </w:r>
            <w:r>
              <w:br/>
            </w:r>
            <w:r>
              <w:rPr>
                <w:rFonts w:ascii="Times New Roman"/>
                <w:b w:val="false"/>
                <w:i w:val="false"/>
                <w:color w:val="000000"/>
                <w:sz w:val="20"/>
              </w:rPr>
              <w:t xml:space="preserve">
больница на </w:t>
            </w:r>
            <w:r>
              <w:br/>
            </w:r>
            <w:r>
              <w:rPr>
                <w:rFonts w:ascii="Times New Roman"/>
                <w:b w:val="false"/>
                <w:i w:val="false"/>
                <w:color w:val="000000"/>
                <w:sz w:val="20"/>
              </w:rPr>
              <w:t xml:space="preserve">
100 коек в </w:t>
            </w:r>
            <w:r>
              <w:br/>
            </w:r>
            <w:r>
              <w:rPr>
                <w:rFonts w:ascii="Times New Roman"/>
                <w:b w:val="false"/>
                <w:i w:val="false"/>
                <w:color w:val="000000"/>
                <w:sz w:val="20"/>
              </w:rPr>
              <w:t xml:space="preserve">
селе Сарыто- </w:t>
            </w:r>
            <w:r>
              <w:br/>
            </w:r>
            <w:r>
              <w:rPr>
                <w:rFonts w:ascii="Times New Roman"/>
                <w:b w:val="false"/>
                <w:i w:val="false"/>
                <w:color w:val="000000"/>
                <w:sz w:val="20"/>
              </w:rPr>
              <w:t xml:space="preserve">
гай Махам- </w:t>
            </w:r>
            <w:r>
              <w:br/>
            </w:r>
            <w:r>
              <w:rPr>
                <w:rFonts w:ascii="Times New Roman"/>
                <w:b w:val="false"/>
                <w:i w:val="false"/>
                <w:color w:val="000000"/>
                <w:sz w:val="20"/>
              </w:rPr>
              <w:t xml:space="preserve">
бетского рай- </w:t>
            </w:r>
            <w:r>
              <w:br/>
            </w:r>
            <w:r>
              <w:rPr>
                <w:rFonts w:ascii="Times New Roman"/>
                <w:b w:val="false"/>
                <w:i w:val="false"/>
                <w:color w:val="000000"/>
                <w:sz w:val="20"/>
              </w:rPr>
              <w:t xml:space="preserve">
она Атыраус- </w:t>
            </w:r>
            <w:r>
              <w:br/>
            </w:r>
            <w:r>
              <w:rPr>
                <w:rFonts w:ascii="Times New Roman"/>
                <w:b w:val="false"/>
                <w:i w:val="false"/>
                <w:color w:val="000000"/>
                <w:sz w:val="20"/>
              </w:rPr>
              <w:t xml:space="preserve">
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1009950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411950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Аккис- </w:t>
            </w:r>
            <w:r>
              <w:br/>
            </w:r>
            <w:r>
              <w:rPr>
                <w:rFonts w:ascii="Times New Roman"/>
                <w:b w:val="false"/>
                <w:i w:val="false"/>
                <w:color w:val="000000"/>
                <w:sz w:val="20"/>
              </w:rPr>
              <w:t xml:space="preserve">
тау Исатайс-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стационарного </w:t>
            </w:r>
            <w:r>
              <w:br/>
            </w:r>
            <w:r>
              <w:rPr>
                <w:rFonts w:ascii="Times New Roman"/>
                <w:b w:val="false"/>
                <w:i w:val="false"/>
                <w:color w:val="000000"/>
                <w:sz w:val="20"/>
              </w:rPr>
              <w:t xml:space="preserve">
корпуса на </w:t>
            </w:r>
            <w:r>
              <w:br/>
            </w:r>
            <w:r>
              <w:rPr>
                <w:rFonts w:ascii="Times New Roman"/>
                <w:b w:val="false"/>
                <w:i w:val="false"/>
                <w:color w:val="000000"/>
                <w:sz w:val="20"/>
              </w:rPr>
              <w:t xml:space="preserve">
50 коек цент- </w:t>
            </w:r>
            <w:r>
              <w:br/>
            </w:r>
            <w:r>
              <w:rPr>
                <w:rFonts w:ascii="Times New Roman"/>
                <w:b w:val="false"/>
                <w:i w:val="false"/>
                <w:color w:val="000000"/>
                <w:sz w:val="20"/>
              </w:rPr>
              <w:t xml:space="preserve">
ральной район-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в селе Большая </w:t>
            </w:r>
            <w:r>
              <w:br/>
            </w:r>
            <w:r>
              <w:rPr>
                <w:rFonts w:ascii="Times New Roman"/>
                <w:b w:val="false"/>
                <w:i w:val="false"/>
                <w:color w:val="000000"/>
                <w:sz w:val="20"/>
              </w:rPr>
              <w:t xml:space="preserve">
Владимировка </w:t>
            </w:r>
            <w:r>
              <w:br/>
            </w:r>
            <w:r>
              <w:rPr>
                <w:rFonts w:ascii="Times New Roman"/>
                <w:b w:val="false"/>
                <w:i w:val="false"/>
                <w:color w:val="000000"/>
                <w:sz w:val="20"/>
              </w:rPr>
              <w:t xml:space="preserve">
Бескарагайско-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628938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496294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132644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100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150 посе- </w:t>
            </w:r>
            <w:r>
              <w:br/>
            </w:r>
            <w:r>
              <w:rPr>
                <w:rFonts w:ascii="Times New Roman"/>
                <w:b w:val="false"/>
                <w:i w:val="false"/>
                <w:color w:val="000000"/>
                <w:sz w:val="20"/>
              </w:rPr>
              <w:t xml:space="preserve">
щений в селе </w:t>
            </w:r>
            <w:r>
              <w:br/>
            </w:r>
            <w:r>
              <w:rPr>
                <w:rFonts w:ascii="Times New Roman"/>
                <w:b w:val="false"/>
                <w:i w:val="false"/>
                <w:color w:val="000000"/>
                <w:sz w:val="20"/>
              </w:rPr>
              <w:t xml:space="preserve">
Кокпекты Кок- </w:t>
            </w:r>
            <w:r>
              <w:br/>
            </w:r>
            <w:r>
              <w:rPr>
                <w:rFonts w:ascii="Times New Roman"/>
                <w:b w:val="false"/>
                <w:i w:val="false"/>
                <w:color w:val="000000"/>
                <w:sz w:val="20"/>
              </w:rPr>
              <w:t xml:space="preserve">
пектинского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1102880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452880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75 коек в се- </w:t>
            </w:r>
            <w:r>
              <w:br/>
            </w:r>
            <w:r>
              <w:rPr>
                <w:rFonts w:ascii="Times New Roman"/>
                <w:b w:val="false"/>
                <w:i w:val="false"/>
                <w:color w:val="000000"/>
                <w:sz w:val="20"/>
              </w:rPr>
              <w:t xml:space="preserve">
ле Катон-Ка- </w:t>
            </w:r>
            <w:r>
              <w:br/>
            </w:r>
            <w:r>
              <w:rPr>
                <w:rFonts w:ascii="Times New Roman"/>
                <w:b w:val="false"/>
                <w:i w:val="false"/>
                <w:color w:val="000000"/>
                <w:sz w:val="20"/>
              </w:rPr>
              <w:t xml:space="preserve">
рагай Катон- </w:t>
            </w:r>
            <w:r>
              <w:br/>
            </w:r>
            <w:r>
              <w:rPr>
                <w:rFonts w:ascii="Times New Roman"/>
                <w:b w:val="false"/>
                <w:i w:val="false"/>
                <w:color w:val="000000"/>
                <w:sz w:val="20"/>
              </w:rPr>
              <w:t xml:space="preserve">
Карагайского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429289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боль- </w:t>
            </w:r>
            <w:r>
              <w:br/>
            </w:r>
            <w:r>
              <w:rPr>
                <w:rFonts w:ascii="Times New Roman"/>
                <w:b w:val="false"/>
                <w:i w:val="false"/>
                <w:color w:val="000000"/>
                <w:sz w:val="20"/>
              </w:rPr>
              <w:t xml:space="preserve">
ницы на 75 </w:t>
            </w:r>
            <w:r>
              <w:br/>
            </w:r>
            <w:r>
              <w:rPr>
                <w:rFonts w:ascii="Times New Roman"/>
                <w:b w:val="false"/>
                <w:i w:val="false"/>
                <w:color w:val="000000"/>
                <w:sz w:val="20"/>
              </w:rPr>
              <w:t xml:space="preserve">
коек с поли- </w:t>
            </w:r>
            <w:r>
              <w:br/>
            </w:r>
            <w:r>
              <w:rPr>
                <w:rFonts w:ascii="Times New Roman"/>
                <w:b w:val="false"/>
                <w:i w:val="false"/>
                <w:color w:val="000000"/>
                <w:sz w:val="20"/>
              </w:rPr>
              <w:t xml:space="preserve">
клиникой на </w:t>
            </w:r>
            <w:r>
              <w:br/>
            </w:r>
            <w:r>
              <w:rPr>
                <w:rFonts w:ascii="Times New Roman"/>
                <w:b w:val="false"/>
                <w:i w:val="false"/>
                <w:color w:val="000000"/>
                <w:sz w:val="20"/>
              </w:rPr>
              <w:t xml:space="preserve">
100 посещений </w:t>
            </w:r>
            <w:r>
              <w:br/>
            </w:r>
            <w:r>
              <w:rPr>
                <w:rFonts w:ascii="Times New Roman"/>
                <w:b w:val="false"/>
                <w:i w:val="false"/>
                <w:color w:val="000000"/>
                <w:sz w:val="20"/>
              </w:rPr>
              <w:t xml:space="preserve">
в селе Аксуат </w:t>
            </w:r>
            <w:r>
              <w:br/>
            </w:r>
            <w:r>
              <w:rPr>
                <w:rFonts w:ascii="Times New Roman"/>
                <w:b w:val="false"/>
                <w:i w:val="false"/>
                <w:color w:val="000000"/>
                <w:sz w:val="20"/>
              </w:rPr>
              <w:t xml:space="preserve">
Тарбагатайско-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520843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50 </w:t>
            </w:r>
            <w:r>
              <w:br/>
            </w:r>
            <w:r>
              <w:rPr>
                <w:rFonts w:ascii="Times New Roman"/>
                <w:b w:val="false"/>
                <w:i w:val="false"/>
                <w:color w:val="000000"/>
                <w:sz w:val="20"/>
              </w:rPr>
              <w:t xml:space="preserve">
коек в селе </w:t>
            </w:r>
            <w:r>
              <w:br/>
            </w:r>
            <w:r>
              <w:rPr>
                <w:rFonts w:ascii="Times New Roman"/>
                <w:b w:val="false"/>
                <w:i w:val="false"/>
                <w:color w:val="000000"/>
                <w:sz w:val="20"/>
              </w:rPr>
              <w:t xml:space="preserve">
Акжар Тарбага- </w:t>
            </w:r>
            <w:r>
              <w:br/>
            </w:r>
            <w:r>
              <w:rPr>
                <w:rFonts w:ascii="Times New Roman"/>
                <w:b w:val="false"/>
                <w:i w:val="false"/>
                <w:color w:val="000000"/>
                <w:sz w:val="20"/>
              </w:rPr>
              <w:t xml:space="preserve">
тайского райо- </w:t>
            </w:r>
            <w:r>
              <w:br/>
            </w:r>
            <w:r>
              <w:rPr>
                <w:rFonts w:ascii="Times New Roman"/>
                <w:b w:val="false"/>
                <w:i w:val="false"/>
                <w:color w:val="000000"/>
                <w:sz w:val="20"/>
              </w:rPr>
              <w:t xml:space="preserve">
на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194549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100191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селе Толе би </w:t>
            </w:r>
            <w:r>
              <w:br/>
            </w:r>
            <w:r>
              <w:rPr>
                <w:rFonts w:ascii="Times New Roman"/>
                <w:b w:val="false"/>
                <w:i w:val="false"/>
                <w:color w:val="000000"/>
                <w:sz w:val="20"/>
              </w:rPr>
              <w:t xml:space="preserve">
Шуского райо- </w:t>
            </w:r>
            <w:r>
              <w:br/>
            </w:r>
            <w:r>
              <w:rPr>
                <w:rFonts w:ascii="Times New Roman"/>
                <w:b w:val="false"/>
                <w:i w:val="false"/>
                <w:color w:val="000000"/>
                <w:sz w:val="20"/>
              </w:rPr>
              <w:t xml:space="preserve">
на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99265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950735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Аса </w:t>
            </w:r>
            <w:r>
              <w:br/>
            </w:r>
            <w:r>
              <w:rPr>
                <w:rFonts w:ascii="Times New Roman"/>
                <w:b w:val="false"/>
                <w:i w:val="false"/>
                <w:color w:val="000000"/>
                <w:sz w:val="20"/>
              </w:rPr>
              <w:t xml:space="preserve">
Жамбылского </w:t>
            </w:r>
            <w:r>
              <w:br/>
            </w:r>
            <w:r>
              <w:rPr>
                <w:rFonts w:ascii="Times New Roman"/>
                <w:b w:val="false"/>
                <w:i w:val="false"/>
                <w:color w:val="000000"/>
                <w:sz w:val="20"/>
              </w:rPr>
              <w:t xml:space="preserve">
района Жамбыл-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межрайонной </w:t>
            </w:r>
            <w:r>
              <w:br/>
            </w:r>
            <w:r>
              <w:rPr>
                <w:rFonts w:ascii="Times New Roman"/>
                <w:b w:val="false"/>
                <w:i w:val="false"/>
                <w:color w:val="000000"/>
                <w:sz w:val="20"/>
              </w:rPr>
              <w:t xml:space="preserve">
больницы </w:t>
            </w:r>
            <w:r>
              <w:br/>
            </w:r>
            <w:r>
              <w:rPr>
                <w:rFonts w:ascii="Times New Roman"/>
                <w:b w:val="false"/>
                <w:i w:val="false"/>
                <w:color w:val="000000"/>
                <w:sz w:val="20"/>
              </w:rPr>
              <w:t xml:space="preserve">
восстанови- </w:t>
            </w:r>
            <w:r>
              <w:br/>
            </w:r>
            <w:r>
              <w:rPr>
                <w:rFonts w:ascii="Times New Roman"/>
                <w:b w:val="false"/>
                <w:i w:val="false"/>
                <w:color w:val="000000"/>
                <w:sz w:val="20"/>
              </w:rPr>
              <w:t xml:space="preserve">
тельного ле- </w:t>
            </w:r>
            <w:r>
              <w:br/>
            </w:r>
            <w:r>
              <w:rPr>
                <w:rFonts w:ascii="Times New Roman"/>
                <w:b w:val="false"/>
                <w:i w:val="false"/>
                <w:color w:val="000000"/>
                <w:sz w:val="20"/>
              </w:rPr>
              <w:t xml:space="preserve">
чения на 100 </w:t>
            </w:r>
            <w:r>
              <w:br/>
            </w:r>
            <w:r>
              <w:rPr>
                <w:rFonts w:ascii="Times New Roman"/>
                <w:b w:val="false"/>
                <w:i w:val="false"/>
                <w:color w:val="000000"/>
                <w:sz w:val="20"/>
              </w:rPr>
              <w:t xml:space="preserve">
коек в посел- </w:t>
            </w:r>
            <w:r>
              <w:br/>
            </w:r>
            <w:r>
              <w:rPr>
                <w:rFonts w:ascii="Times New Roman"/>
                <w:b w:val="false"/>
                <w:i w:val="false"/>
                <w:color w:val="000000"/>
                <w:sz w:val="20"/>
              </w:rPr>
              <w:t xml:space="preserve">
ке Жангала </w:t>
            </w:r>
            <w:r>
              <w:br/>
            </w:r>
            <w:r>
              <w:rPr>
                <w:rFonts w:ascii="Times New Roman"/>
                <w:b w:val="false"/>
                <w:i w:val="false"/>
                <w:color w:val="000000"/>
                <w:sz w:val="20"/>
              </w:rPr>
              <w:t xml:space="preserve">
Жангалинско-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773590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336795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120 коек в </w:t>
            </w:r>
            <w:r>
              <w:br/>
            </w:r>
            <w:r>
              <w:rPr>
                <w:rFonts w:ascii="Times New Roman"/>
                <w:b w:val="false"/>
                <w:i w:val="false"/>
                <w:color w:val="000000"/>
                <w:sz w:val="20"/>
              </w:rPr>
              <w:t xml:space="preserve">
селе Перемет- </w:t>
            </w:r>
            <w:r>
              <w:br/>
            </w:r>
            <w:r>
              <w:rPr>
                <w:rFonts w:ascii="Times New Roman"/>
                <w:b w:val="false"/>
                <w:i w:val="false"/>
                <w:color w:val="000000"/>
                <w:sz w:val="20"/>
              </w:rPr>
              <w:t xml:space="preserve">
ное Зеленовс-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92735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402265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100 коек в </w:t>
            </w:r>
            <w:r>
              <w:br/>
            </w:r>
            <w:r>
              <w:rPr>
                <w:rFonts w:ascii="Times New Roman"/>
                <w:b w:val="false"/>
                <w:i w:val="false"/>
                <w:color w:val="000000"/>
                <w:sz w:val="20"/>
              </w:rPr>
              <w:t xml:space="preserve">
селе Акжаик </w:t>
            </w:r>
            <w:r>
              <w:br/>
            </w:r>
            <w:r>
              <w:rPr>
                <w:rFonts w:ascii="Times New Roman"/>
                <w:b w:val="false"/>
                <w:i w:val="false"/>
                <w:color w:val="000000"/>
                <w:sz w:val="20"/>
              </w:rPr>
              <w:t xml:space="preserve">
Теректинского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Чапае- </w:t>
            </w:r>
            <w:r>
              <w:br/>
            </w:r>
            <w:r>
              <w:rPr>
                <w:rFonts w:ascii="Times New Roman"/>
                <w:b w:val="false"/>
                <w:i w:val="false"/>
                <w:color w:val="000000"/>
                <w:sz w:val="20"/>
              </w:rPr>
              <w:t xml:space="preserve">
во Акжаикс-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100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200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поселке Бота- </w:t>
            </w:r>
            <w:r>
              <w:br/>
            </w:r>
            <w:r>
              <w:rPr>
                <w:rFonts w:ascii="Times New Roman"/>
                <w:b w:val="false"/>
                <w:i w:val="false"/>
                <w:color w:val="000000"/>
                <w:sz w:val="20"/>
              </w:rPr>
              <w:t xml:space="preserve">
кара Бухар- </w:t>
            </w:r>
            <w:r>
              <w:br/>
            </w:r>
            <w:r>
              <w:rPr>
                <w:rFonts w:ascii="Times New Roman"/>
                <w:b w:val="false"/>
                <w:i w:val="false"/>
                <w:color w:val="000000"/>
                <w:sz w:val="20"/>
              </w:rPr>
              <w:t xml:space="preserve">
Жырауского </w:t>
            </w:r>
            <w:r>
              <w:br/>
            </w:r>
            <w:r>
              <w:rPr>
                <w:rFonts w:ascii="Times New Roman"/>
                <w:b w:val="false"/>
                <w:i w:val="false"/>
                <w:color w:val="000000"/>
                <w:sz w:val="20"/>
              </w:rPr>
              <w:t xml:space="preserve">
района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766912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129894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137018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100 коек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Затобольске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683737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Жосалы Кар- </w:t>
            </w:r>
            <w:r>
              <w:br/>
            </w:r>
            <w:r>
              <w:rPr>
                <w:rFonts w:ascii="Times New Roman"/>
                <w:b w:val="false"/>
                <w:i w:val="false"/>
                <w:color w:val="000000"/>
                <w:sz w:val="20"/>
              </w:rPr>
              <w:t xml:space="preserve">
макшинского </w:t>
            </w:r>
            <w:r>
              <w:br/>
            </w:r>
            <w:r>
              <w:rPr>
                <w:rFonts w:ascii="Times New Roman"/>
                <w:b w:val="false"/>
                <w:i w:val="false"/>
                <w:color w:val="000000"/>
                <w:sz w:val="20"/>
              </w:rPr>
              <w:t xml:space="preserve">
района Кызы- </w:t>
            </w:r>
            <w:r>
              <w:br/>
            </w:r>
            <w:r>
              <w:rPr>
                <w:rFonts w:ascii="Times New Roman"/>
                <w:b w:val="false"/>
                <w:i w:val="false"/>
                <w:color w:val="000000"/>
                <w:sz w:val="20"/>
              </w:rPr>
              <w:t xml:space="preserve">
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291766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противотубер- </w:t>
            </w:r>
            <w:r>
              <w:br/>
            </w:r>
            <w:r>
              <w:rPr>
                <w:rFonts w:ascii="Times New Roman"/>
                <w:b w:val="false"/>
                <w:i w:val="false"/>
                <w:color w:val="000000"/>
                <w:sz w:val="20"/>
              </w:rPr>
              <w:t xml:space="preserve">
кулезной боль- </w:t>
            </w:r>
            <w:r>
              <w:br/>
            </w:r>
            <w:r>
              <w:rPr>
                <w:rFonts w:ascii="Times New Roman"/>
                <w:b w:val="false"/>
                <w:i w:val="false"/>
                <w:color w:val="000000"/>
                <w:sz w:val="20"/>
              </w:rPr>
              <w:t xml:space="preserve">
ницы на 100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Аральске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150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с дневным </w:t>
            </w:r>
            <w:r>
              <w:br/>
            </w:r>
            <w:r>
              <w:rPr>
                <w:rFonts w:ascii="Times New Roman"/>
                <w:b w:val="false"/>
                <w:i w:val="false"/>
                <w:color w:val="000000"/>
                <w:sz w:val="20"/>
              </w:rPr>
              <w:t xml:space="preserve">
стационаром </w:t>
            </w:r>
            <w:r>
              <w:br/>
            </w:r>
            <w:r>
              <w:rPr>
                <w:rFonts w:ascii="Times New Roman"/>
                <w:b w:val="false"/>
                <w:i w:val="false"/>
                <w:color w:val="000000"/>
                <w:sz w:val="20"/>
              </w:rPr>
              <w:t xml:space="preserve">
на 50 мест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Жетыбай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30 коек в </w:t>
            </w:r>
            <w:r>
              <w:br/>
            </w:r>
            <w:r>
              <w:rPr>
                <w:rFonts w:ascii="Times New Roman"/>
                <w:b w:val="false"/>
                <w:i w:val="false"/>
                <w:color w:val="000000"/>
                <w:sz w:val="20"/>
              </w:rPr>
              <w:t xml:space="preserve">
городе Форт- </w:t>
            </w:r>
            <w:r>
              <w:br/>
            </w:r>
            <w:r>
              <w:rPr>
                <w:rFonts w:ascii="Times New Roman"/>
                <w:b w:val="false"/>
                <w:i w:val="false"/>
                <w:color w:val="000000"/>
                <w:sz w:val="20"/>
              </w:rPr>
              <w:t xml:space="preserve">
Шевченко Туп- </w:t>
            </w:r>
            <w:r>
              <w:br/>
            </w:r>
            <w:r>
              <w:rPr>
                <w:rFonts w:ascii="Times New Roman"/>
                <w:b w:val="false"/>
                <w:i w:val="false"/>
                <w:color w:val="000000"/>
                <w:sz w:val="20"/>
              </w:rPr>
              <w:t xml:space="preserve">
караганского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поселке Шетпе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250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Курык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75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100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Кокто- </w:t>
            </w:r>
            <w:r>
              <w:br/>
            </w:r>
            <w:r>
              <w:rPr>
                <w:rFonts w:ascii="Times New Roman"/>
                <w:b w:val="false"/>
                <w:i w:val="false"/>
                <w:color w:val="000000"/>
                <w:sz w:val="20"/>
              </w:rPr>
              <w:t xml:space="preserve">
бе Майского </w:t>
            </w:r>
            <w:r>
              <w:br/>
            </w:r>
            <w:r>
              <w:rPr>
                <w:rFonts w:ascii="Times New Roman"/>
                <w:b w:val="false"/>
                <w:i w:val="false"/>
                <w:color w:val="000000"/>
                <w:sz w:val="20"/>
              </w:rPr>
              <w:t xml:space="preserve">
района Павло- </w:t>
            </w:r>
            <w:r>
              <w:br/>
            </w:r>
            <w:r>
              <w:rPr>
                <w:rFonts w:ascii="Times New Roman"/>
                <w:b w:val="false"/>
                <w:i w:val="false"/>
                <w:color w:val="000000"/>
                <w:sz w:val="20"/>
              </w:rPr>
              <w:t xml:space="preserve">
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833697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507177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поликлиники </w:t>
            </w:r>
            <w:r>
              <w:br/>
            </w:r>
            <w:r>
              <w:rPr>
                <w:rFonts w:ascii="Times New Roman"/>
                <w:b w:val="false"/>
                <w:i w:val="false"/>
                <w:color w:val="000000"/>
                <w:sz w:val="20"/>
              </w:rPr>
              <w:t xml:space="preserve">
на 200 посе- </w:t>
            </w:r>
            <w:r>
              <w:br/>
            </w:r>
            <w:r>
              <w:rPr>
                <w:rFonts w:ascii="Times New Roman"/>
                <w:b w:val="false"/>
                <w:i w:val="false"/>
                <w:color w:val="000000"/>
                <w:sz w:val="20"/>
              </w:rPr>
              <w:t xml:space="preserve">
щений в Пав- </w:t>
            </w:r>
            <w:r>
              <w:br/>
            </w:r>
            <w:r>
              <w:rPr>
                <w:rFonts w:ascii="Times New Roman"/>
                <w:b w:val="false"/>
                <w:i w:val="false"/>
                <w:color w:val="000000"/>
                <w:sz w:val="20"/>
              </w:rPr>
              <w:t xml:space="preserve">
лодарском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858455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678455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60 коек и 100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селе </w:t>
            </w:r>
            <w:r>
              <w:br/>
            </w:r>
            <w:r>
              <w:rPr>
                <w:rFonts w:ascii="Times New Roman"/>
                <w:b w:val="false"/>
                <w:i w:val="false"/>
                <w:color w:val="000000"/>
                <w:sz w:val="20"/>
              </w:rPr>
              <w:t xml:space="preserve">
Железинка </w:t>
            </w:r>
            <w:r>
              <w:br/>
            </w:r>
            <w:r>
              <w:rPr>
                <w:rFonts w:ascii="Times New Roman"/>
                <w:b w:val="false"/>
                <w:i w:val="false"/>
                <w:color w:val="000000"/>
                <w:sz w:val="20"/>
              </w:rPr>
              <w:t xml:space="preserve">
Железинского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противотубер- </w:t>
            </w:r>
            <w:r>
              <w:br/>
            </w:r>
            <w:r>
              <w:rPr>
                <w:rFonts w:ascii="Times New Roman"/>
                <w:b w:val="false"/>
                <w:i w:val="false"/>
                <w:color w:val="000000"/>
                <w:sz w:val="20"/>
              </w:rPr>
              <w:t xml:space="preserve">
кулезного </w:t>
            </w:r>
            <w:r>
              <w:br/>
            </w:r>
            <w:r>
              <w:rPr>
                <w:rFonts w:ascii="Times New Roman"/>
                <w:b w:val="false"/>
                <w:i w:val="false"/>
                <w:color w:val="000000"/>
                <w:sz w:val="20"/>
              </w:rPr>
              <w:t xml:space="preserve">
диспансера на </w:t>
            </w:r>
            <w:r>
              <w:br/>
            </w:r>
            <w:r>
              <w:rPr>
                <w:rFonts w:ascii="Times New Roman"/>
                <w:b w:val="false"/>
                <w:i w:val="false"/>
                <w:color w:val="000000"/>
                <w:sz w:val="20"/>
              </w:rPr>
              <w:t xml:space="preserve">
100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90 посеще- </w:t>
            </w:r>
            <w:r>
              <w:br/>
            </w:r>
            <w:r>
              <w:rPr>
                <w:rFonts w:ascii="Times New Roman"/>
                <w:b w:val="false"/>
                <w:i w:val="false"/>
                <w:color w:val="000000"/>
                <w:sz w:val="20"/>
              </w:rPr>
              <w:t xml:space="preserve">
ний в смену в </w:t>
            </w:r>
            <w:r>
              <w:br/>
            </w:r>
            <w:r>
              <w:rPr>
                <w:rFonts w:ascii="Times New Roman"/>
                <w:b w:val="false"/>
                <w:i w:val="false"/>
                <w:color w:val="000000"/>
                <w:sz w:val="20"/>
              </w:rPr>
              <w:t xml:space="preserve">
селе Преснов- </w:t>
            </w:r>
            <w:r>
              <w:br/>
            </w:r>
            <w:r>
              <w:rPr>
                <w:rFonts w:ascii="Times New Roman"/>
                <w:b w:val="false"/>
                <w:i w:val="false"/>
                <w:color w:val="000000"/>
                <w:sz w:val="20"/>
              </w:rPr>
              <w:t xml:space="preserve">
ка Жамбылско-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347590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межрайонного </w:t>
            </w:r>
            <w:r>
              <w:br/>
            </w:r>
            <w:r>
              <w:rPr>
                <w:rFonts w:ascii="Times New Roman"/>
                <w:b w:val="false"/>
                <w:i w:val="false"/>
                <w:color w:val="000000"/>
                <w:sz w:val="20"/>
              </w:rPr>
              <w:t xml:space="preserve">
противотубер- </w:t>
            </w:r>
            <w:r>
              <w:br/>
            </w:r>
            <w:r>
              <w:rPr>
                <w:rFonts w:ascii="Times New Roman"/>
                <w:b w:val="false"/>
                <w:i w:val="false"/>
                <w:color w:val="000000"/>
                <w:sz w:val="20"/>
              </w:rPr>
              <w:t xml:space="preserve">
кулезного </w:t>
            </w:r>
            <w:r>
              <w:br/>
            </w:r>
            <w:r>
              <w:rPr>
                <w:rFonts w:ascii="Times New Roman"/>
                <w:b w:val="false"/>
                <w:i w:val="false"/>
                <w:color w:val="000000"/>
                <w:sz w:val="20"/>
              </w:rPr>
              <w:t xml:space="preserve">
диспансера на </w:t>
            </w:r>
            <w:r>
              <w:br/>
            </w:r>
            <w:r>
              <w:rPr>
                <w:rFonts w:ascii="Times New Roman"/>
                <w:b w:val="false"/>
                <w:i w:val="false"/>
                <w:color w:val="000000"/>
                <w:sz w:val="20"/>
              </w:rPr>
              <w:t xml:space="preserve">
100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90 посеще- </w:t>
            </w:r>
            <w:r>
              <w:br/>
            </w:r>
            <w:r>
              <w:rPr>
                <w:rFonts w:ascii="Times New Roman"/>
                <w:b w:val="false"/>
                <w:i w:val="false"/>
                <w:color w:val="000000"/>
                <w:sz w:val="20"/>
              </w:rPr>
              <w:t xml:space="preserve">
ний в селе </w:t>
            </w:r>
            <w:r>
              <w:br/>
            </w:r>
            <w:r>
              <w:rPr>
                <w:rFonts w:ascii="Times New Roman"/>
                <w:b w:val="false"/>
                <w:i w:val="false"/>
                <w:color w:val="000000"/>
                <w:sz w:val="20"/>
              </w:rPr>
              <w:t xml:space="preserve">
Новоишимский </w:t>
            </w:r>
            <w:r>
              <w:br/>
            </w:r>
            <w:r>
              <w:rPr>
                <w:rFonts w:ascii="Times New Roman"/>
                <w:b w:val="false"/>
                <w:i w:val="false"/>
                <w:color w:val="000000"/>
                <w:sz w:val="20"/>
              </w:rPr>
              <w:t xml:space="preserve">
района имени </w:t>
            </w:r>
            <w:r>
              <w:br/>
            </w:r>
            <w:r>
              <w:rPr>
                <w:rFonts w:ascii="Times New Roman"/>
                <w:b w:val="false"/>
                <w:i w:val="false"/>
                <w:color w:val="000000"/>
                <w:sz w:val="20"/>
              </w:rPr>
              <w:t xml:space="preserve">
Г. Мусрепова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347590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по- </w:t>
            </w:r>
            <w:r>
              <w:br/>
            </w:r>
            <w:r>
              <w:rPr>
                <w:rFonts w:ascii="Times New Roman"/>
                <w:b w:val="false"/>
                <w:i w:val="false"/>
                <w:color w:val="000000"/>
                <w:sz w:val="20"/>
              </w:rPr>
              <w:t xml:space="preserve">
ликлиники на </w:t>
            </w:r>
            <w:r>
              <w:br/>
            </w:r>
            <w:r>
              <w:rPr>
                <w:rFonts w:ascii="Times New Roman"/>
                <w:b w:val="false"/>
                <w:i w:val="false"/>
                <w:color w:val="000000"/>
                <w:sz w:val="20"/>
              </w:rPr>
              <w:t xml:space="preserve">
250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селе Смирново </w:t>
            </w:r>
            <w:r>
              <w:br/>
            </w:r>
            <w:r>
              <w:rPr>
                <w:rFonts w:ascii="Times New Roman"/>
                <w:b w:val="false"/>
                <w:i w:val="false"/>
                <w:color w:val="000000"/>
                <w:sz w:val="20"/>
              </w:rPr>
              <w:t xml:space="preserve">
Аккайынского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344863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244863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районной по- </w:t>
            </w:r>
            <w:r>
              <w:br/>
            </w:r>
            <w:r>
              <w:rPr>
                <w:rFonts w:ascii="Times New Roman"/>
                <w:b w:val="false"/>
                <w:i w:val="false"/>
                <w:color w:val="000000"/>
                <w:sz w:val="20"/>
              </w:rPr>
              <w:t xml:space="preserve">
ликлиники на </w:t>
            </w:r>
            <w:r>
              <w:br/>
            </w:r>
            <w:r>
              <w:rPr>
                <w:rFonts w:ascii="Times New Roman"/>
                <w:b w:val="false"/>
                <w:i w:val="false"/>
                <w:color w:val="000000"/>
                <w:sz w:val="20"/>
              </w:rPr>
              <w:t xml:space="preserve">
250 посещений </w:t>
            </w:r>
            <w:r>
              <w:br/>
            </w:r>
            <w:r>
              <w:rPr>
                <w:rFonts w:ascii="Times New Roman"/>
                <w:b w:val="false"/>
                <w:i w:val="false"/>
                <w:color w:val="000000"/>
                <w:sz w:val="20"/>
              </w:rPr>
              <w:t xml:space="preserve">
в селе Явлен- </w:t>
            </w:r>
            <w:r>
              <w:br/>
            </w:r>
            <w:r>
              <w:rPr>
                <w:rFonts w:ascii="Times New Roman"/>
                <w:b w:val="false"/>
                <w:i w:val="false"/>
                <w:color w:val="000000"/>
                <w:sz w:val="20"/>
              </w:rPr>
              <w:t xml:space="preserve">
ка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344943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боль- </w:t>
            </w:r>
            <w:r>
              <w:br/>
            </w:r>
            <w:r>
              <w:rPr>
                <w:rFonts w:ascii="Times New Roman"/>
                <w:b w:val="false"/>
                <w:i w:val="false"/>
                <w:color w:val="000000"/>
                <w:sz w:val="20"/>
              </w:rPr>
              <w:t xml:space="preserve">
ницы на 150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Ленгере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240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500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селе Темир- </w:t>
            </w:r>
            <w:r>
              <w:br/>
            </w:r>
            <w:r>
              <w:rPr>
                <w:rFonts w:ascii="Times New Roman"/>
                <w:b w:val="false"/>
                <w:i w:val="false"/>
                <w:color w:val="000000"/>
                <w:sz w:val="20"/>
              </w:rPr>
              <w:t xml:space="preserve">
лановка Орда- </w:t>
            </w:r>
            <w:r>
              <w:br/>
            </w:r>
            <w:r>
              <w:rPr>
                <w:rFonts w:ascii="Times New Roman"/>
                <w:b w:val="false"/>
                <w:i w:val="false"/>
                <w:color w:val="000000"/>
                <w:sz w:val="20"/>
              </w:rPr>
              <w:t xml:space="preserve">
басинского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2878739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1897020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981719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w:t>
            </w:r>
            <w:r>
              <w:br/>
            </w:r>
            <w:r>
              <w:rPr>
                <w:rFonts w:ascii="Times New Roman"/>
                <w:b w:val="false"/>
                <w:i w:val="false"/>
                <w:color w:val="000000"/>
                <w:sz w:val="20"/>
              </w:rPr>
              <w:t xml:space="preserve">
(корректиров- </w:t>
            </w:r>
            <w:r>
              <w:br/>
            </w:r>
            <w:r>
              <w:rPr>
                <w:rFonts w:ascii="Times New Roman"/>
                <w:b w:val="false"/>
                <w:i w:val="false"/>
                <w:color w:val="000000"/>
                <w:sz w:val="20"/>
              </w:rPr>
              <w:t xml:space="preserve">
ка проекта со </w:t>
            </w:r>
            <w:r>
              <w:br/>
            </w:r>
            <w:r>
              <w:rPr>
                <w:rFonts w:ascii="Times New Roman"/>
                <w:b w:val="false"/>
                <w:i w:val="false"/>
                <w:color w:val="000000"/>
                <w:sz w:val="20"/>
              </w:rPr>
              <w:t xml:space="preserve">
150 на 240 </w:t>
            </w:r>
            <w:r>
              <w:br/>
            </w:r>
            <w:r>
              <w:rPr>
                <w:rFonts w:ascii="Times New Roman"/>
                <w:b w:val="false"/>
                <w:i w:val="false"/>
                <w:color w:val="000000"/>
                <w:sz w:val="20"/>
              </w:rPr>
              <w:t xml:space="preserve">
коек с полик- </w:t>
            </w:r>
            <w:r>
              <w:br/>
            </w:r>
            <w:r>
              <w:rPr>
                <w:rFonts w:ascii="Times New Roman"/>
                <w:b w:val="false"/>
                <w:i w:val="false"/>
                <w:color w:val="000000"/>
                <w:sz w:val="20"/>
              </w:rPr>
              <w:t xml:space="preserve">
линикой на </w:t>
            </w:r>
            <w:r>
              <w:br/>
            </w:r>
            <w:r>
              <w:rPr>
                <w:rFonts w:ascii="Times New Roman"/>
                <w:b w:val="false"/>
                <w:i w:val="false"/>
                <w:color w:val="000000"/>
                <w:sz w:val="20"/>
              </w:rPr>
              <w:t xml:space="preserve">
500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Жеты- </w:t>
            </w:r>
            <w:r>
              <w:br/>
            </w:r>
            <w:r>
              <w:rPr>
                <w:rFonts w:ascii="Times New Roman"/>
                <w:b w:val="false"/>
                <w:i w:val="false"/>
                <w:color w:val="000000"/>
                <w:sz w:val="20"/>
              </w:rPr>
              <w:t xml:space="preserve">
сае Мактаа- </w:t>
            </w:r>
            <w:r>
              <w:br/>
            </w:r>
            <w:r>
              <w:rPr>
                <w:rFonts w:ascii="Times New Roman"/>
                <w:b w:val="false"/>
                <w:i w:val="false"/>
                <w:color w:val="000000"/>
                <w:sz w:val="20"/>
              </w:rPr>
              <w:t xml:space="preserve">
ральского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2581348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1644480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936868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городе Арысь </w:t>
            </w:r>
            <w:r>
              <w:br/>
            </w:r>
            <w:r>
              <w:rPr>
                <w:rFonts w:ascii="Times New Roman"/>
                <w:b w:val="false"/>
                <w:i w:val="false"/>
                <w:color w:val="000000"/>
                <w:sz w:val="20"/>
              </w:rPr>
              <w:t xml:space="preserve">
Арысского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50 коек в селе </w:t>
            </w:r>
            <w:r>
              <w:br/>
            </w:r>
            <w:r>
              <w:rPr>
                <w:rFonts w:ascii="Times New Roman"/>
                <w:b w:val="false"/>
                <w:i w:val="false"/>
                <w:color w:val="000000"/>
                <w:sz w:val="20"/>
              </w:rPr>
              <w:t xml:space="preserve">
Шаульдер </w:t>
            </w:r>
            <w:r>
              <w:br/>
            </w:r>
            <w:r>
              <w:rPr>
                <w:rFonts w:ascii="Times New Roman"/>
                <w:b w:val="false"/>
                <w:i w:val="false"/>
                <w:color w:val="000000"/>
                <w:sz w:val="20"/>
              </w:rPr>
              <w:t xml:space="preserve">
Отрарского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1251372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661348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Центральная </w:t>
            </w:r>
            <w:r>
              <w:br/>
            </w:r>
            <w:r>
              <w:rPr>
                <w:rFonts w:ascii="Times New Roman"/>
                <w:b w:val="false"/>
                <w:i w:val="false"/>
                <w:color w:val="000000"/>
                <w:sz w:val="20"/>
              </w:rPr>
              <w:t xml:space="preserve">
районная боль- </w:t>
            </w:r>
            <w:r>
              <w:br/>
            </w:r>
            <w:r>
              <w:rPr>
                <w:rFonts w:ascii="Times New Roman"/>
                <w:b w:val="false"/>
                <w:i w:val="false"/>
                <w:color w:val="000000"/>
                <w:sz w:val="20"/>
              </w:rPr>
              <w:t xml:space="preserve">
ница на 150 </w:t>
            </w:r>
            <w:r>
              <w:br/>
            </w:r>
            <w:r>
              <w:rPr>
                <w:rFonts w:ascii="Times New Roman"/>
                <w:b w:val="false"/>
                <w:i w:val="false"/>
                <w:color w:val="000000"/>
                <w:sz w:val="20"/>
              </w:rPr>
              <w:t xml:space="preserve">
коек с полик- </w:t>
            </w:r>
            <w:r>
              <w:br/>
            </w:r>
            <w:r>
              <w:rPr>
                <w:rFonts w:ascii="Times New Roman"/>
                <w:b w:val="false"/>
                <w:i w:val="false"/>
                <w:color w:val="000000"/>
                <w:sz w:val="20"/>
              </w:rPr>
              <w:t xml:space="preserve">
линикой на 200 </w:t>
            </w:r>
            <w:r>
              <w:br/>
            </w:r>
            <w:r>
              <w:rPr>
                <w:rFonts w:ascii="Times New Roman"/>
                <w:b w:val="false"/>
                <w:i w:val="false"/>
                <w:color w:val="000000"/>
                <w:sz w:val="20"/>
              </w:rPr>
              <w:t xml:space="preserve">
посещений в </w:t>
            </w:r>
            <w:r>
              <w:br/>
            </w:r>
            <w:r>
              <w:rPr>
                <w:rFonts w:ascii="Times New Roman"/>
                <w:b w:val="false"/>
                <w:i w:val="false"/>
                <w:color w:val="000000"/>
                <w:sz w:val="20"/>
              </w:rPr>
              <w:t xml:space="preserve">
смену в селе </w:t>
            </w:r>
            <w:r>
              <w:br/>
            </w:r>
            <w:r>
              <w:rPr>
                <w:rFonts w:ascii="Times New Roman"/>
                <w:b w:val="false"/>
                <w:i w:val="false"/>
                <w:color w:val="000000"/>
                <w:sz w:val="20"/>
              </w:rPr>
              <w:t xml:space="preserve">
Абая Сарыагаш-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1700376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1024580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675796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туберкулезной </w:t>
            </w:r>
            <w:r>
              <w:br/>
            </w:r>
            <w:r>
              <w:rPr>
                <w:rFonts w:ascii="Times New Roman"/>
                <w:b w:val="false"/>
                <w:i w:val="false"/>
                <w:color w:val="000000"/>
                <w:sz w:val="20"/>
              </w:rPr>
              <w:t xml:space="preserve">
больницы на 50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Арысь Арысско-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1083347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573847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и соо- </w:t>
            </w:r>
            <w:r>
              <w:br/>
            </w:r>
            <w:r>
              <w:rPr>
                <w:rFonts w:ascii="Times New Roman"/>
                <w:b w:val="false"/>
                <w:i w:val="false"/>
                <w:color w:val="000000"/>
                <w:sz w:val="20"/>
              </w:rPr>
              <w:t xml:space="preserve">
ружений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Кощи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467890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комбинирован- </w:t>
            </w:r>
            <w:r>
              <w:br/>
            </w:r>
            <w:r>
              <w:rPr>
                <w:rFonts w:ascii="Times New Roman"/>
                <w:b w:val="false"/>
                <w:i w:val="false"/>
                <w:color w:val="000000"/>
                <w:sz w:val="20"/>
              </w:rPr>
              <w:t xml:space="preserve">
ного блок- </w:t>
            </w:r>
            <w:r>
              <w:br/>
            </w:r>
            <w:r>
              <w:rPr>
                <w:rFonts w:ascii="Times New Roman"/>
                <w:b w:val="false"/>
                <w:i w:val="false"/>
                <w:color w:val="000000"/>
                <w:sz w:val="20"/>
              </w:rPr>
              <w:t xml:space="preserve">
модуля по </w:t>
            </w:r>
            <w:r>
              <w:br/>
            </w:r>
            <w:r>
              <w:rPr>
                <w:rFonts w:ascii="Times New Roman"/>
                <w:b w:val="false"/>
                <w:i w:val="false"/>
                <w:color w:val="000000"/>
                <w:sz w:val="20"/>
              </w:rPr>
              <w:t xml:space="preserve">
очистке воды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Красноярка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Акмол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водозаборных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для водоснаб- </w:t>
            </w:r>
            <w:r>
              <w:br/>
            </w:r>
            <w:r>
              <w:rPr>
                <w:rFonts w:ascii="Times New Roman"/>
                <w:b w:val="false"/>
                <w:i w:val="false"/>
                <w:color w:val="000000"/>
                <w:sz w:val="20"/>
              </w:rPr>
              <w:t xml:space="preserve">
жения села </w:t>
            </w:r>
            <w:r>
              <w:br/>
            </w:r>
            <w:r>
              <w:rPr>
                <w:rFonts w:ascii="Times New Roman"/>
                <w:b w:val="false"/>
                <w:i w:val="false"/>
                <w:color w:val="000000"/>
                <w:sz w:val="20"/>
              </w:rPr>
              <w:t xml:space="preserve">
Акмол </w:t>
            </w:r>
            <w:r>
              <w:br/>
            </w:r>
            <w:r>
              <w:rPr>
                <w:rFonts w:ascii="Times New Roman"/>
                <w:b w:val="false"/>
                <w:i w:val="false"/>
                <w:color w:val="000000"/>
                <w:sz w:val="20"/>
              </w:rPr>
              <w:t xml:space="preserve">
(Малиновка)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и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села </w:t>
            </w:r>
            <w:r>
              <w:br/>
            </w:r>
            <w:r>
              <w:rPr>
                <w:rFonts w:ascii="Times New Roman"/>
                <w:b w:val="false"/>
                <w:i w:val="false"/>
                <w:color w:val="000000"/>
                <w:sz w:val="20"/>
              </w:rPr>
              <w:t xml:space="preserve">
Воздвиженка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комбинирован- </w:t>
            </w:r>
            <w:r>
              <w:br/>
            </w:r>
            <w:r>
              <w:rPr>
                <w:rFonts w:ascii="Times New Roman"/>
                <w:b w:val="false"/>
                <w:i w:val="false"/>
                <w:color w:val="000000"/>
                <w:sz w:val="20"/>
              </w:rPr>
              <w:t xml:space="preserve">
ного блок- </w:t>
            </w:r>
            <w:r>
              <w:br/>
            </w:r>
            <w:r>
              <w:rPr>
                <w:rFonts w:ascii="Times New Roman"/>
                <w:b w:val="false"/>
                <w:i w:val="false"/>
                <w:color w:val="000000"/>
                <w:sz w:val="20"/>
              </w:rPr>
              <w:t xml:space="preserve">
модуля по </w:t>
            </w:r>
            <w:r>
              <w:br/>
            </w:r>
            <w:r>
              <w:rPr>
                <w:rFonts w:ascii="Times New Roman"/>
                <w:b w:val="false"/>
                <w:i w:val="false"/>
                <w:color w:val="000000"/>
                <w:sz w:val="20"/>
              </w:rPr>
              <w:t xml:space="preserve">
очистке воды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Жалгызкудук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комбинирован- </w:t>
            </w:r>
            <w:r>
              <w:br/>
            </w:r>
            <w:r>
              <w:rPr>
                <w:rFonts w:ascii="Times New Roman"/>
                <w:b w:val="false"/>
                <w:i w:val="false"/>
                <w:color w:val="000000"/>
                <w:sz w:val="20"/>
              </w:rPr>
              <w:t xml:space="preserve">
ного блок- </w:t>
            </w:r>
            <w:r>
              <w:br/>
            </w:r>
            <w:r>
              <w:rPr>
                <w:rFonts w:ascii="Times New Roman"/>
                <w:b w:val="false"/>
                <w:i w:val="false"/>
                <w:color w:val="000000"/>
                <w:sz w:val="20"/>
              </w:rPr>
              <w:t xml:space="preserve">
модуля по </w:t>
            </w:r>
            <w:r>
              <w:br/>
            </w:r>
            <w:r>
              <w:rPr>
                <w:rFonts w:ascii="Times New Roman"/>
                <w:b w:val="false"/>
                <w:i w:val="false"/>
                <w:color w:val="000000"/>
                <w:sz w:val="20"/>
              </w:rPr>
              <w:t xml:space="preserve">
очистке воды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Сарыкол </w:t>
            </w:r>
            <w:r>
              <w:br/>
            </w:r>
            <w:r>
              <w:rPr>
                <w:rFonts w:ascii="Times New Roman"/>
                <w:b w:val="false"/>
                <w:i w:val="false"/>
                <w:color w:val="000000"/>
                <w:sz w:val="20"/>
              </w:rPr>
              <w:t xml:space="preserve">
(Павлоградка) </w:t>
            </w:r>
            <w:r>
              <w:br/>
            </w:r>
            <w:r>
              <w:rPr>
                <w:rFonts w:ascii="Times New Roman"/>
                <w:b w:val="false"/>
                <w:i w:val="false"/>
                <w:color w:val="000000"/>
                <w:sz w:val="20"/>
              </w:rPr>
              <w:t xml:space="preserve">
Целиноград-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Кенесары </w:t>
            </w:r>
            <w:r>
              <w:br/>
            </w:r>
            <w:r>
              <w:rPr>
                <w:rFonts w:ascii="Times New Roman"/>
                <w:b w:val="false"/>
                <w:i w:val="false"/>
                <w:color w:val="000000"/>
                <w:sz w:val="20"/>
              </w:rPr>
              <w:t xml:space="preserve">
Щучинского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селах </w:t>
            </w:r>
            <w:r>
              <w:br/>
            </w:r>
            <w:r>
              <w:rPr>
                <w:rFonts w:ascii="Times New Roman"/>
                <w:b w:val="false"/>
                <w:i w:val="false"/>
                <w:color w:val="000000"/>
                <w:sz w:val="20"/>
              </w:rPr>
              <w:t xml:space="preserve">
Раздолье и </w:t>
            </w:r>
            <w:r>
              <w:br/>
            </w:r>
            <w:r>
              <w:rPr>
                <w:rFonts w:ascii="Times New Roman"/>
                <w:b w:val="false"/>
                <w:i w:val="false"/>
                <w:color w:val="000000"/>
                <w:sz w:val="20"/>
              </w:rPr>
              <w:t xml:space="preserve">
Байдалы </w:t>
            </w:r>
            <w:r>
              <w:br/>
            </w:r>
            <w:r>
              <w:rPr>
                <w:rFonts w:ascii="Times New Roman"/>
                <w:b w:val="false"/>
                <w:i w:val="false"/>
                <w:color w:val="000000"/>
                <w:sz w:val="20"/>
              </w:rPr>
              <w:t xml:space="preserve">
Аршалинского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132358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Раздольное </w:t>
            </w:r>
            <w:r>
              <w:br/>
            </w:r>
            <w:r>
              <w:rPr>
                <w:rFonts w:ascii="Times New Roman"/>
                <w:b w:val="false"/>
                <w:i w:val="false"/>
                <w:color w:val="000000"/>
                <w:sz w:val="20"/>
              </w:rPr>
              <w:t xml:space="preserve">
Целиноградс-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109527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поселковых </w:t>
            </w:r>
            <w:r>
              <w:br/>
            </w:r>
            <w:r>
              <w:rPr>
                <w:rFonts w:ascii="Times New Roman"/>
                <w:b w:val="false"/>
                <w:i w:val="false"/>
                <w:color w:val="000000"/>
                <w:sz w:val="20"/>
              </w:rPr>
              <w:t xml:space="preserve">
сетей и пло- </w:t>
            </w:r>
            <w:r>
              <w:br/>
            </w:r>
            <w:r>
              <w:rPr>
                <w:rFonts w:ascii="Times New Roman"/>
                <w:b w:val="false"/>
                <w:i w:val="false"/>
                <w:color w:val="000000"/>
                <w:sz w:val="20"/>
              </w:rPr>
              <w:t xml:space="preserve">
щадки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села Полтавс- </w:t>
            </w:r>
            <w:r>
              <w:br/>
            </w:r>
            <w:r>
              <w:rPr>
                <w:rFonts w:ascii="Times New Roman"/>
                <w:b w:val="false"/>
                <w:i w:val="false"/>
                <w:color w:val="000000"/>
                <w:sz w:val="20"/>
              </w:rPr>
              <w:t xml:space="preserve">
кое Егинды- </w:t>
            </w:r>
            <w:r>
              <w:br/>
            </w:r>
            <w:r>
              <w:rPr>
                <w:rFonts w:ascii="Times New Roman"/>
                <w:b w:val="false"/>
                <w:i w:val="false"/>
                <w:color w:val="000000"/>
                <w:sz w:val="20"/>
              </w:rPr>
              <w:t xml:space="preserve">
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поселковых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сетей и пло- </w:t>
            </w:r>
            <w:r>
              <w:br/>
            </w:r>
            <w:r>
              <w:rPr>
                <w:rFonts w:ascii="Times New Roman"/>
                <w:b w:val="false"/>
                <w:i w:val="false"/>
                <w:color w:val="000000"/>
                <w:sz w:val="20"/>
              </w:rPr>
              <w:t xml:space="preserve">
щадки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селе Спиридо- </w:t>
            </w:r>
            <w:r>
              <w:br/>
            </w:r>
            <w:r>
              <w:rPr>
                <w:rFonts w:ascii="Times New Roman"/>
                <w:b w:val="false"/>
                <w:i w:val="false"/>
                <w:color w:val="000000"/>
                <w:sz w:val="20"/>
              </w:rPr>
              <w:t xml:space="preserve">
новка Егинды- </w:t>
            </w:r>
            <w:r>
              <w:br/>
            </w:r>
            <w:r>
              <w:rPr>
                <w:rFonts w:ascii="Times New Roman"/>
                <w:b w:val="false"/>
                <w:i w:val="false"/>
                <w:color w:val="000000"/>
                <w:sz w:val="20"/>
              </w:rPr>
              <w:t xml:space="preserve">
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поселковых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и </w:t>
            </w:r>
            <w:r>
              <w:br/>
            </w:r>
            <w:r>
              <w:rPr>
                <w:rFonts w:ascii="Times New Roman"/>
                <w:b w:val="false"/>
                <w:i w:val="false"/>
                <w:color w:val="000000"/>
                <w:sz w:val="20"/>
              </w:rPr>
              <w:t xml:space="preserve">
площадки во- </w:t>
            </w:r>
            <w:r>
              <w:br/>
            </w:r>
            <w:r>
              <w:rPr>
                <w:rFonts w:ascii="Times New Roman"/>
                <w:b w:val="false"/>
                <w:i w:val="false"/>
                <w:color w:val="000000"/>
                <w:sz w:val="20"/>
              </w:rPr>
              <w:t xml:space="preserve">
допроводных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Буревестник </w:t>
            </w:r>
            <w:r>
              <w:br/>
            </w:r>
            <w:r>
              <w:rPr>
                <w:rFonts w:ascii="Times New Roman"/>
                <w:b w:val="false"/>
                <w:i w:val="false"/>
                <w:color w:val="000000"/>
                <w:sz w:val="20"/>
              </w:rPr>
              <w:t xml:space="preserve">
Егиндыколь-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поселковых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и </w:t>
            </w:r>
            <w:r>
              <w:br/>
            </w:r>
            <w:r>
              <w:rPr>
                <w:rFonts w:ascii="Times New Roman"/>
                <w:b w:val="false"/>
                <w:i w:val="false"/>
                <w:color w:val="000000"/>
                <w:sz w:val="20"/>
              </w:rPr>
              <w:t xml:space="preserve">
площадки во- </w:t>
            </w:r>
            <w:r>
              <w:br/>
            </w:r>
            <w:r>
              <w:rPr>
                <w:rFonts w:ascii="Times New Roman"/>
                <w:b w:val="false"/>
                <w:i w:val="false"/>
                <w:color w:val="000000"/>
                <w:sz w:val="20"/>
              </w:rPr>
              <w:t xml:space="preserve">
допроводных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села Узунколь </w:t>
            </w:r>
            <w:r>
              <w:br/>
            </w:r>
            <w:r>
              <w:rPr>
                <w:rFonts w:ascii="Times New Roman"/>
                <w:b w:val="false"/>
                <w:i w:val="false"/>
                <w:color w:val="000000"/>
                <w:sz w:val="20"/>
              </w:rPr>
              <w:t xml:space="preserve">
Егиндыколь-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поселковых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и </w:t>
            </w:r>
            <w:r>
              <w:br/>
            </w:r>
            <w:r>
              <w:rPr>
                <w:rFonts w:ascii="Times New Roman"/>
                <w:b w:val="false"/>
                <w:i w:val="false"/>
                <w:color w:val="000000"/>
                <w:sz w:val="20"/>
              </w:rPr>
              <w:t xml:space="preserve">
площадки во- </w:t>
            </w:r>
            <w:r>
              <w:br/>
            </w:r>
            <w:r>
              <w:rPr>
                <w:rFonts w:ascii="Times New Roman"/>
                <w:b w:val="false"/>
                <w:i w:val="false"/>
                <w:color w:val="000000"/>
                <w:sz w:val="20"/>
              </w:rPr>
              <w:t xml:space="preserve">
допроводных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селе 30 лет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(Таганас) </w:t>
            </w:r>
            <w:r>
              <w:br/>
            </w:r>
            <w:r>
              <w:rPr>
                <w:rFonts w:ascii="Times New Roman"/>
                <w:b w:val="false"/>
                <w:i w:val="false"/>
                <w:color w:val="000000"/>
                <w:sz w:val="20"/>
              </w:rPr>
              <w:t xml:space="preserve">
Егиндыколь-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Андыкожа </w:t>
            </w:r>
            <w:r>
              <w:br/>
            </w:r>
            <w:r>
              <w:rPr>
                <w:rFonts w:ascii="Times New Roman"/>
                <w:b w:val="false"/>
                <w:i w:val="false"/>
                <w:color w:val="000000"/>
                <w:sz w:val="20"/>
              </w:rPr>
              <w:t xml:space="preserve">
батыра </w:t>
            </w:r>
            <w:r>
              <w:br/>
            </w:r>
            <w:r>
              <w:rPr>
                <w:rFonts w:ascii="Times New Roman"/>
                <w:b w:val="false"/>
                <w:i w:val="false"/>
                <w:color w:val="000000"/>
                <w:sz w:val="20"/>
              </w:rPr>
              <w:t xml:space="preserve">
Енбекшильдер-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Симферопольс- </w:t>
            </w:r>
            <w:r>
              <w:br/>
            </w:r>
            <w:r>
              <w:rPr>
                <w:rFonts w:ascii="Times New Roman"/>
                <w:b w:val="false"/>
                <w:i w:val="false"/>
                <w:color w:val="000000"/>
                <w:sz w:val="20"/>
              </w:rPr>
              <w:t xml:space="preserve">
кое Зерен- </w:t>
            </w:r>
            <w:r>
              <w:br/>
            </w:r>
            <w:r>
              <w:rPr>
                <w:rFonts w:ascii="Times New Roman"/>
                <w:b w:val="false"/>
                <w:i w:val="false"/>
                <w:color w:val="000000"/>
                <w:sz w:val="20"/>
              </w:rPr>
              <w:t xml:space="preserve">
динского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разводя- </w:t>
            </w:r>
            <w:r>
              <w:br/>
            </w:r>
            <w:r>
              <w:rPr>
                <w:rFonts w:ascii="Times New Roman"/>
                <w:b w:val="false"/>
                <w:i w:val="false"/>
                <w:color w:val="000000"/>
                <w:sz w:val="20"/>
              </w:rPr>
              <w:t xml:space="preserve">
щих сетей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Зеренда </w:t>
            </w:r>
            <w:r>
              <w:br/>
            </w:r>
            <w:r>
              <w:rPr>
                <w:rFonts w:ascii="Times New Roman"/>
                <w:b w:val="false"/>
                <w:i w:val="false"/>
                <w:color w:val="000000"/>
                <w:sz w:val="20"/>
              </w:rPr>
              <w:t xml:space="preserve">
Зерендинского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Жолымбет </w:t>
            </w:r>
            <w:r>
              <w:br/>
            </w:r>
            <w:r>
              <w:rPr>
                <w:rFonts w:ascii="Times New Roman"/>
                <w:b w:val="false"/>
                <w:i w:val="false"/>
                <w:color w:val="000000"/>
                <w:sz w:val="20"/>
              </w:rPr>
              <w:t xml:space="preserve">
Шортандинско-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 </w:t>
            </w:r>
            <w:r>
              <w:br/>
            </w:r>
            <w:r>
              <w:rPr>
                <w:rFonts w:ascii="Times New Roman"/>
                <w:b w:val="false"/>
                <w:i w:val="false"/>
                <w:color w:val="000000"/>
                <w:sz w:val="20"/>
              </w:rPr>
              <w:t xml:space="preserve">
Дамса, Степ- </w:t>
            </w:r>
            <w:r>
              <w:br/>
            </w:r>
            <w:r>
              <w:rPr>
                <w:rFonts w:ascii="Times New Roman"/>
                <w:b w:val="false"/>
                <w:i w:val="false"/>
                <w:color w:val="000000"/>
                <w:sz w:val="20"/>
              </w:rPr>
              <w:t xml:space="preserve">
ное и поселка </w:t>
            </w:r>
            <w:r>
              <w:br/>
            </w:r>
            <w:r>
              <w:rPr>
                <w:rFonts w:ascii="Times New Roman"/>
                <w:b w:val="false"/>
                <w:i w:val="false"/>
                <w:color w:val="000000"/>
                <w:sz w:val="20"/>
              </w:rPr>
              <w:t xml:space="preserve">
Научный </w:t>
            </w:r>
            <w:r>
              <w:br/>
            </w:r>
            <w:r>
              <w:rPr>
                <w:rFonts w:ascii="Times New Roman"/>
                <w:b w:val="false"/>
                <w:i w:val="false"/>
                <w:color w:val="000000"/>
                <w:sz w:val="20"/>
              </w:rPr>
              <w:t xml:space="preserve">
Шортандинско-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(II очередь)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Елизаветинка </w:t>
            </w:r>
            <w:r>
              <w:br/>
            </w:r>
            <w:r>
              <w:rPr>
                <w:rFonts w:ascii="Times New Roman"/>
                <w:b w:val="false"/>
                <w:i w:val="false"/>
                <w:color w:val="000000"/>
                <w:sz w:val="20"/>
              </w:rPr>
              <w:t xml:space="preserve">
Шортандинско-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w:t>
            </w:r>
            <w:r>
              <w:br/>
            </w:r>
            <w:r>
              <w:rPr>
                <w:rFonts w:ascii="Times New Roman"/>
                <w:b w:val="false"/>
                <w:i w:val="false"/>
                <w:color w:val="000000"/>
                <w:sz w:val="20"/>
              </w:rPr>
              <w:t xml:space="preserve">
Новокубанка </w:t>
            </w:r>
            <w:r>
              <w:br/>
            </w:r>
            <w:r>
              <w:rPr>
                <w:rFonts w:ascii="Times New Roman"/>
                <w:b w:val="false"/>
                <w:i w:val="false"/>
                <w:color w:val="000000"/>
                <w:sz w:val="20"/>
              </w:rPr>
              <w:t xml:space="preserve">
Шортандинско-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Петровка </w:t>
            </w:r>
            <w:r>
              <w:br/>
            </w:r>
            <w:r>
              <w:rPr>
                <w:rFonts w:ascii="Times New Roman"/>
                <w:b w:val="false"/>
                <w:i w:val="false"/>
                <w:color w:val="000000"/>
                <w:sz w:val="20"/>
              </w:rPr>
              <w:t xml:space="preserve">
Астраханского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Жаксы </w:t>
            </w:r>
            <w:r>
              <w:br/>
            </w:r>
            <w:r>
              <w:rPr>
                <w:rFonts w:ascii="Times New Roman"/>
                <w:b w:val="false"/>
                <w:i w:val="false"/>
                <w:color w:val="000000"/>
                <w:sz w:val="20"/>
              </w:rPr>
              <w:t xml:space="preserve">
Жаксынского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 </w:t>
            </w:r>
            <w:r>
              <w:br/>
            </w:r>
            <w:r>
              <w:rPr>
                <w:rFonts w:ascii="Times New Roman"/>
                <w:b w:val="false"/>
                <w:i w:val="false"/>
                <w:color w:val="000000"/>
                <w:sz w:val="20"/>
              </w:rPr>
              <w:t xml:space="preserve">
Жана-Кийма и </w:t>
            </w:r>
            <w:r>
              <w:br/>
            </w:r>
            <w:r>
              <w:rPr>
                <w:rFonts w:ascii="Times New Roman"/>
                <w:b w:val="false"/>
                <w:i w:val="false"/>
                <w:color w:val="000000"/>
                <w:sz w:val="20"/>
              </w:rPr>
              <w:t xml:space="preserve">
Кийма </w:t>
            </w:r>
            <w:r>
              <w:br/>
            </w:r>
            <w:r>
              <w:rPr>
                <w:rFonts w:ascii="Times New Roman"/>
                <w:b w:val="false"/>
                <w:i w:val="false"/>
                <w:color w:val="000000"/>
                <w:sz w:val="20"/>
              </w:rPr>
              <w:t xml:space="preserve">
Жаксынского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138445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из подземных </w:t>
            </w:r>
            <w:r>
              <w:br/>
            </w:r>
            <w:r>
              <w:rPr>
                <w:rFonts w:ascii="Times New Roman"/>
                <w:b w:val="false"/>
                <w:i w:val="false"/>
                <w:color w:val="000000"/>
                <w:sz w:val="20"/>
              </w:rPr>
              <w:t xml:space="preserve">
источников в </w:t>
            </w:r>
            <w:r>
              <w:br/>
            </w:r>
            <w:r>
              <w:rPr>
                <w:rFonts w:ascii="Times New Roman"/>
                <w:b w:val="false"/>
                <w:i w:val="false"/>
                <w:color w:val="000000"/>
                <w:sz w:val="20"/>
              </w:rPr>
              <w:t xml:space="preserve">
селе Далабай </w:t>
            </w:r>
            <w:r>
              <w:br/>
            </w:r>
            <w:r>
              <w:rPr>
                <w:rFonts w:ascii="Times New Roman"/>
                <w:b w:val="false"/>
                <w:i w:val="false"/>
                <w:color w:val="000000"/>
                <w:sz w:val="20"/>
              </w:rPr>
              <w:t xml:space="preserve">
Жаркаинского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водовода и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Пятигорское </w:t>
            </w:r>
            <w:r>
              <w:br/>
            </w:r>
            <w:r>
              <w:rPr>
                <w:rFonts w:ascii="Times New Roman"/>
                <w:b w:val="false"/>
                <w:i w:val="false"/>
                <w:color w:val="000000"/>
                <w:sz w:val="20"/>
              </w:rPr>
              <w:t xml:space="preserve">
Жаркаинского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из подземного </w:t>
            </w:r>
            <w:r>
              <w:br/>
            </w:r>
            <w:r>
              <w:rPr>
                <w:rFonts w:ascii="Times New Roman"/>
                <w:b w:val="false"/>
                <w:i w:val="false"/>
                <w:color w:val="000000"/>
                <w:sz w:val="20"/>
              </w:rPr>
              <w:t xml:space="preserve">
источника в </w:t>
            </w:r>
            <w:r>
              <w:br/>
            </w:r>
            <w:r>
              <w:rPr>
                <w:rFonts w:ascii="Times New Roman"/>
                <w:b w:val="false"/>
                <w:i w:val="false"/>
                <w:color w:val="000000"/>
                <w:sz w:val="20"/>
              </w:rPr>
              <w:t xml:space="preserve">
селе Гастелло </w:t>
            </w:r>
            <w:r>
              <w:br/>
            </w:r>
            <w:r>
              <w:rPr>
                <w:rFonts w:ascii="Times New Roman"/>
                <w:b w:val="false"/>
                <w:i w:val="false"/>
                <w:color w:val="000000"/>
                <w:sz w:val="20"/>
              </w:rPr>
              <w:t xml:space="preserve">
Жаркаинского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скважинного </w:t>
            </w:r>
            <w:r>
              <w:br/>
            </w:r>
            <w:r>
              <w:rPr>
                <w:rFonts w:ascii="Times New Roman"/>
                <w:b w:val="false"/>
                <w:i w:val="false"/>
                <w:color w:val="000000"/>
                <w:sz w:val="20"/>
              </w:rPr>
              <w:t xml:space="preserve">
водозабора и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Новоры- </w:t>
            </w:r>
            <w:r>
              <w:br/>
            </w:r>
            <w:r>
              <w:rPr>
                <w:rFonts w:ascii="Times New Roman"/>
                <w:b w:val="false"/>
                <w:i w:val="false"/>
                <w:color w:val="000000"/>
                <w:sz w:val="20"/>
              </w:rPr>
              <w:t xml:space="preserve">
бинка </w:t>
            </w:r>
            <w:r>
              <w:br/>
            </w:r>
            <w:r>
              <w:rPr>
                <w:rFonts w:ascii="Times New Roman"/>
                <w:b w:val="false"/>
                <w:i w:val="false"/>
                <w:color w:val="000000"/>
                <w:sz w:val="20"/>
              </w:rPr>
              <w:t xml:space="preserve">
Аккольского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80359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Наумовка </w:t>
            </w:r>
            <w:r>
              <w:br/>
            </w:r>
            <w:r>
              <w:rPr>
                <w:rFonts w:ascii="Times New Roman"/>
                <w:b w:val="false"/>
                <w:i w:val="false"/>
                <w:color w:val="000000"/>
                <w:sz w:val="20"/>
              </w:rPr>
              <w:t xml:space="preserve">
Аккольского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Амангельды </w:t>
            </w:r>
            <w:r>
              <w:br/>
            </w:r>
            <w:r>
              <w:rPr>
                <w:rFonts w:ascii="Times New Roman"/>
                <w:b w:val="false"/>
                <w:i w:val="false"/>
                <w:color w:val="000000"/>
                <w:sz w:val="20"/>
              </w:rPr>
              <w:t xml:space="preserve">
Аккольского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Ивановское </w:t>
            </w:r>
            <w:r>
              <w:br/>
            </w:r>
            <w:r>
              <w:rPr>
                <w:rFonts w:ascii="Times New Roman"/>
                <w:b w:val="false"/>
                <w:i w:val="false"/>
                <w:color w:val="000000"/>
                <w:sz w:val="20"/>
              </w:rPr>
              <w:t xml:space="preserve">
Аккольского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Максимовка </w:t>
            </w:r>
            <w:r>
              <w:br/>
            </w:r>
            <w:r>
              <w:rPr>
                <w:rFonts w:ascii="Times New Roman"/>
                <w:b w:val="false"/>
                <w:i w:val="false"/>
                <w:color w:val="000000"/>
                <w:sz w:val="20"/>
              </w:rPr>
              <w:t xml:space="preserve">
Сандыктауско-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 </w:t>
            </w:r>
            <w:r>
              <w:br/>
            </w:r>
            <w:r>
              <w:rPr>
                <w:rFonts w:ascii="Times New Roman"/>
                <w:b w:val="false"/>
                <w:i w:val="false"/>
                <w:color w:val="000000"/>
                <w:sz w:val="20"/>
              </w:rPr>
              <w:t xml:space="preserve">
Журавлевка и </w:t>
            </w:r>
            <w:r>
              <w:br/>
            </w:r>
            <w:r>
              <w:rPr>
                <w:rFonts w:ascii="Times New Roman"/>
                <w:b w:val="false"/>
                <w:i w:val="false"/>
                <w:color w:val="000000"/>
                <w:sz w:val="20"/>
              </w:rPr>
              <w:t xml:space="preserve">
Воробьевка </w:t>
            </w:r>
            <w:r>
              <w:br/>
            </w:r>
            <w:r>
              <w:rPr>
                <w:rFonts w:ascii="Times New Roman"/>
                <w:b w:val="false"/>
                <w:i w:val="false"/>
                <w:color w:val="000000"/>
                <w:sz w:val="20"/>
              </w:rPr>
              <w:t xml:space="preserve">
Буландынского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187988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по- </w:t>
            </w:r>
            <w:r>
              <w:br/>
            </w:r>
            <w:r>
              <w:rPr>
                <w:rFonts w:ascii="Times New Roman"/>
                <w:b w:val="false"/>
                <w:i w:val="false"/>
                <w:color w:val="000000"/>
                <w:sz w:val="20"/>
              </w:rPr>
              <w:t xml:space="preserve">
селка Ново- </w:t>
            </w:r>
            <w:r>
              <w:br/>
            </w:r>
            <w:r>
              <w:rPr>
                <w:rFonts w:ascii="Times New Roman"/>
                <w:b w:val="false"/>
                <w:i w:val="false"/>
                <w:color w:val="000000"/>
                <w:sz w:val="20"/>
              </w:rPr>
              <w:t xml:space="preserve">
степановка </w:t>
            </w:r>
            <w:r>
              <w:br/>
            </w:r>
            <w:r>
              <w:rPr>
                <w:rFonts w:ascii="Times New Roman"/>
                <w:b w:val="false"/>
                <w:i w:val="false"/>
                <w:color w:val="000000"/>
                <w:sz w:val="20"/>
              </w:rPr>
              <w:t xml:space="preserve">
Благодарного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Бадамша </w:t>
            </w:r>
            <w:r>
              <w:br/>
            </w:r>
            <w:r>
              <w:rPr>
                <w:rFonts w:ascii="Times New Roman"/>
                <w:b w:val="false"/>
                <w:i w:val="false"/>
                <w:color w:val="000000"/>
                <w:sz w:val="20"/>
              </w:rPr>
              <w:t xml:space="preserve">
Каргалинского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селе Херсон </w:t>
            </w:r>
            <w:r>
              <w:br/>
            </w:r>
            <w:r>
              <w:rPr>
                <w:rFonts w:ascii="Times New Roman"/>
                <w:b w:val="false"/>
                <w:i w:val="false"/>
                <w:color w:val="000000"/>
                <w:sz w:val="20"/>
              </w:rPr>
              <w:t xml:space="preserve">
Каргалинского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водохозяй-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селе Бозой </w:t>
            </w:r>
            <w:r>
              <w:br/>
            </w:r>
            <w:r>
              <w:rPr>
                <w:rFonts w:ascii="Times New Roman"/>
                <w:b w:val="false"/>
                <w:i w:val="false"/>
                <w:color w:val="000000"/>
                <w:sz w:val="20"/>
              </w:rPr>
              <w:t xml:space="preserve">
Шалкарского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и соо- </w:t>
            </w:r>
            <w:r>
              <w:br/>
            </w:r>
            <w:r>
              <w:rPr>
                <w:rFonts w:ascii="Times New Roman"/>
                <w:b w:val="false"/>
                <w:i w:val="false"/>
                <w:color w:val="000000"/>
                <w:sz w:val="20"/>
              </w:rPr>
              <w:t xml:space="preserve">
ружений водо- </w:t>
            </w:r>
            <w:r>
              <w:br/>
            </w:r>
            <w:r>
              <w:rPr>
                <w:rFonts w:ascii="Times New Roman"/>
                <w:b w:val="false"/>
                <w:i w:val="false"/>
                <w:color w:val="000000"/>
                <w:sz w:val="20"/>
              </w:rPr>
              <w:t xml:space="preserve">
провода в се- </w:t>
            </w:r>
            <w:r>
              <w:br/>
            </w:r>
            <w:r>
              <w:rPr>
                <w:rFonts w:ascii="Times New Roman"/>
                <w:b w:val="false"/>
                <w:i w:val="false"/>
                <w:color w:val="000000"/>
                <w:sz w:val="20"/>
              </w:rPr>
              <w:t xml:space="preserve">
ле Карабутак </w:t>
            </w:r>
            <w:r>
              <w:br/>
            </w:r>
            <w:r>
              <w:rPr>
                <w:rFonts w:ascii="Times New Roman"/>
                <w:b w:val="false"/>
                <w:i w:val="false"/>
                <w:color w:val="000000"/>
                <w:sz w:val="20"/>
              </w:rPr>
              <w:t xml:space="preserve">
Айтекебийско-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248287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108287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магистрально- </w:t>
            </w:r>
            <w:r>
              <w:br/>
            </w:r>
            <w:r>
              <w:rPr>
                <w:rFonts w:ascii="Times New Roman"/>
                <w:b w:val="false"/>
                <w:i w:val="false"/>
                <w:color w:val="000000"/>
                <w:sz w:val="20"/>
              </w:rPr>
              <w:t xml:space="preserve">
го водовода к </w:t>
            </w:r>
            <w:r>
              <w:br/>
            </w:r>
            <w:r>
              <w:rPr>
                <w:rFonts w:ascii="Times New Roman"/>
                <w:b w:val="false"/>
                <w:i w:val="false"/>
                <w:color w:val="000000"/>
                <w:sz w:val="20"/>
              </w:rPr>
              <w:t xml:space="preserve">
"селу Иргиз- </w:t>
            </w:r>
            <w:r>
              <w:br/>
            </w:r>
            <w:r>
              <w:rPr>
                <w:rFonts w:ascii="Times New Roman"/>
                <w:b w:val="false"/>
                <w:i w:val="false"/>
                <w:color w:val="000000"/>
                <w:sz w:val="20"/>
              </w:rPr>
              <w:t xml:space="preserve">
селу Тельман- </w:t>
            </w:r>
            <w:r>
              <w:br/>
            </w:r>
            <w:r>
              <w:rPr>
                <w:rFonts w:ascii="Times New Roman"/>
                <w:b w:val="false"/>
                <w:i w:val="false"/>
                <w:color w:val="000000"/>
                <w:sz w:val="20"/>
              </w:rPr>
              <w:t xml:space="preserve">
селу Комин- </w:t>
            </w:r>
            <w:r>
              <w:br/>
            </w:r>
            <w:r>
              <w:rPr>
                <w:rFonts w:ascii="Times New Roman"/>
                <w:b w:val="false"/>
                <w:i w:val="false"/>
                <w:color w:val="000000"/>
                <w:sz w:val="20"/>
              </w:rPr>
              <w:t xml:space="preserve">
терн" Иргизс-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Курлыс </w:t>
            </w:r>
            <w:r>
              <w:br/>
            </w:r>
            <w:r>
              <w:rPr>
                <w:rFonts w:ascii="Times New Roman"/>
                <w:b w:val="false"/>
                <w:i w:val="false"/>
                <w:color w:val="000000"/>
                <w:sz w:val="20"/>
              </w:rPr>
              <w:t xml:space="preserve">
Иргизского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Алтыкарасу </w:t>
            </w:r>
            <w:r>
              <w:br/>
            </w:r>
            <w:r>
              <w:rPr>
                <w:rFonts w:ascii="Times New Roman"/>
                <w:b w:val="false"/>
                <w:i w:val="false"/>
                <w:color w:val="000000"/>
                <w:sz w:val="20"/>
              </w:rPr>
              <w:t xml:space="preserve">
Темирского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120029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и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сетей в по- </w:t>
            </w:r>
            <w:r>
              <w:br/>
            </w:r>
            <w:r>
              <w:rPr>
                <w:rFonts w:ascii="Times New Roman"/>
                <w:b w:val="false"/>
                <w:i w:val="false"/>
                <w:color w:val="000000"/>
                <w:sz w:val="20"/>
              </w:rPr>
              <w:t xml:space="preserve">
селке Шубар- </w:t>
            </w:r>
            <w:r>
              <w:br/>
            </w:r>
            <w:r>
              <w:rPr>
                <w:rFonts w:ascii="Times New Roman"/>
                <w:b w:val="false"/>
                <w:i w:val="false"/>
                <w:color w:val="000000"/>
                <w:sz w:val="20"/>
              </w:rPr>
              <w:t xml:space="preserve">
кудук Темирс-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селе Саркуль </w:t>
            </w:r>
            <w:r>
              <w:br/>
            </w:r>
            <w:r>
              <w:rPr>
                <w:rFonts w:ascii="Times New Roman"/>
                <w:b w:val="false"/>
                <w:i w:val="false"/>
                <w:color w:val="000000"/>
                <w:sz w:val="20"/>
              </w:rPr>
              <w:t xml:space="preserve">
Темирского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95643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 </w:t>
            </w:r>
            <w:r>
              <w:br/>
            </w:r>
            <w:r>
              <w:rPr>
                <w:rFonts w:ascii="Times New Roman"/>
                <w:b w:val="false"/>
                <w:i w:val="false"/>
                <w:color w:val="000000"/>
                <w:sz w:val="20"/>
              </w:rPr>
              <w:t xml:space="preserve">
го комплекса </w:t>
            </w:r>
            <w:r>
              <w:br/>
            </w:r>
            <w:r>
              <w:rPr>
                <w:rFonts w:ascii="Times New Roman"/>
                <w:b w:val="false"/>
                <w:i w:val="false"/>
                <w:color w:val="000000"/>
                <w:sz w:val="20"/>
              </w:rPr>
              <w:t xml:space="preserve">
в селе Алим- </w:t>
            </w:r>
            <w:r>
              <w:br/>
            </w:r>
            <w:r>
              <w:rPr>
                <w:rFonts w:ascii="Times New Roman"/>
                <w:b w:val="false"/>
                <w:i w:val="false"/>
                <w:color w:val="000000"/>
                <w:sz w:val="20"/>
              </w:rPr>
              <w:t xml:space="preserve">
бетовка Кар- </w:t>
            </w:r>
            <w:r>
              <w:br/>
            </w:r>
            <w:r>
              <w:rPr>
                <w:rFonts w:ascii="Times New Roman"/>
                <w:b w:val="false"/>
                <w:i w:val="false"/>
                <w:color w:val="000000"/>
                <w:sz w:val="20"/>
              </w:rPr>
              <w:t xml:space="preserve">
галинского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70018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 </w:t>
            </w:r>
            <w:r>
              <w:br/>
            </w:r>
            <w:r>
              <w:rPr>
                <w:rFonts w:ascii="Times New Roman"/>
                <w:b w:val="false"/>
                <w:i w:val="false"/>
                <w:color w:val="000000"/>
                <w:sz w:val="20"/>
              </w:rPr>
              <w:t xml:space="preserve">
го комплекса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Сарбие </w:t>
            </w:r>
            <w:r>
              <w:br/>
            </w:r>
            <w:r>
              <w:rPr>
                <w:rFonts w:ascii="Times New Roman"/>
                <w:b w:val="false"/>
                <w:i w:val="false"/>
                <w:color w:val="000000"/>
                <w:sz w:val="20"/>
              </w:rPr>
              <w:t xml:space="preserve">
Уилского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 </w:t>
            </w:r>
            <w:r>
              <w:br/>
            </w:r>
            <w:r>
              <w:rPr>
                <w:rFonts w:ascii="Times New Roman"/>
                <w:b w:val="false"/>
                <w:i w:val="false"/>
                <w:color w:val="000000"/>
                <w:sz w:val="20"/>
              </w:rPr>
              <w:t xml:space="preserve">
го комплекса </w:t>
            </w:r>
            <w:r>
              <w:br/>
            </w:r>
            <w:r>
              <w:rPr>
                <w:rFonts w:ascii="Times New Roman"/>
                <w:b w:val="false"/>
                <w:i w:val="false"/>
                <w:color w:val="000000"/>
                <w:sz w:val="20"/>
              </w:rPr>
              <w:t xml:space="preserve">
села Саралжин </w:t>
            </w:r>
            <w:r>
              <w:br/>
            </w:r>
            <w:r>
              <w:rPr>
                <w:rFonts w:ascii="Times New Roman"/>
                <w:b w:val="false"/>
                <w:i w:val="false"/>
                <w:color w:val="000000"/>
                <w:sz w:val="20"/>
              </w:rPr>
              <w:t xml:space="preserve">
Уилского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и соо- </w:t>
            </w:r>
            <w:r>
              <w:br/>
            </w:r>
            <w:r>
              <w:rPr>
                <w:rFonts w:ascii="Times New Roman"/>
                <w:b w:val="false"/>
                <w:i w:val="false"/>
                <w:color w:val="000000"/>
                <w:sz w:val="20"/>
              </w:rPr>
              <w:t xml:space="preserve">
ружений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Кандыагаш </w:t>
            </w:r>
            <w:r>
              <w:br/>
            </w:r>
            <w:r>
              <w:rPr>
                <w:rFonts w:ascii="Times New Roman"/>
                <w:b w:val="false"/>
                <w:i w:val="false"/>
                <w:color w:val="000000"/>
                <w:sz w:val="20"/>
              </w:rPr>
              <w:t xml:space="preserve">
Мугалжарского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Бекболат </w:t>
            </w:r>
            <w:r>
              <w:br/>
            </w:r>
            <w:r>
              <w:rPr>
                <w:rFonts w:ascii="Times New Roman"/>
                <w:b w:val="false"/>
                <w:i w:val="false"/>
                <w:color w:val="000000"/>
                <w:sz w:val="20"/>
              </w:rPr>
              <w:t xml:space="preserve">
Ашекеев </w:t>
            </w:r>
            <w:r>
              <w:br/>
            </w:r>
            <w:r>
              <w:rPr>
                <w:rFonts w:ascii="Times New Roman"/>
                <w:b w:val="false"/>
                <w:i w:val="false"/>
                <w:color w:val="000000"/>
                <w:sz w:val="20"/>
              </w:rPr>
              <w:t xml:space="preserve">
Карасайского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Чунджа </w:t>
            </w:r>
            <w:r>
              <w:br/>
            </w:r>
            <w:r>
              <w:rPr>
                <w:rFonts w:ascii="Times New Roman"/>
                <w:b w:val="false"/>
                <w:i w:val="false"/>
                <w:color w:val="000000"/>
                <w:sz w:val="20"/>
              </w:rPr>
              <w:t xml:space="preserve">
Уйгурского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водоза- </w:t>
            </w:r>
            <w:r>
              <w:br/>
            </w:r>
            <w:r>
              <w:rPr>
                <w:rFonts w:ascii="Times New Roman"/>
                <w:b w:val="false"/>
                <w:i w:val="false"/>
                <w:color w:val="000000"/>
                <w:sz w:val="20"/>
              </w:rPr>
              <w:t xml:space="preserve">
борных соору- </w:t>
            </w:r>
            <w:r>
              <w:br/>
            </w:r>
            <w:r>
              <w:rPr>
                <w:rFonts w:ascii="Times New Roman"/>
                <w:b w:val="false"/>
                <w:i w:val="false"/>
                <w:color w:val="000000"/>
                <w:sz w:val="20"/>
              </w:rPr>
              <w:t xml:space="preserve">
жений и водо- </w:t>
            </w:r>
            <w:r>
              <w:br/>
            </w:r>
            <w:r>
              <w:rPr>
                <w:rFonts w:ascii="Times New Roman"/>
                <w:b w:val="false"/>
                <w:i w:val="false"/>
                <w:color w:val="000000"/>
                <w:sz w:val="20"/>
              </w:rPr>
              <w:t xml:space="preserve">
вода систем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города Уштобе </w:t>
            </w:r>
            <w:r>
              <w:br/>
            </w:r>
            <w:r>
              <w:rPr>
                <w:rFonts w:ascii="Times New Roman"/>
                <w:b w:val="false"/>
                <w:i w:val="false"/>
                <w:color w:val="000000"/>
                <w:sz w:val="20"/>
              </w:rPr>
              <w:t xml:space="preserve">
Каратальского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808165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344952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363213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Алмалы </w:t>
            </w:r>
            <w:r>
              <w:br/>
            </w:r>
            <w:r>
              <w:rPr>
                <w:rFonts w:ascii="Times New Roman"/>
                <w:b w:val="false"/>
                <w:i w:val="false"/>
                <w:color w:val="000000"/>
                <w:sz w:val="20"/>
              </w:rPr>
              <w:t xml:space="preserve">
Каратальского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w:t>
            </w:r>
            <w:r>
              <w:br/>
            </w:r>
            <w:r>
              <w:rPr>
                <w:rFonts w:ascii="Times New Roman"/>
                <w:b w:val="false"/>
                <w:i w:val="false"/>
                <w:color w:val="000000"/>
                <w:sz w:val="20"/>
              </w:rPr>
              <w:t xml:space="preserve">
Желторангы </w:t>
            </w:r>
            <w:r>
              <w:br/>
            </w:r>
            <w:r>
              <w:rPr>
                <w:rFonts w:ascii="Times New Roman"/>
                <w:b w:val="false"/>
                <w:i w:val="false"/>
                <w:color w:val="000000"/>
                <w:sz w:val="20"/>
              </w:rPr>
              <w:t xml:space="preserve">
Балхашского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Бакбакты </w:t>
            </w:r>
            <w:r>
              <w:br/>
            </w:r>
            <w:r>
              <w:rPr>
                <w:rFonts w:ascii="Times New Roman"/>
                <w:b w:val="false"/>
                <w:i w:val="false"/>
                <w:color w:val="000000"/>
                <w:sz w:val="20"/>
              </w:rPr>
              <w:t xml:space="preserve">
Балхашского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Жетыжал </w:t>
            </w:r>
            <w:r>
              <w:br/>
            </w:r>
            <w:r>
              <w:rPr>
                <w:rFonts w:ascii="Times New Roman"/>
                <w:b w:val="false"/>
                <w:i w:val="false"/>
                <w:color w:val="000000"/>
                <w:sz w:val="20"/>
              </w:rPr>
              <w:t xml:space="preserve">
Коксуского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водопро- </w:t>
            </w:r>
            <w:r>
              <w:br/>
            </w:r>
            <w:r>
              <w:rPr>
                <w:rFonts w:ascii="Times New Roman"/>
                <w:b w:val="false"/>
                <w:i w:val="false"/>
                <w:color w:val="000000"/>
                <w:sz w:val="20"/>
              </w:rPr>
              <w:t xml:space="preserve">
водной сети в </w:t>
            </w:r>
            <w:r>
              <w:br/>
            </w:r>
            <w:r>
              <w:rPr>
                <w:rFonts w:ascii="Times New Roman"/>
                <w:b w:val="false"/>
                <w:i w:val="false"/>
                <w:color w:val="000000"/>
                <w:sz w:val="20"/>
              </w:rPr>
              <w:t xml:space="preserve">
селе Сарыозек </w:t>
            </w:r>
            <w:r>
              <w:br/>
            </w:r>
            <w:r>
              <w:rPr>
                <w:rFonts w:ascii="Times New Roman"/>
                <w:b w:val="false"/>
                <w:i w:val="false"/>
                <w:color w:val="000000"/>
                <w:sz w:val="20"/>
              </w:rPr>
              <w:t xml:space="preserve">
Кербулакского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36925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106385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Кабанбай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Блочные </w:t>
            </w:r>
            <w:r>
              <w:br/>
            </w:r>
            <w:r>
              <w:rPr>
                <w:rFonts w:ascii="Times New Roman"/>
                <w:b w:val="false"/>
                <w:i w:val="false"/>
                <w:color w:val="000000"/>
                <w:sz w:val="20"/>
              </w:rPr>
              <w:t xml:space="preserve">
водоочистные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в селе </w:t>
            </w:r>
            <w:r>
              <w:br/>
            </w:r>
            <w:r>
              <w:rPr>
                <w:rFonts w:ascii="Times New Roman"/>
                <w:b w:val="false"/>
                <w:i w:val="false"/>
                <w:color w:val="000000"/>
                <w:sz w:val="20"/>
              </w:rPr>
              <w:t xml:space="preserve">
Орлы Курман- </w:t>
            </w:r>
            <w:r>
              <w:br/>
            </w:r>
            <w:r>
              <w:rPr>
                <w:rFonts w:ascii="Times New Roman"/>
                <w:b w:val="false"/>
                <w:i w:val="false"/>
                <w:color w:val="000000"/>
                <w:sz w:val="20"/>
              </w:rPr>
              <w:t xml:space="preserve">
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Блочные </w:t>
            </w:r>
            <w:r>
              <w:br/>
            </w:r>
            <w:r>
              <w:rPr>
                <w:rFonts w:ascii="Times New Roman"/>
                <w:b w:val="false"/>
                <w:i w:val="false"/>
                <w:color w:val="000000"/>
                <w:sz w:val="20"/>
              </w:rPr>
              <w:t xml:space="preserve">
водоочистные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в селе </w:t>
            </w:r>
            <w:r>
              <w:br/>
            </w:r>
            <w:r>
              <w:rPr>
                <w:rFonts w:ascii="Times New Roman"/>
                <w:b w:val="false"/>
                <w:i w:val="false"/>
                <w:color w:val="000000"/>
                <w:sz w:val="20"/>
              </w:rPr>
              <w:t xml:space="preserve">
Нуржау Кур- </w:t>
            </w:r>
            <w:r>
              <w:br/>
            </w:r>
            <w:r>
              <w:rPr>
                <w:rFonts w:ascii="Times New Roman"/>
                <w:b w:val="false"/>
                <w:i w:val="false"/>
                <w:color w:val="000000"/>
                <w:sz w:val="20"/>
              </w:rPr>
              <w:t xml:space="preserve">
мангазинского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Блочные </w:t>
            </w:r>
            <w:r>
              <w:br/>
            </w:r>
            <w:r>
              <w:rPr>
                <w:rFonts w:ascii="Times New Roman"/>
                <w:b w:val="false"/>
                <w:i w:val="false"/>
                <w:color w:val="000000"/>
                <w:sz w:val="20"/>
              </w:rPr>
              <w:t xml:space="preserve">
водоочистные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в селе </w:t>
            </w:r>
            <w:r>
              <w:br/>
            </w:r>
            <w:r>
              <w:rPr>
                <w:rFonts w:ascii="Times New Roman"/>
                <w:b w:val="false"/>
                <w:i w:val="false"/>
                <w:color w:val="000000"/>
                <w:sz w:val="20"/>
              </w:rPr>
              <w:t xml:space="preserve">
Дашино Кур- </w:t>
            </w:r>
            <w:r>
              <w:br/>
            </w:r>
            <w:r>
              <w:rPr>
                <w:rFonts w:ascii="Times New Roman"/>
                <w:b w:val="false"/>
                <w:i w:val="false"/>
                <w:color w:val="000000"/>
                <w:sz w:val="20"/>
              </w:rPr>
              <w:t xml:space="preserve">
мангазинского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66486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Блочные </w:t>
            </w:r>
            <w:r>
              <w:br/>
            </w:r>
            <w:r>
              <w:rPr>
                <w:rFonts w:ascii="Times New Roman"/>
                <w:b w:val="false"/>
                <w:i w:val="false"/>
                <w:color w:val="000000"/>
                <w:sz w:val="20"/>
              </w:rPr>
              <w:t xml:space="preserve">
водоочистные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в селе </w:t>
            </w:r>
            <w:r>
              <w:br/>
            </w:r>
            <w:r>
              <w:rPr>
                <w:rFonts w:ascii="Times New Roman"/>
                <w:b w:val="false"/>
                <w:i w:val="false"/>
                <w:color w:val="000000"/>
                <w:sz w:val="20"/>
              </w:rPr>
              <w:t xml:space="preserve">
Сафоновка </w:t>
            </w:r>
            <w:r>
              <w:br/>
            </w:r>
            <w:r>
              <w:rPr>
                <w:rFonts w:ascii="Times New Roman"/>
                <w:b w:val="false"/>
                <w:i w:val="false"/>
                <w:color w:val="000000"/>
                <w:sz w:val="20"/>
              </w:rPr>
              <w:t xml:space="preserve">
Курмангазинс-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Блочные </w:t>
            </w:r>
            <w:r>
              <w:br/>
            </w:r>
            <w:r>
              <w:rPr>
                <w:rFonts w:ascii="Times New Roman"/>
                <w:b w:val="false"/>
                <w:i w:val="false"/>
                <w:color w:val="000000"/>
                <w:sz w:val="20"/>
              </w:rPr>
              <w:t xml:space="preserve">
водоочистные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в селе </w:t>
            </w:r>
            <w:r>
              <w:br/>
            </w:r>
            <w:r>
              <w:rPr>
                <w:rFonts w:ascii="Times New Roman"/>
                <w:b w:val="false"/>
                <w:i w:val="false"/>
                <w:color w:val="000000"/>
                <w:sz w:val="20"/>
              </w:rPr>
              <w:t xml:space="preserve">
Коптогай Кур- </w:t>
            </w:r>
            <w:r>
              <w:br/>
            </w:r>
            <w:r>
              <w:rPr>
                <w:rFonts w:ascii="Times New Roman"/>
                <w:b w:val="false"/>
                <w:i w:val="false"/>
                <w:color w:val="000000"/>
                <w:sz w:val="20"/>
              </w:rPr>
              <w:t xml:space="preserve">
мангазинского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Блочные </w:t>
            </w:r>
            <w:r>
              <w:br/>
            </w:r>
            <w:r>
              <w:rPr>
                <w:rFonts w:ascii="Times New Roman"/>
                <w:b w:val="false"/>
                <w:i w:val="false"/>
                <w:color w:val="000000"/>
                <w:sz w:val="20"/>
              </w:rPr>
              <w:t xml:space="preserve">
водоочистные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се- </w:t>
            </w:r>
            <w:r>
              <w:br/>
            </w:r>
            <w:r>
              <w:rPr>
                <w:rFonts w:ascii="Times New Roman"/>
                <w:b w:val="false"/>
                <w:i w:val="false"/>
                <w:color w:val="000000"/>
                <w:sz w:val="20"/>
              </w:rPr>
              <w:t xml:space="preserve">
ти в поселке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типа Индер- </w:t>
            </w:r>
            <w:r>
              <w:br/>
            </w:r>
            <w:r>
              <w:rPr>
                <w:rFonts w:ascii="Times New Roman"/>
                <w:b w:val="false"/>
                <w:i w:val="false"/>
                <w:color w:val="000000"/>
                <w:sz w:val="20"/>
              </w:rPr>
              <w:t xml:space="preserve">
борский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141782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w:t>
            </w:r>
            <w:r>
              <w:br/>
            </w:r>
            <w:r>
              <w:rPr>
                <w:rFonts w:ascii="Times New Roman"/>
                <w:b w:val="false"/>
                <w:i w:val="false"/>
                <w:color w:val="000000"/>
                <w:sz w:val="20"/>
              </w:rPr>
              <w:t xml:space="preserve">
водовод </w:t>
            </w:r>
            <w:r>
              <w:br/>
            </w:r>
            <w:r>
              <w:rPr>
                <w:rFonts w:ascii="Times New Roman"/>
                <w:b w:val="false"/>
                <w:i w:val="false"/>
                <w:color w:val="000000"/>
                <w:sz w:val="20"/>
              </w:rPr>
              <w:t xml:space="preserve">
Талкайран- </w:t>
            </w:r>
            <w:r>
              <w:br/>
            </w:r>
            <w:r>
              <w:rPr>
                <w:rFonts w:ascii="Times New Roman"/>
                <w:b w:val="false"/>
                <w:i w:val="false"/>
                <w:color w:val="000000"/>
                <w:sz w:val="20"/>
              </w:rPr>
              <w:t xml:space="preserve">
Бесикты 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ковый водо- </w:t>
            </w:r>
            <w:r>
              <w:br/>
            </w:r>
            <w:r>
              <w:rPr>
                <w:rFonts w:ascii="Times New Roman"/>
                <w:b w:val="false"/>
                <w:i w:val="false"/>
                <w:color w:val="000000"/>
                <w:sz w:val="20"/>
              </w:rPr>
              <w:t xml:space="preserve">
провод в по- </w:t>
            </w:r>
            <w:r>
              <w:br/>
            </w:r>
            <w:r>
              <w:rPr>
                <w:rFonts w:ascii="Times New Roman"/>
                <w:b w:val="false"/>
                <w:i w:val="false"/>
                <w:color w:val="000000"/>
                <w:sz w:val="20"/>
              </w:rPr>
              <w:t xml:space="preserve">
селке Бесикты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водоочистного </w:t>
            </w:r>
            <w:r>
              <w:br/>
            </w:r>
            <w:r>
              <w:rPr>
                <w:rFonts w:ascii="Times New Roman"/>
                <w:b w:val="false"/>
                <w:i w:val="false"/>
                <w:color w:val="000000"/>
                <w:sz w:val="20"/>
              </w:rPr>
              <w:t xml:space="preserve">
сооружения с </w:t>
            </w:r>
            <w:r>
              <w:br/>
            </w:r>
            <w:r>
              <w:rPr>
                <w:rFonts w:ascii="Times New Roman"/>
                <w:b w:val="false"/>
                <w:i w:val="false"/>
                <w:color w:val="000000"/>
                <w:sz w:val="20"/>
              </w:rPr>
              <w:t xml:space="preserve">
водопроводны- </w:t>
            </w:r>
            <w:r>
              <w:br/>
            </w:r>
            <w:r>
              <w:rPr>
                <w:rFonts w:ascii="Times New Roman"/>
                <w:b w:val="false"/>
                <w:i w:val="false"/>
                <w:color w:val="000000"/>
                <w:sz w:val="20"/>
              </w:rPr>
              <w:t xml:space="preserve">
ми сетями в </w:t>
            </w:r>
            <w:r>
              <w:br/>
            </w:r>
            <w:r>
              <w:rPr>
                <w:rFonts w:ascii="Times New Roman"/>
                <w:b w:val="false"/>
                <w:i w:val="false"/>
                <w:color w:val="000000"/>
                <w:sz w:val="20"/>
              </w:rPr>
              <w:t xml:space="preserve">
селе Береке </w:t>
            </w:r>
            <w:r>
              <w:br/>
            </w:r>
            <w:r>
              <w:rPr>
                <w:rFonts w:ascii="Times New Roman"/>
                <w:b w:val="false"/>
                <w:i w:val="false"/>
                <w:color w:val="000000"/>
                <w:sz w:val="20"/>
              </w:rPr>
              <w:t xml:space="preserve">
Махамбетского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кового водо- </w:t>
            </w:r>
            <w:r>
              <w:br/>
            </w:r>
            <w:r>
              <w:rPr>
                <w:rFonts w:ascii="Times New Roman"/>
                <w:b w:val="false"/>
                <w:i w:val="false"/>
                <w:color w:val="000000"/>
                <w:sz w:val="20"/>
              </w:rPr>
              <w:t xml:space="preserve">
провода и во- </w:t>
            </w:r>
            <w:r>
              <w:br/>
            </w:r>
            <w:r>
              <w:rPr>
                <w:rFonts w:ascii="Times New Roman"/>
                <w:b w:val="false"/>
                <w:i w:val="false"/>
                <w:color w:val="000000"/>
                <w:sz w:val="20"/>
              </w:rPr>
              <w:t xml:space="preserve">
доочистного </w:t>
            </w:r>
            <w:r>
              <w:br/>
            </w:r>
            <w:r>
              <w:rPr>
                <w:rFonts w:ascii="Times New Roman"/>
                <w:b w:val="false"/>
                <w:i w:val="false"/>
                <w:color w:val="000000"/>
                <w:sz w:val="20"/>
              </w:rPr>
              <w:t xml:space="preserve">
сооружения в </w:t>
            </w:r>
            <w:r>
              <w:br/>
            </w:r>
            <w:r>
              <w:rPr>
                <w:rFonts w:ascii="Times New Roman"/>
                <w:b w:val="false"/>
                <w:i w:val="false"/>
                <w:color w:val="000000"/>
                <w:sz w:val="20"/>
              </w:rPr>
              <w:t xml:space="preserve">
селе Акколь </w:t>
            </w:r>
            <w:r>
              <w:br/>
            </w:r>
            <w:r>
              <w:rPr>
                <w:rFonts w:ascii="Times New Roman"/>
                <w:b w:val="false"/>
                <w:i w:val="false"/>
                <w:color w:val="000000"/>
                <w:sz w:val="20"/>
              </w:rPr>
              <w:t xml:space="preserve">
Аккольского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ковых водо- </w:t>
            </w:r>
            <w:r>
              <w:br/>
            </w:r>
            <w:r>
              <w:rPr>
                <w:rFonts w:ascii="Times New Roman"/>
                <w:b w:val="false"/>
                <w:i w:val="false"/>
                <w:color w:val="000000"/>
                <w:sz w:val="20"/>
              </w:rPr>
              <w:t xml:space="preserve">
проводных се- </w:t>
            </w:r>
            <w:r>
              <w:br/>
            </w:r>
            <w:r>
              <w:rPr>
                <w:rFonts w:ascii="Times New Roman"/>
                <w:b w:val="false"/>
                <w:i w:val="false"/>
                <w:color w:val="000000"/>
                <w:sz w:val="20"/>
              </w:rPr>
              <w:t xml:space="preserve">
тей и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башен в насе- </w:t>
            </w:r>
            <w:r>
              <w:br/>
            </w:r>
            <w:r>
              <w:rPr>
                <w:rFonts w:ascii="Times New Roman"/>
                <w:b w:val="false"/>
                <w:i w:val="false"/>
                <w:color w:val="000000"/>
                <w:sz w:val="20"/>
              </w:rPr>
              <w:t xml:space="preserve">
ленных пунк- </w:t>
            </w:r>
            <w:r>
              <w:br/>
            </w:r>
            <w:r>
              <w:rPr>
                <w:rFonts w:ascii="Times New Roman"/>
                <w:b w:val="false"/>
                <w:i w:val="false"/>
                <w:color w:val="000000"/>
                <w:sz w:val="20"/>
              </w:rPr>
              <w:t xml:space="preserve">
тах Енбекши, </w:t>
            </w:r>
            <w:r>
              <w:br/>
            </w:r>
            <w:r>
              <w:rPr>
                <w:rFonts w:ascii="Times New Roman"/>
                <w:b w:val="false"/>
                <w:i w:val="false"/>
                <w:color w:val="000000"/>
                <w:sz w:val="20"/>
              </w:rPr>
              <w:t xml:space="preserve">
Дайлеткерей, </w:t>
            </w:r>
            <w:r>
              <w:br/>
            </w:r>
            <w:r>
              <w:rPr>
                <w:rFonts w:ascii="Times New Roman"/>
                <w:b w:val="false"/>
                <w:i w:val="false"/>
                <w:color w:val="000000"/>
                <w:sz w:val="20"/>
              </w:rPr>
              <w:t xml:space="preserve">
Жана аул с </w:t>
            </w:r>
            <w:r>
              <w:br/>
            </w:r>
            <w:r>
              <w:rPr>
                <w:rFonts w:ascii="Times New Roman"/>
                <w:b w:val="false"/>
                <w:i w:val="false"/>
                <w:color w:val="000000"/>
                <w:sz w:val="20"/>
              </w:rPr>
              <w:t xml:space="preserve">
реконструк- </w:t>
            </w:r>
            <w:r>
              <w:br/>
            </w:r>
            <w:r>
              <w:rPr>
                <w:rFonts w:ascii="Times New Roman"/>
                <w:b w:val="false"/>
                <w:i w:val="false"/>
                <w:color w:val="000000"/>
                <w:sz w:val="20"/>
              </w:rPr>
              <w:t xml:space="preserve">
цией сущест- </w:t>
            </w:r>
            <w:r>
              <w:br/>
            </w:r>
            <w:r>
              <w:rPr>
                <w:rFonts w:ascii="Times New Roman"/>
                <w:b w:val="false"/>
                <w:i w:val="false"/>
                <w:color w:val="000000"/>
                <w:sz w:val="20"/>
              </w:rPr>
              <w:t xml:space="preserve">
вующего ВОС в </w:t>
            </w:r>
            <w:r>
              <w:br/>
            </w:r>
            <w:r>
              <w:rPr>
                <w:rFonts w:ascii="Times New Roman"/>
                <w:b w:val="false"/>
                <w:i w:val="false"/>
                <w:color w:val="000000"/>
                <w:sz w:val="20"/>
              </w:rPr>
              <w:t xml:space="preserve">
селе Даулет- </w:t>
            </w:r>
            <w:r>
              <w:br/>
            </w:r>
            <w:r>
              <w:rPr>
                <w:rFonts w:ascii="Times New Roman"/>
                <w:b w:val="false"/>
                <w:i w:val="false"/>
                <w:color w:val="000000"/>
                <w:sz w:val="20"/>
              </w:rPr>
              <w:t xml:space="preserve">
керей Енбек- </w:t>
            </w:r>
            <w:r>
              <w:br/>
            </w:r>
            <w:r>
              <w:rPr>
                <w:rFonts w:ascii="Times New Roman"/>
                <w:b w:val="false"/>
                <w:i w:val="false"/>
                <w:color w:val="000000"/>
                <w:sz w:val="20"/>
              </w:rPr>
              <w:t xml:space="preserve">
шинского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Водоочистное </w:t>
            </w:r>
            <w:r>
              <w:br/>
            </w:r>
            <w:r>
              <w:rPr>
                <w:rFonts w:ascii="Times New Roman"/>
                <w:b w:val="false"/>
                <w:i w:val="false"/>
                <w:color w:val="000000"/>
                <w:sz w:val="20"/>
              </w:rPr>
              <w:t xml:space="preserve">
сооружение в </w:t>
            </w:r>
            <w:r>
              <w:br/>
            </w:r>
            <w:r>
              <w:rPr>
                <w:rFonts w:ascii="Times New Roman"/>
                <w:b w:val="false"/>
                <w:i w:val="false"/>
                <w:color w:val="000000"/>
                <w:sz w:val="20"/>
              </w:rPr>
              <w:t xml:space="preserve">
селе Забуру- </w:t>
            </w:r>
            <w:r>
              <w:br/>
            </w:r>
            <w:r>
              <w:rPr>
                <w:rFonts w:ascii="Times New Roman"/>
                <w:b w:val="false"/>
                <w:i w:val="false"/>
                <w:color w:val="000000"/>
                <w:sz w:val="20"/>
              </w:rPr>
              <w:t xml:space="preserve">
нье Исатайс-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Жыланды Кур- </w:t>
            </w:r>
            <w:r>
              <w:br/>
            </w:r>
            <w:r>
              <w:rPr>
                <w:rFonts w:ascii="Times New Roman"/>
                <w:b w:val="false"/>
                <w:i w:val="false"/>
                <w:color w:val="000000"/>
                <w:sz w:val="20"/>
              </w:rPr>
              <w:t xml:space="preserve">
мангазинского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Кызылоба Кур- </w:t>
            </w:r>
            <w:r>
              <w:br/>
            </w:r>
            <w:r>
              <w:rPr>
                <w:rFonts w:ascii="Times New Roman"/>
                <w:b w:val="false"/>
                <w:i w:val="false"/>
                <w:color w:val="000000"/>
                <w:sz w:val="20"/>
              </w:rPr>
              <w:t xml:space="preserve">
мангазинского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 реконструк- </w:t>
            </w:r>
            <w:r>
              <w:br/>
            </w:r>
            <w:r>
              <w:rPr>
                <w:rFonts w:ascii="Times New Roman"/>
                <w:b w:val="false"/>
                <w:i w:val="false"/>
                <w:color w:val="000000"/>
                <w:sz w:val="20"/>
              </w:rPr>
              <w:t xml:space="preserve">
ция и водо- </w:t>
            </w:r>
            <w:r>
              <w:br/>
            </w:r>
            <w:r>
              <w:rPr>
                <w:rFonts w:ascii="Times New Roman"/>
                <w:b w:val="false"/>
                <w:i w:val="false"/>
                <w:color w:val="000000"/>
                <w:sz w:val="20"/>
              </w:rPr>
              <w:t xml:space="preserve">
проводных се- </w:t>
            </w:r>
            <w:r>
              <w:br/>
            </w:r>
            <w:r>
              <w:rPr>
                <w:rFonts w:ascii="Times New Roman"/>
                <w:b w:val="false"/>
                <w:i w:val="false"/>
                <w:color w:val="000000"/>
                <w:sz w:val="20"/>
              </w:rPr>
              <w:t xml:space="preserve">
тей населен- </w:t>
            </w:r>
            <w:r>
              <w:br/>
            </w:r>
            <w:r>
              <w:rPr>
                <w:rFonts w:ascii="Times New Roman"/>
                <w:b w:val="false"/>
                <w:i w:val="false"/>
                <w:color w:val="000000"/>
                <w:sz w:val="20"/>
              </w:rPr>
              <w:t xml:space="preserve">
ных пунктов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селе Аккала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с </w:t>
            </w:r>
            <w:r>
              <w:br/>
            </w:r>
            <w:r>
              <w:rPr>
                <w:rFonts w:ascii="Times New Roman"/>
                <w:b w:val="false"/>
                <w:i w:val="false"/>
                <w:color w:val="000000"/>
                <w:sz w:val="20"/>
              </w:rPr>
              <w:t xml:space="preserve">
водопроводны- </w:t>
            </w:r>
            <w:r>
              <w:br/>
            </w:r>
            <w:r>
              <w:rPr>
                <w:rFonts w:ascii="Times New Roman"/>
                <w:b w:val="false"/>
                <w:i w:val="false"/>
                <w:color w:val="000000"/>
                <w:sz w:val="20"/>
              </w:rPr>
              <w:t xml:space="preserve">
ми сетями в </w:t>
            </w:r>
            <w:r>
              <w:br/>
            </w:r>
            <w:r>
              <w:rPr>
                <w:rFonts w:ascii="Times New Roman"/>
                <w:b w:val="false"/>
                <w:i w:val="false"/>
                <w:color w:val="000000"/>
                <w:sz w:val="20"/>
              </w:rPr>
              <w:t xml:space="preserve">
селе Гребен- </w:t>
            </w:r>
            <w:r>
              <w:br/>
            </w:r>
            <w:r>
              <w:rPr>
                <w:rFonts w:ascii="Times New Roman"/>
                <w:b w:val="false"/>
                <w:i w:val="false"/>
                <w:color w:val="000000"/>
                <w:sz w:val="20"/>
              </w:rPr>
              <w:t xml:space="preserve">
щик Индерско-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с </w:t>
            </w:r>
            <w:r>
              <w:br/>
            </w:r>
            <w:r>
              <w:rPr>
                <w:rFonts w:ascii="Times New Roman"/>
                <w:b w:val="false"/>
                <w:i w:val="false"/>
                <w:color w:val="000000"/>
                <w:sz w:val="20"/>
              </w:rPr>
              <w:t xml:space="preserve">
водопроводны- </w:t>
            </w:r>
            <w:r>
              <w:br/>
            </w:r>
            <w:r>
              <w:rPr>
                <w:rFonts w:ascii="Times New Roman"/>
                <w:b w:val="false"/>
                <w:i w:val="false"/>
                <w:color w:val="000000"/>
                <w:sz w:val="20"/>
              </w:rPr>
              <w:t xml:space="preserve">
ми сетями в </w:t>
            </w:r>
            <w:r>
              <w:br/>
            </w:r>
            <w:r>
              <w:rPr>
                <w:rFonts w:ascii="Times New Roman"/>
                <w:b w:val="false"/>
                <w:i w:val="false"/>
                <w:color w:val="000000"/>
                <w:sz w:val="20"/>
              </w:rPr>
              <w:t xml:space="preserve">
селе Курылыс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ауле </w:t>
            </w:r>
            <w:r>
              <w:br/>
            </w:r>
            <w:r>
              <w:rPr>
                <w:rFonts w:ascii="Times New Roman"/>
                <w:b w:val="false"/>
                <w:i w:val="false"/>
                <w:color w:val="000000"/>
                <w:sz w:val="20"/>
              </w:rPr>
              <w:t xml:space="preserve">
Х.Ергалиева </w:t>
            </w:r>
            <w:r>
              <w:br/>
            </w:r>
            <w:r>
              <w:rPr>
                <w:rFonts w:ascii="Times New Roman"/>
                <w:b w:val="false"/>
                <w:i w:val="false"/>
                <w:color w:val="000000"/>
                <w:sz w:val="20"/>
              </w:rPr>
              <w:t xml:space="preserve">
Исатайского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на </w:t>
            </w:r>
            <w:r>
              <w:br/>
            </w:r>
            <w:r>
              <w:rPr>
                <w:rFonts w:ascii="Times New Roman"/>
                <w:b w:val="false"/>
                <w:i w:val="false"/>
                <w:color w:val="000000"/>
                <w:sz w:val="20"/>
              </w:rPr>
              <w:t xml:space="preserve">
станции Гран </w:t>
            </w:r>
            <w:r>
              <w:br/>
            </w:r>
            <w:r>
              <w:rPr>
                <w:rFonts w:ascii="Times New Roman"/>
                <w:b w:val="false"/>
                <w:i w:val="false"/>
                <w:color w:val="000000"/>
                <w:sz w:val="20"/>
              </w:rPr>
              <w:t xml:space="preserve">
Исатайского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водоочистных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селе Чапаево </w:t>
            </w:r>
            <w:r>
              <w:br/>
            </w:r>
            <w:r>
              <w:rPr>
                <w:rFonts w:ascii="Times New Roman"/>
                <w:b w:val="false"/>
                <w:i w:val="false"/>
                <w:color w:val="000000"/>
                <w:sz w:val="20"/>
              </w:rPr>
              <w:t xml:space="preserve">
Исатайского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Муздубулак- </w:t>
            </w:r>
            <w:r>
              <w:br/>
            </w:r>
            <w:r>
              <w:rPr>
                <w:rFonts w:ascii="Times New Roman"/>
                <w:b w:val="false"/>
                <w:i w:val="false"/>
                <w:color w:val="000000"/>
                <w:sz w:val="20"/>
              </w:rPr>
              <w:t xml:space="preserve">
Карабау </w:t>
            </w:r>
            <w:r>
              <w:br/>
            </w:r>
            <w:r>
              <w:rPr>
                <w:rFonts w:ascii="Times New Roman"/>
                <w:b w:val="false"/>
                <w:i w:val="false"/>
                <w:color w:val="000000"/>
                <w:sz w:val="20"/>
              </w:rPr>
              <w:t xml:space="preserve">
Кызылкогин-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Кереген-Сагиз- </w:t>
            </w:r>
            <w:r>
              <w:br/>
            </w:r>
            <w:r>
              <w:rPr>
                <w:rFonts w:ascii="Times New Roman"/>
                <w:b w:val="false"/>
                <w:i w:val="false"/>
                <w:color w:val="000000"/>
                <w:sz w:val="20"/>
              </w:rPr>
              <w:t xml:space="preserve">
Жамансор </w:t>
            </w:r>
            <w:r>
              <w:br/>
            </w:r>
            <w:r>
              <w:rPr>
                <w:rFonts w:ascii="Times New Roman"/>
                <w:b w:val="false"/>
                <w:i w:val="false"/>
                <w:color w:val="000000"/>
                <w:sz w:val="20"/>
              </w:rPr>
              <w:t xml:space="preserve">
Кызылкогинско-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Георгиевка </w:t>
            </w:r>
            <w:r>
              <w:br/>
            </w:r>
            <w:r>
              <w:rPr>
                <w:rFonts w:ascii="Times New Roman"/>
                <w:b w:val="false"/>
                <w:i w:val="false"/>
                <w:color w:val="000000"/>
                <w:sz w:val="20"/>
              </w:rPr>
              <w:t xml:space="preserve">
Жарминского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254797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селах </w:t>
            </w:r>
            <w:r>
              <w:br/>
            </w:r>
            <w:r>
              <w:rPr>
                <w:rFonts w:ascii="Times New Roman"/>
                <w:b w:val="false"/>
                <w:i w:val="false"/>
                <w:color w:val="000000"/>
                <w:sz w:val="20"/>
              </w:rPr>
              <w:t xml:space="preserve">
Косагаш- </w:t>
            </w:r>
            <w:r>
              <w:br/>
            </w:r>
            <w:r>
              <w:rPr>
                <w:rFonts w:ascii="Times New Roman"/>
                <w:b w:val="false"/>
                <w:i w:val="false"/>
                <w:color w:val="000000"/>
                <w:sz w:val="20"/>
              </w:rPr>
              <w:t xml:space="preserve">
Мадениет- </w:t>
            </w:r>
            <w:r>
              <w:br/>
            </w:r>
            <w:r>
              <w:rPr>
                <w:rFonts w:ascii="Times New Roman"/>
                <w:b w:val="false"/>
                <w:i w:val="false"/>
                <w:color w:val="000000"/>
                <w:sz w:val="20"/>
              </w:rPr>
              <w:t xml:space="preserve">
Бидайык Аягоз-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Бородулиха </w:t>
            </w:r>
            <w:r>
              <w:br/>
            </w:r>
            <w:r>
              <w:rPr>
                <w:rFonts w:ascii="Times New Roman"/>
                <w:b w:val="false"/>
                <w:i w:val="false"/>
                <w:color w:val="000000"/>
                <w:sz w:val="20"/>
              </w:rPr>
              <w:t xml:space="preserve">
(2-я очередь) </w:t>
            </w:r>
            <w:r>
              <w:br/>
            </w:r>
            <w:r>
              <w:rPr>
                <w:rFonts w:ascii="Times New Roman"/>
                <w:b w:val="false"/>
                <w:i w:val="false"/>
                <w:color w:val="000000"/>
                <w:sz w:val="20"/>
              </w:rPr>
              <w:t xml:space="preserve">
Бородулихин-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122583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Дмитриевка </w:t>
            </w:r>
            <w:r>
              <w:br/>
            </w:r>
            <w:r>
              <w:rPr>
                <w:rFonts w:ascii="Times New Roman"/>
                <w:b w:val="false"/>
                <w:i w:val="false"/>
                <w:color w:val="000000"/>
                <w:sz w:val="20"/>
              </w:rPr>
              <w:t xml:space="preserve">
Бородулихин-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103190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Коростели </w:t>
            </w:r>
            <w:r>
              <w:br/>
            </w:r>
            <w:r>
              <w:rPr>
                <w:rFonts w:ascii="Times New Roman"/>
                <w:b w:val="false"/>
                <w:i w:val="false"/>
                <w:color w:val="000000"/>
                <w:sz w:val="20"/>
              </w:rPr>
              <w:t xml:space="preserve">
Бородулихин-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и </w:t>
            </w:r>
            <w:r>
              <w:br/>
            </w:r>
            <w:r>
              <w:rPr>
                <w:rFonts w:ascii="Times New Roman"/>
                <w:b w:val="false"/>
                <w:i w:val="false"/>
                <w:color w:val="000000"/>
                <w:sz w:val="20"/>
              </w:rPr>
              <w:t xml:space="preserve">
канализации в </w:t>
            </w:r>
            <w:r>
              <w:br/>
            </w:r>
            <w:r>
              <w:rPr>
                <w:rFonts w:ascii="Times New Roman"/>
                <w:b w:val="false"/>
                <w:i w:val="false"/>
                <w:color w:val="000000"/>
                <w:sz w:val="20"/>
              </w:rPr>
              <w:t xml:space="preserve">
селе Урджар </w:t>
            </w:r>
            <w:r>
              <w:br/>
            </w:r>
            <w:r>
              <w:rPr>
                <w:rFonts w:ascii="Times New Roman"/>
                <w:b w:val="false"/>
                <w:i w:val="false"/>
                <w:color w:val="000000"/>
                <w:sz w:val="20"/>
              </w:rPr>
              <w:t xml:space="preserve">
Урджарского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(2-я </w:t>
            </w:r>
            <w:r>
              <w:br/>
            </w:r>
            <w:r>
              <w:rPr>
                <w:rFonts w:ascii="Times New Roman"/>
                <w:b w:val="false"/>
                <w:i w:val="false"/>
                <w:color w:val="000000"/>
                <w:sz w:val="20"/>
              </w:rPr>
              <w:t xml:space="preserve">
очередь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 водоснабже- </w:t>
            </w:r>
            <w:r>
              <w:br/>
            </w:r>
            <w:r>
              <w:rPr>
                <w:rFonts w:ascii="Times New Roman"/>
                <w:b w:val="false"/>
                <w:i w:val="false"/>
                <w:color w:val="000000"/>
                <w:sz w:val="20"/>
              </w:rPr>
              <w:t xml:space="preserve">
ние - 1-й, 2-й, </w:t>
            </w:r>
            <w:r>
              <w:br/>
            </w:r>
            <w:r>
              <w:rPr>
                <w:rFonts w:ascii="Times New Roman"/>
                <w:b w:val="false"/>
                <w:i w:val="false"/>
                <w:color w:val="000000"/>
                <w:sz w:val="20"/>
              </w:rPr>
              <w:t xml:space="preserve">
3-й пусковые </w:t>
            </w:r>
            <w:r>
              <w:br/>
            </w:r>
            <w:r>
              <w:rPr>
                <w:rFonts w:ascii="Times New Roman"/>
                <w:b w:val="false"/>
                <w:i w:val="false"/>
                <w:color w:val="000000"/>
                <w:sz w:val="20"/>
              </w:rPr>
              <w:t xml:space="preserve">
комплексы)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Коктерек </w:t>
            </w:r>
            <w:r>
              <w:br/>
            </w:r>
            <w:r>
              <w:rPr>
                <w:rFonts w:ascii="Times New Roman"/>
                <w:b w:val="false"/>
                <w:i w:val="false"/>
                <w:color w:val="000000"/>
                <w:sz w:val="20"/>
              </w:rPr>
              <w:t xml:space="preserve">
Урджарского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Южное </w:t>
            </w:r>
            <w:r>
              <w:br/>
            </w:r>
            <w:r>
              <w:rPr>
                <w:rFonts w:ascii="Times New Roman"/>
                <w:b w:val="false"/>
                <w:i w:val="false"/>
                <w:color w:val="000000"/>
                <w:sz w:val="20"/>
              </w:rPr>
              <w:t xml:space="preserve">
Урджарского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Тас-Арык </w:t>
            </w:r>
            <w:r>
              <w:br/>
            </w:r>
            <w:r>
              <w:rPr>
                <w:rFonts w:ascii="Times New Roman"/>
                <w:b w:val="false"/>
                <w:i w:val="false"/>
                <w:color w:val="000000"/>
                <w:sz w:val="20"/>
              </w:rPr>
              <w:t xml:space="preserve">
Урджарского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Алтын- </w:t>
            </w:r>
            <w:r>
              <w:br/>
            </w:r>
            <w:r>
              <w:rPr>
                <w:rFonts w:ascii="Times New Roman"/>
                <w:b w:val="false"/>
                <w:i w:val="false"/>
                <w:color w:val="000000"/>
                <w:sz w:val="20"/>
              </w:rPr>
              <w:t xml:space="preserve">
шокы Урджар-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Акса- </w:t>
            </w:r>
            <w:r>
              <w:br/>
            </w:r>
            <w:r>
              <w:rPr>
                <w:rFonts w:ascii="Times New Roman"/>
                <w:b w:val="false"/>
                <w:i w:val="false"/>
                <w:color w:val="000000"/>
                <w:sz w:val="20"/>
              </w:rPr>
              <w:t xml:space="preserve">
ковка Урджар-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64244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Науалы </w:t>
            </w:r>
            <w:r>
              <w:br/>
            </w:r>
            <w:r>
              <w:rPr>
                <w:rFonts w:ascii="Times New Roman"/>
                <w:b w:val="false"/>
                <w:i w:val="false"/>
                <w:color w:val="000000"/>
                <w:sz w:val="20"/>
              </w:rPr>
              <w:t xml:space="preserve">
Урджарского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поселкового </w:t>
            </w:r>
            <w:r>
              <w:br/>
            </w:r>
            <w:r>
              <w:rPr>
                <w:rFonts w:ascii="Times New Roman"/>
                <w:b w:val="false"/>
                <w:i w:val="false"/>
                <w:color w:val="000000"/>
                <w:sz w:val="20"/>
              </w:rPr>
              <w:t xml:space="preserve">
водопровода с </w:t>
            </w:r>
            <w:r>
              <w:br/>
            </w:r>
            <w:r>
              <w:rPr>
                <w:rFonts w:ascii="Times New Roman"/>
                <w:b w:val="false"/>
                <w:i w:val="false"/>
                <w:color w:val="000000"/>
                <w:sz w:val="20"/>
              </w:rPr>
              <w:t xml:space="preserve">
водозабором в </w:t>
            </w:r>
            <w:r>
              <w:br/>
            </w:r>
            <w:r>
              <w:rPr>
                <w:rFonts w:ascii="Times New Roman"/>
                <w:b w:val="false"/>
                <w:i w:val="false"/>
                <w:color w:val="000000"/>
                <w:sz w:val="20"/>
              </w:rPr>
              <w:t xml:space="preserve">
селе Сарыарка </w:t>
            </w:r>
            <w:r>
              <w:br/>
            </w:r>
            <w:r>
              <w:rPr>
                <w:rFonts w:ascii="Times New Roman"/>
                <w:b w:val="false"/>
                <w:i w:val="false"/>
                <w:color w:val="000000"/>
                <w:sz w:val="20"/>
              </w:rPr>
              <w:t xml:space="preserve">
Аягозского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Октябрьский </w:t>
            </w:r>
            <w:r>
              <w:br/>
            </w:r>
            <w:r>
              <w:rPr>
                <w:rFonts w:ascii="Times New Roman"/>
                <w:b w:val="false"/>
                <w:i w:val="false"/>
                <w:color w:val="000000"/>
                <w:sz w:val="20"/>
              </w:rPr>
              <w:t xml:space="preserve">
Зыряновского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141293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Алмасай </w:t>
            </w:r>
            <w:r>
              <w:br/>
            </w:r>
            <w:r>
              <w:rPr>
                <w:rFonts w:ascii="Times New Roman"/>
                <w:b w:val="false"/>
                <w:i w:val="false"/>
                <w:color w:val="000000"/>
                <w:sz w:val="20"/>
              </w:rPr>
              <w:t xml:space="preserve">
Уланского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поселкового </w:t>
            </w:r>
            <w:r>
              <w:br/>
            </w:r>
            <w:r>
              <w:rPr>
                <w:rFonts w:ascii="Times New Roman"/>
                <w:b w:val="false"/>
                <w:i w:val="false"/>
                <w:color w:val="000000"/>
                <w:sz w:val="20"/>
              </w:rPr>
              <w:t xml:space="preserve">
водопровода с </w:t>
            </w:r>
            <w:r>
              <w:br/>
            </w:r>
            <w:r>
              <w:rPr>
                <w:rFonts w:ascii="Times New Roman"/>
                <w:b w:val="false"/>
                <w:i w:val="false"/>
                <w:color w:val="000000"/>
                <w:sz w:val="20"/>
              </w:rPr>
              <w:t xml:space="preserve">
водозабором в </w:t>
            </w:r>
            <w:r>
              <w:br/>
            </w:r>
            <w:r>
              <w:rPr>
                <w:rFonts w:ascii="Times New Roman"/>
                <w:b w:val="false"/>
                <w:i w:val="false"/>
                <w:color w:val="000000"/>
                <w:sz w:val="20"/>
              </w:rPr>
              <w:t xml:space="preserve">
селе Айгыз </w:t>
            </w:r>
            <w:r>
              <w:br/>
            </w:r>
            <w:r>
              <w:rPr>
                <w:rFonts w:ascii="Times New Roman"/>
                <w:b w:val="false"/>
                <w:i w:val="false"/>
                <w:color w:val="000000"/>
                <w:sz w:val="20"/>
              </w:rPr>
              <w:t xml:space="preserve">
Аягозского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Кокжира Тар- </w:t>
            </w:r>
            <w:r>
              <w:br/>
            </w:r>
            <w:r>
              <w:rPr>
                <w:rFonts w:ascii="Times New Roman"/>
                <w:b w:val="false"/>
                <w:i w:val="false"/>
                <w:color w:val="000000"/>
                <w:sz w:val="20"/>
              </w:rPr>
              <w:t xml:space="preserve">
багатайского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поселкового </w:t>
            </w:r>
            <w:r>
              <w:br/>
            </w:r>
            <w:r>
              <w:rPr>
                <w:rFonts w:ascii="Times New Roman"/>
                <w:b w:val="false"/>
                <w:i w:val="false"/>
                <w:color w:val="000000"/>
                <w:sz w:val="20"/>
              </w:rPr>
              <w:t xml:space="preserve">
водопровода с </w:t>
            </w:r>
            <w:r>
              <w:br/>
            </w:r>
            <w:r>
              <w:rPr>
                <w:rFonts w:ascii="Times New Roman"/>
                <w:b w:val="false"/>
                <w:i w:val="false"/>
                <w:color w:val="000000"/>
                <w:sz w:val="20"/>
              </w:rPr>
              <w:t xml:space="preserve">
водозабором в </w:t>
            </w:r>
            <w:r>
              <w:br/>
            </w:r>
            <w:r>
              <w:rPr>
                <w:rFonts w:ascii="Times New Roman"/>
                <w:b w:val="false"/>
                <w:i w:val="false"/>
                <w:color w:val="000000"/>
                <w:sz w:val="20"/>
              </w:rPr>
              <w:t xml:space="preserve">
селе Тарбага- </w:t>
            </w:r>
            <w:r>
              <w:br/>
            </w:r>
            <w:r>
              <w:rPr>
                <w:rFonts w:ascii="Times New Roman"/>
                <w:b w:val="false"/>
                <w:i w:val="false"/>
                <w:color w:val="000000"/>
                <w:sz w:val="20"/>
              </w:rPr>
              <w:t xml:space="preserve">
тай Аягозско-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62816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 </w:t>
            </w:r>
            <w:r>
              <w:br/>
            </w:r>
            <w:r>
              <w:rPr>
                <w:rFonts w:ascii="Times New Roman"/>
                <w:b w:val="false"/>
                <w:i w:val="false"/>
                <w:color w:val="000000"/>
                <w:sz w:val="20"/>
              </w:rPr>
              <w:t xml:space="preserve">
ние систем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в ауле Сурат </w:t>
            </w:r>
            <w:r>
              <w:br/>
            </w:r>
            <w:r>
              <w:rPr>
                <w:rFonts w:ascii="Times New Roman"/>
                <w:b w:val="false"/>
                <w:i w:val="false"/>
                <w:color w:val="000000"/>
                <w:sz w:val="20"/>
              </w:rPr>
              <w:t xml:space="preserve">
Меркенского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селе Интерна- </w:t>
            </w:r>
            <w:r>
              <w:br/>
            </w:r>
            <w:r>
              <w:rPr>
                <w:rFonts w:ascii="Times New Roman"/>
                <w:b w:val="false"/>
                <w:i w:val="false"/>
                <w:color w:val="000000"/>
                <w:sz w:val="20"/>
              </w:rPr>
              <w:t xml:space="preserve">
циональное </w:t>
            </w:r>
            <w:r>
              <w:br/>
            </w:r>
            <w:r>
              <w:rPr>
                <w:rFonts w:ascii="Times New Roman"/>
                <w:b w:val="false"/>
                <w:i w:val="false"/>
                <w:color w:val="000000"/>
                <w:sz w:val="20"/>
              </w:rPr>
              <w:t xml:space="preserve">
Меркенского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водозаборных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Когершин </w:t>
            </w:r>
            <w:r>
              <w:br/>
            </w:r>
            <w:r>
              <w:rPr>
                <w:rFonts w:ascii="Times New Roman"/>
                <w:b w:val="false"/>
                <w:i w:val="false"/>
                <w:color w:val="000000"/>
                <w:sz w:val="20"/>
              </w:rPr>
              <w:t xml:space="preserve">
(2 очередь)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Т.Рыскулова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 </w:t>
            </w:r>
            <w:r>
              <w:br/>
            </w:r>
            <w:r>
              <w:rPr>
                <w:rFonts w:ascii="Times New Roman"/>
                <w:b w:val="false"/>
                <w:i w:val="false"/>
                <w:color w:val="000000"/>
                <w:sz w:val="20"/>
              </w:rPr>
              <w:t xml:space="preserve">
ние систем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аулов Жайлма </w:t>
            </w:r>
            <w:r>
              <w:br/>
            </w:r>
            <w:r>
              <w:rPr>
                <w:rFonts w:ascii="Times New Roman"/>
                <w:b w:val="false"/>
                <w:i w:val="false"/>
                <w:color w:val="000000"/>
                <w:sz w:val="20"/>
              </w:rPr>
              <w:t xml:space="preserve">
и Маятас Са- </w:t>
            </w:r>
            <w:r>
              <w:br/>
            </w:r>
            <w:r>
              <w:rPr>
                <w:rFonts w:ascii="Times New Roman"/>
                <w:b w:val="false"/>
                <w:i w:val="false"/>
                <w:color w:val="000000"/>
                <w:sz w:val="20"/>
              </w:rPr>
              <w:t xml:space="preserve">
рысуского рай- </w:t>
            </w:r>
            <w:r>
              <w:br/>
            </w:r>
            <w:r>
              <w:rPr>
                <w:rFonts w:ascii="Times New Roman"/>
                <w:b w:val="false"/>
                <w:i w:val="false"/>
                <w:color w:val="000000"/>
                <w:sz w:val="20"/>
              </w:rPr>
              <w:t xml:space="preserve">
она Жамбылс- </w:t>
            </w:r>
            <w:r>
              <w:br/>
            </w:r>
            <w:r>
              <w:rPr>
                <w:rFonts w:ascii="Times New Roman"/>
                <w:b w:val="false"/>
                <w:i w:val="false"/>
                <w:color w:val="000000"/>
                <w:sz w:val="20"/>
              </w:rPr>
              <w:t xml:space="preserve">
кой области. </w:t>
            </w:r>
            <w:r>
              <w:br/>
            </w:r>
            <w:r>
              <w:rPr>
                <w:rFonts w:ascii="Times New Roman"/>
                <w:b w:val="false"/>
                <w:i w:val="false"/>
                <w:color w:val="000000"/>
                <w:sz w:val="20"/>
              </w:rPr>
              <w:t xml:space="preserve">
Пересчет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вода) второй </w:t>
            </w:r>
            <w:r>
              <w:br/>
            </w:r>
            <w:r>
              <w:rPr>
                <w:rFonts w:ascii="Times New Roman"/>
                <w:b w:val="false"/>
                <w:i w:val="false"/>
                <w:color w:val="000000"/>
                <w:sz w:val="20"/>
              </w:rPr>
              <w:t xml:space="preserve">
очереди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в ауле Акколь </w:t>
            </w:r>
            <w:r>
              <w:br/>
            </w:r>
            <w:r>
              <w:rPr>
                <w:rFonts w:ascii="Times New Roman"/>
                <w:b w:val="false"/>
                <w:i w:val="false"/>
                <w:color w:val="000000"/>
                <w:sz w:val="20"/>
              </w:rPr>
              <w:t xml:space="preserve">
Таласского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аула Бирлесу </w:t>
            </w:r>
            <w:r>
              <w:br/>
            </w:r>
            <w:r>
              <w:rPr>
                <w:rFonts w:ascii="Times New Roman"/>
                <w:b w:val="false"/>
                <w:i w:val="false"/>
                <w:color w:val="000000"/>
                <w:sz w:val="20"/>
              </w:rPr>
              <w:t xml:space="preserve">
Енбек Жам- </w:t>
            </w:r>
            <w:r>
              <w:br/>
            </w:r>
            <w:r>
              <w:rPr>
                <w:rFonts w:ascii="Times New Roman"/>
                <w:b w:val="false"/>
                <w:i w:val="false"/>
                <w:color w:val="000000"/>
                <w:sz w:val="20"/>
              </w:rPr>
              <w:t xml:space="preserve">
былского ра- </w:t>
            </w:r>
            <w:r>
              <w:br/>
            </w:r>
            <w:r>
              <w:rPr>
                <w:rFonts w:ascii="Times New Roman"/>
                <w:b w:val="false"/>
                <w:i w:val="false"/>
                <w:color w:val="000000"/>
                <w:sz w:val="20"/>
              </w:rPr>
              <w:t xml:space="preserve">
йона Жамбылс- </w:t>
            </w:r>
            <w:r>
              <w:br/>
            </w:r>
            <w:r>
              <w:rPr>
                <w:rFonts w:ascii="Times New Roman"/>
                <w:b w:val="false"/>
                <w:i w:val="false"/>
                <w:color w:val="000000"/>
                <w:sz w:val="20"/>
              </w:rPr>
              <w:t xml:space="preserve">
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42476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Водозаборные </w:t>
            </w:r>
            <w:r>
              <w:br/>
            </w:r>
            <w:r>
              <w:rPr>
                <w:rFonts w:ascii="Times New Roman"/>
                <w:b w:val="false"/>
                <w:i w:val="false"/>
                <w:color w:val="000000"/>
                <w:sz w:val="20"/>
              </w:rPr>
              <w:t xml:space="preserve">
сооружения и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Орнек </w:t>
            </w:r>
            <w:r>
              <w:br/>
            </w:r>
            <w:r>
              <w:rPr>
                <w:rFonts w:ascii="Times New Roman"/>
                <w:b w:val="false"/>
                <w:i w:val="false"/>
                <w:color w:val="000000"/>
                <w:sz w:val="20"/>
              </w:rPr>
              <w:t xml:space="preserve">
района имени </w:t>
            </w:r>
            <w:r>
              <w:br/>
            </w:r>
            <w:r>
              <w:rPr>
                <w:rFonts w:ascii="Times New Roman"/>
                <w:b w:val="false"/>
                <w:i w:val="false"/>
                <w:color w:val="000000"/>
                <w:sz w:val="20"/>
              </w:rPr>
              <w:t xml:space="preserve">
Т. Рыскулова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аула Тамды </w:t>
            </w:r>
            <w:r>
              <w:br/>
            </w:r>
            <w:r>
              <w:rPr>
                <w:rFonts w:ascii="Times New Roman"/>
                <w:b w:val="false"/>
                <w:i w:val="false"/>
                <w:color w:val="000000"/>
                <w:sz w:val="20"/>
              </w:rPr>
              <w:t xml:space="preserve">
Таласского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ауыла Ынтымак </w:t>
            </w:r>
            <w:r>
              <w:br/>
            </w:r>
            <w:r>
              <w:rPr>
                <w:rFonts w:ascii="Times New Roman"/>
                <w:b w:val="false"/>
                <w:i w:val="false"/>
                <w:color w:val="000000"/>
                <w:sz w:val="20"/>
              </w:rPr>
              <w:t xml:space="preserve">
Байзакского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398152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Ушарал </w:t>
            </w:r>
            <w:r>
              <w:br/>
            </w:r>
            <w:r>
              <w:rPr>
                <w:rFonts w:ascii="Times New Roman"/>
                <w:b w:val="false"/>
                <w:i w:val="false"/>
                <w:color w:val="000000"/>
                <w:sz w:val="20"/>
              </w:rPr>
              <w:t xml:space="preserve">
Таласского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Кенес </w:t>
            </w:r>
            <w:r>
              <w:br/>
            </w:r>
            <w:r>
              <w:rPr>
                <w:rFonts w:ascii="Times New Roman"/>
                <w:b w:val="false"/>
                <w:i w:val="false"/>
                <w:color w:val="000000"/>
                <w:sz w:val="20"/>
              </w:rPr>
              <w:t xml:space="preserve">
Мойынкумского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(2 очередь)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 </w:t>
            </w:r>
            <w:r>
              <w:br/>
            </w:r>
            <w:r>
              <w:rPr>
                <w:rFonts w:ascii="Times New Roman"/>
                <w:b w:val="false"/>
                <w:i w:val="false"/>
                <w:color w:val="000000"/>
                <w:sz w:val="20"/>
              </w:rPr>
              <w:t xml:space="preserve">
ние систем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и водозабор- </w:t>
            </w:r>
            <w:r>
              <w:br/>
            </w:r>
            <w:r>
              <w:rPr>
                <w:rFonts w:ascii="Times New Roman"/>
                <w:b w:val="false"/>
                <w:i w:val="false"/>
                <w:color w:val="000000"/>
                <w:sz w:val="20"/>
              </w:rPr>
              <w:t xml:space="preserve">
ных сооруже- </w:t>
            </w:r>
            <w:r>
              <w:br/>
            </w:r>
            <w:r>
              <w:rPr>
                <w:rFonts w:ascii="Times New Roman"/>
                <w:b w:val="false"/>
                <w:i w:val="false"/>
                <w:color w:val="000000"/>
                <w:sz w:val="20"/>
              </w:rPr>
              <w:t xml:space="preserve">
ний села </w:t>
            </w:r>
            <w:r>
              <w:br/>
            </w:r>
            <w:r>
              <w:rPr>
                <w:rFonts w:ascii="Times New Roman"/>
                <w:b w:val="false"/>
                <w:i w:val="false"/>
                <w:color w:val="000000"/>
                <w:sz w:val="20"/>
              </w:rPr>
              <w:t xml:space="preserve">
Кумозек </w:t>
            </w:r>
            <w:r>
              <w:br/>
            </w:r>
            <w:r>
              <w:rPr>
                <w:rFonts w:ascii="Times New Roman"/>
                <w:b w:val="false"/>
                <w:i w:val="false"/>
                <w:color w:val="000000"/>
                <w:sz w:val="20"/>
              </w:rPr>
              <w:t xml:space="preserve">
Мойынкумского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Толе би </w:t>
            </w:r>
            <w:r>
              <w:br/>
            </w:r>
            <w:r>
              <w:rPr>
                <w:rFonts w:ascii="Times New Roman"/>
                <w:b w:val="false"/>
                <w:i w:val="false"/>
                <w:color w:val="000000"/>
                <w:sz w:val="20"/>
              </w:rPr>
              <w:t xml:space="preserve">
Шуского райо- </w:t>
            </w:r>
            <w:r>
              <w:br/>
            </w:r>
            <w:r>
              <w:rPr>
                <w:rFonts w:ascii="Times New Roman"/>
                <w:b w:val="false"/>
                <w:i w:val="false"/>
                <w:color w:val="000000"/>
                <w:sz w:val="20"/>
              </w:rPr>
              <w:t xml:space="preserve">
на Жамбылской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(2 очередь)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304794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аула Бельба- </w:t>
            </w:r>
            <w:r>
              <w:br/>
            </w:r>
            <w:r>
              <w:rPr>
                <w:rFonts w:ascii="Times New Roman"/>
                <w:b w:val="false"/>
                <w:i w:val="false"/>
                <w:color w:val="000000"/>
                <w:sz w:val="20"/>
              </w:rPr>
              <w:t xml:space="preserve">
сар Шуского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89648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 </w:t>
            </w:r>
            <w:r>
              <w:br/>
            </w:r>
            <w:r>
              <w:rPr>
                <w:rFonts w:ascii="Times New Roman"/>
                <w:b w:val="false"/>
                <w:i w:val="false"/>
                <w:color w:val="000000"/>
                <w:sz w:val="20"/>
              </w:rPr>
              <w:t xml:space="preserve">
ние водопро- </w:t>
            </w:r>
            <w:r>
              <w:br/>
            </w:r>
            <w:r>
              <w:rPr>
                <w:rFonts w:ascii="Times New Roman"/>
                <w:b w:val="false"/>
                <w:i w:val="false"/>
                <w:color w:val="000000"/>
                <w:sz w:val="20"/>
              </w:rPr>
              <w:t xml:space="preserve">
водных сетей </w:t>
            </w:r>
            <w:r>
              <w:br/>
            </w:r>
            <w:r>
              <w:rPr>
                <w:rFonts w:ascii="Times New Roman"/>
                <w:b w:val="false"/>
                <w:i w:val="false"/>
                <w:color w:val="000000"/>
                <w:sz w:val="20"/>
              </w:rPr>
              <w:t xml:space="preserve">
и водозабор- </w:t>
            </w:r>
            <w:r>
              <w:br/>
            </w:r>
            <w:r>
              <w:rPr>
                <w:rFonts w:ascii="Times New Roman"/>
                <w:b w:val="false"/>
                <w:i w:val="false"/>
                <w:color w:val="000000"/>
                <w:sz w:val="20"/>
              </w:rPr>
              <w:t xml:space="preserve">
ных сооруже- </w:t>
            </w:r>
            <w:r>
              <w:br/>
            </w:r>
            <w:r>
              <w:rPr>
                <w:rFonts w:ascii="Times New Roman"/>
                <w:b w:val="false"/>
                <w:i w:val="false"/>
                <w:color w:val="000000"/>
                <w:sz w:val="20"/>
              </w:rPr>
              <w:t xml:space="preserve">
ний аула </w:t>
            </w:r>
            <w:r>
              <w:br/>
            </w:r>
            <w:r>
              <w:rPr>
                <w:rFonts w:ascii="Times New Roman"/>
                <w:b w:val="false"/>
                <w:i w:val="false"/>
                <w:color w:val="000000"/>
                <w:sz w:val="20"/>
              </w:rPr>
              <w:t xml:space="preserve">
Жанажол </w:t>
            </w:r>
            <w:r>
              <w:br/>
            </w:r>
            <w:r>
              <w:rPr>
                <w:rFonts w:ascii="Times New Roman"/>
                <w:b w:val="false"/>
                <w:i w:val="false"/>
                <w:color w:val="000000"/>
                <w:sz w:val="20"/>
              </w:rPr>
              <w:t xml:space="preserve">
Шуского райо- </w:t>
            </w:r>
            <w:r>
              <w:br/>
            </w:r>
            <w:r>
              <w:rPr>
                <w:rFonts w:ascii="Times New Roman"/>
                <w:b w:val="false"/>
                <w:i w:val="false"/>
                <w:color w:val="000000"/>
                <w:sz w:val="20"/>
              </w:rPr>
              <w:t xml:space="preserve">
на Жамбылской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Тайпак </w:t>
            </w:r>
            <w:r>
              <w:br/>
            </w:r>
            <w:r>
              <w:rPr>
                <w:rFonts w:ascii="Times New Roman"/>
                <w:b w:val="false"/>
                <w:i w:val="false"/>
                <w:color w:val="000000"/>
                <w:sz w:val="20"/>
              </w:rPr>
              <w:t xml:space="preserve">
Акжаикского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198479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Акжаик </w:t>
            </w:r>
            <w:r>
              <w:br/>
            </w:r>
            <w:r>
              <w:rPr>
                <w:rFonts w:ascii="Times New Roman"/>
                <w:b w:val="false"/>
                <w:i w:val="false"/>
                <w:color w:val="000000"/>
                <w:sz w:val="20"/>
              </w:rPr>
              <w:t xml:space="preserve">
Теректинского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села Тихонов- </w:t>
            </w:r>
            <w:r>
              <w:br/>
            </w:r>
            <w:r>
              <w:rPr>
                <w:rFonts w:ascii="Times New Roman"/>
                <w:b w:val="false"/>
                <w:i w:val="false"/>
                <w:color w:val="000000"/>
                <w:sz w:val="20"/>
              </w:rPr>
              <w:t xml:space="preserve">
ка Бурлинско-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села Кзыл-Тал </w:t>
            </w:r>
            <w:r>
              <w:br/>
            </w:r>
            <w:r>
              <w:rPr>
                <w:rFonts w:ascii="Times New Roman"/>
                <w:b w:val="false"/>
                <w:i w:val="false"/>
                <w:color w:val="000000"/>
                <w:sz w:val="20"/>
              </w:rPr>
              <w:t xml:space="preserve">
Бурлинского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Ростоши </w:t>
            </w:r>
            <w:r>
              <w:br/>
            </w:r>
            <w:r>
              <w:rPr>
                <w:rFonts w:ascii="Times New Roman"/>
                <w:b w:val="false"/>
                <w:i w:val="false"/>
                <w:color w:val="000000"/>
                <w:sz w:val="20"/>
              </w:rPr>
              <w:t xml:space="preserve">
Зеленовского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Кособа </w:t>
            </w:r>
            <w:r>
              <w:br/>
            </w:r>
            <w:r>
              <w:rPr>
                <w:rFonts w:ascii="Times New Roman"/>
                <w:b w:val="false"/>
                <w:i w:val="false"/>
                <w:color w:val="000000"/>
                <w:sz w:val="20"/>
              </w:rPr>
              <w:t xml:space="preserve">
Сырымского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Улучшение во- </w:t>
            </w:r>
            <w:r>
              <w:br/>
            </w:r>
            <w:r>
              <w:rPr>
                <w:rFonts w:ascii="Times New Roman"/>
                <w:b w:val="false"/>
                <w:i w:val="false"/>
                <w:color w:val="000000"/>
                <w:sz w:val="20"/>
              </w:rPr>
              <w:t xml:space="preserve">
доснабжения в </w:t>
            </w:r>
            <w:r>
              <w:br/>
            </w:r>
            <w:r>
              <w:rPr>
                <w:rFonts w:ascii="Times New Roman"/>
                <w:b w:val="false"/>
                <w:i w:val="false"/>
                <w:color w:val="000000"/>
                <w:sz w:val="20"/>
              </w:rPr>
              <w:t xml:space="preserve">
селе Комин- </w:t>
            </w:r>
            <w:r>
              <w:br/>
            </w:r>
            <w:r>
              <w:rPr>
                <w:rFonts w:ascii="Times New Roman"/>
                <w:b w:val="false"/>
                <w:i w:val="false"/>
                <w:color w:val="000000"/>
                <w:sz w:val="20"/>
              </w:rPr>
              <w:t xml:space="preserve">
терн Сырымс-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Чижа-2 </w:t>
            </w:r>
            <w:r>
              <w:br/>
            </w:r>
            <w:r>
              <w:rPr>
                <w:rFonts w:ascii="Times New Roman"/>
                <w:b w:val="false"/>
                <w:i w:val="false"/>
                <w:color w:val="000000"/>
                <w:sz w:val="20"/>
              </w:rPr>
              <w:t xml:space="preserve">
Таскалинского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Лубенка </w:t>
            </w:r>
            <w:r>
              <w:br/>
            </w:r>
            <w:r>
              <w:rPr>
                <w:rFonts w:ascii="Times New Roman"/>
                <w:b w:val="false"/>
                <w:i w:val="false"/>
                <w:color w:val="000000"/>
                <w:sz w:val="20"/>
              </w:rPr>
              <w:t xml:space="preserve">
Чингирлауско-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Водообеспече- </w:t>
            </w:r>
            <w:r>
              <w:br/>
            </w:r>
            <w:r>
              <w:rPr>
                <w:rFonts w:ascii="Times New Roman"/>
                <w:b w:val="false"/>
                <w:i w:val="false"/>
                <w:color w:val="000000"/>
                <w:sz w:val="20"/>
              </w:rPr>
              <w:t xml:space="preserve">
ние поселка </w:t>
            </w:r>
            <w:r>
              <w:br/>
            </w:r>
            <w:r>
              <w:rPr>
                <w:rFonts w:ascii="Times New Roman"/>
                <w:b w:val="false"/>
                <w:i w:val="false"/>
                <w:color w:val="000000"/>
                <w:sz w:val="20"/>
              </w:rPr>
              <w:t xml:space="preserve">
Сулыколь Ка- </w:t>
            </w:r>
            <w:r>
              <w:br/>
            </w:r>
            <w:r>
              <w:rPr>
                <w:rFonts w:ascii="Times New Roman"/>
                <w:b w:val="false"/>
                <w:i w:val="false"/>
                <w:color w:val="000000"/>
                <w:sz w:val="20"/>
              </w:rPr>
              <w:t xml:space="preserve">
ратобинского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(кор- </w:t>
            </w:r>
            <w:r>
              <w:br/>
            </w:r>
            <w:r>
              <w:rPr>
                <w:rFonts w:ascii="Times New Roman"/>
                <w:b w:val="false"/>
                <w:i w:val="false"/>
                <w:color w:val="000000"/>
                <w:sz w:val="20"/>
              </w:rPr>
              <w:t xml:space="preserve">
ректировка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Косколь </w:t>
            </w:r>
            <w:r>
              <w:br/>
            </w:r>
            <w:r>
              <w:rPr>
                <w:rFonts w:ascii="Times New Roman"/>
                <w:b w:val="false"/>
                <w:i w:val="false"/>
                <w:color w:val="000000"/>
                <w:sz w:val="20"/>
              </w:rPr>
              <w:t xml:space="preserve">
Каратобинско-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села Кирово </w:t>
            </w:r>
            <w:r>
              <w:br/>
            </w:r>
            <w:r>
              <w:rPr>
                <w:rFonts w:ascii="Times New Roman"/>
                <w:b w:val="false"/>
                <w:i w:val="false"/>
                <w:color w:val="000000"/>
                <w:sz w:val="20"/>
              </w:rPr>
              <w:t xml:space="preserve">
Бурлинского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поселка Жана- </w:t>
            </w:r>
            <w:r>
              <w:br/>
            </w:r>
            <w:r>
              <w:rPr>
                <w:rFonts w:ascii="Times New Roman"/>
                <w:b w:val="false"/>
                <w:i w:val="false"/>
                <w:color w:val="000000"/>
                <w:sz w:val="20"/>
              </w:rPr>
              <w:t xml:space="preserve">
жол Казталов-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се- </w:t>
            </w:r>
            <w:r>
              <w:br/>
            </w:r>
            <w:r>
              <w:rPr>
                <w:rFonts w:ascii="Times New Roman"/>
                <w:b w:val="false"/>
                <w:i w:val="false"/>
                <w:color w:val="000000"/>
                <w:sz w:val="20"/>
              </w:rPr>
              <w:t xml:space="preserve">
ла Жалпактал </w:t>
            </w:r>
            <w:r>
              <w:br/>
            </w:r>
            <w:r>
              <w:rPr>
                <w:rFonts w:ascii="Times New Roman"/>
                <w:b w:val="false"/>
                <w:i w:val="false"/>
                <w:color w:val="000000"/>
                <w:sz w:val="20"/>
              </w:rPr>
              <w:t xml:space="preserve">
Казталовского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Новопет- </w:t>
            </w:r>
            <w:r>
              <w:br/>
            </w:r>
            <w:r>
              <w:rPr>
                <w:rFonts w:ascii="Times New Roman"/>
                <w:b w:val="false"/>
                <w:i w:val="false"/>
                <w:color w:val="000000"/>
                <w:sz w:val="20"/>
              </w:rPr>
              <w:t xml:space="preserve">
ровка Чин- </w:t>
            </w:r>
            <w:r>
              <w:br/>
            </w:r>
            <w:r>
              <w:rPr>
                <w:rFonts w:ascii="Times New Roman"/>
                <w:b w:val="false"/>
                <w:i w:val="false"/>
                <w:color w:val="000000"/>
                <w:sz w:val="20"/>
              </w:rPr>
              <w:t xml:space="preserve">
гирлауского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Булан </w:t>
            </w:r>
            <w:r>
              <w:br/>
            </w:r>
            <w:r>
              <w:rPr>
                <w:rFonts w:ascii="Times New Roman"/>
                <w:b w:val="false"/>
                <w:i w:val="false"/>
                <w:color w:val="000000"/>
                <w:sz w:val="20"/>
              </w:rPr>
              <w:t xml:space="preserve">
Сырымского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поселке Сор- </w:t>
            </w:r>
            <w:r>
              <w:br/>
            </w:r>
            <w:r>
              <w:rPr>
                <w:rFonts w:ascii="Times New Roman"/>
                <w:b w:val="false"/>
                <w:i w:val="false"/>
                <w:color w:val="000000"/>
                <w:sz w:val="20"/>
              </w:rPr>
              <w:t xml:space="preserve">
тировка горо- </w:t>
            </w:r>
            <w:r>
              <w:br/>
            </w:r>
            <w:r>
              <w:rPr>
                <w:rFonts w:ascii="Times New Roman"/>
                <w:b w:val="false"/>
                <w:i w:val="false"/>
                <w:color w:val="000000"/>
                <w:sz w:val="20"/>
              </w:rPr>
              <w:t xml:space="preserve">
да Караганды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внутриквар- </w:t>
            </w:r>
            <w:r>
              <w:br/>
            </w:r>
            <w:r>
              <w:rPr>
                <w:rFonts w:ascii="Times New Roman"/>
                <w:b w:val="false"/>
                <w:i w:val="false"/>
                <w:color w:val="000000"/>
                <w:sz w:val="20"/>
              </w:rPr>
              <w:t xml:space="preserve">
тальных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Шахан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3-очередь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87782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Топар Абай-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Кокпекты </w:t>
            </w:r>
            <w:r>
              <w:br/>
            </w:r>
            <w:r>
              <w:rPr>
                <w:rFonts w:ascii="Times New Roman"/>
                <w:b w:val="false"/>
                <w:i w:val="false"/>
                <w:color w:val="000000"/>
                <w:sz w:val="20"/>
              </w:rPr>
              <w:t xml:space="preserve">
Бухар-Жырау-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Киевка </w:t>
            </w:r>
            <w:r>
              <w:br/>
            </w:r>
            <w:r>
              <w:rPr>
                <w:rFonts w:ascii="Times New Roman"/>
                <w:b w:val="false"/>
                <w:i w:val="false"/>
                <w:color w:val="000000"/>
                <w:sz w:val="20"/>
              </w:rPr>
              <w:t xml:space="preserve">
Нуринского </w:t>
            </w:r>
            <w:r>
              <w:br/>
            </w:r>
            <w:r>
              <w:rPr>
                <w:rFonts w:ascii="Times New Roman"/>
                <w:b w:val="false"/>
                <w:i w:val="false"/>
                <w:color w:val="000000"/>
                <w:sz w:val="20"/>
              </w:rPr>
              <w:t xml:space="preserve">
района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38179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ковых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сетей и водо- </w:t>
            </w:r>
            <w:r>
              <w:br/>
            </w:r>
            <w:r>
              <w:rPr>
                <w:rFonts w:ascii="Times New Roman"/>
                <w:b w:val="false"/>
                <w:i w:val="false"/>
                <w:color w:val="000000"/>
                <w:sz w:val="20"/>
              </w:rPr>
              <w:t xml:space="preserve">
заборных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поселка </w:t>
            </w:r>
            <w:r>
              <w:br/>
            </w:r>
            <w:r>
              <w:rPr>
                <w:rFonts w:ascii="Times New Roman"/>
                <w:b w:val="false"/>
                <w:i w:val="false"/>
                <w:color w:val="000000"/>
                <w:sz w:val="20"/>
              </w:rPr>
              <w:t xml:space="preserve">
Киевка </w:t>
            </w:r>
            <w:r>
              <w:br/>
            </w:r>
            <w:r>
              <w:rPr>
                <w:rFonts w:ascii="Times New Roman"/>
                <w:b w:val="false"/>
                <w:i w:val="false"/>
                <w:color w:val="000000"/>
                <w:sz w:val="20"/>
              </w:rPr>
              <w:t xml:space="preserve">
Нуринского </w:t>
            </w:r>
            <w:r>
              <w:br/>
            </w:r>
            <w:r>
              <w:rPr>
                <w:rFonts w:ascii="Times New Roman"/>
                <w:b w:val="false"/>
                <w:i w:val="false"/>
                <w:color w:val="000000"/>
                <w:sz w:val="20"/>
              </w:rPr>
              <w:t xml:space="preserve">
района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333936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Пржевальское </w:t>
            </w:r>
            <w:r>
              <w:br/>
            </w:r>
            <w:r>
              <w:rPr>
                <w:rFonts w:ascii="Times New Roman"/>
                <w:b w:val="false"/>
                <w:i w:val="false"/>
                <w:color w:val="000000"/>
                <w:sz w:val="20"/>
              </w:rPr>
              <w:t xml:space="preserve">
Нуринского </w:t>
            </w:r>
            <w:r>
              <w:br/>
            </w:r>
            <w:r>
              <w:rPr>
                <w:rFonts w:ascii="Times New Roman"/>
                <w:b w:val="false"/>
                <w:i w:val="false"/>
                <w:color w:val="000000"/>
                <w:sz w:val="20"/>
              </w:rPr>
              <w:t xml:space="preserve">
района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Майоровка </w:t>
            </w:r>
            <w:r>
              <w:br/>
            </w:r>
            <w:r>
              <w:rPr>
                <w:rFonts w:ascii="Times New Roman"/>
                <w:b w:val="false"/>
                <w:i w:val="false"/>
                <w:color w:val="000000"/>
                <w:sz w:val="20"/>
              </w:rPr>
              <w:t xml:space="preserve">
Нуринского </w:t>
            </w:r>
            <w:r>
              <w:br/>
            </w:r>
            <w:r>
              <w:rPr>
                <w:rFonts w:ascii="Times New Roman"/>
                <w:b w:val="false"/>
                <w:i w:val="false"/>
                <w:color w:val="000000"/>
                <w:sz w:val="20"/>
              </w:rPr>
              <w:t xml:space="preserve">
района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Осакаровка </w:t>
            </w:r>
            <w:r>
              <w:br/>
            </w:r>
            <w:r>
              <w:rPr>
                <w:rFonts w:ascii="Times New Roman"/>
                <w:b w:val="false"/>
                <w:i w:val="false"/>
                <w:color w:val="000000"/>
                <w:sz w:val="20"/>
              </w:rPr>
              <w:t xml:space="preserve">
Осакаровского </w:t>
            </w:r>
            <w:r>
              <w:br/>
            </w:r>
            <w:r>
              <w:rPr>
                <w:rFonts w:ascii="Times New Roman"/>
                <w:b w:val="false"/>
                <w:i w:val="false"/>
                <w:color w:val="000000"/>
                <w:sz w:val="20"/>
              </w:rPr>
              <w:t xml:space="preserve">
района Кара- </w:t>
            </w:r>
            <w:r>
              <w:br/>
            </w:r>
            <w:r>
              <w:rPr>
                <w:rFonts w:ascii="Times New Roman"/>
                <w:b w:val="false"/>
                <w:i w:val="false"/>
                <w:color w:val="000000"/>
                <w:sz w:val="20"/>
              </w:rPr>
              <w:t xml:space="preserve">
гандинской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58987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внутриквар- </w:t>
            </w:r>
            <w:r>
              <w:br/>
            </w:r>
            <w:r>
              <w:rPr>
                <w:rFonts w:ascii="Times New Roman"/>
                <w:b w:val="false"/>
                <w:i w:val="false"/>
                <w:color w:val="000000"/>
                <w:sz w:val="20"/>
              </w:rPr>
              <w:t xml:space="preserve">
тальных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Южный (2 оче- </w:t>
            </w:r>
            <w:r>
              <w:br/>
            </w:r>
            <w:r>
              <w:rPr>
                <w:rFonts w:ascii="Times New Roman"/>
                <w:b w:val="false"/>
                <w:i w:val="false"/>
                <w:color w:val="000000"/>
                <w:sz w:val="20"/>
              </w:rPr>
              <w:t xml:space="preserve">
редь) Абайс-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Шашубай Акто- </w:t>
            </w:r>
            <w:r>
              <w:br/>
            </w:r>
            <w:r>
              <w:rPr>
                <w:rFonts w:ascii="Times New Roman"/>
                <w:b w:val="false"/>
                <w:i w:val="false"/>
                <w:color w:val="000000"/>
                <w:sz w:val="20"/>
              </w:rPr>
              <w:t xml:space="preserve">
гайского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Нуркен Акто- </w:t>
            </w:r>
            <w:r>
              <w:br/>
            </w:r>
            <w:r>
              <w:rPr>
                <w:rFonts w:ascii="Times New Roman"/>
                <w:b w:val="false"/>
                <w:i w:val="false"/>
                <w:color w:val="000000"/>
                <w:sz w:val="20"/>
              </w:rPr>
              <w:t xml:space="preserve">
гайского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внутриквар- </w:t>
            </w:r>
            <w:r>
              <w:br/>
            </w:r>
            <w:r>
              <w:rPr>
                <w:rFonts w:ascii="Times New Roman"/>
                <w:b w:val="false"/>
                <w:i w:val="false"/>
                <w:color w:val="000000"/>
                <w:sz w:val="20"/>
              </w:rPr>
              <w:t xml:space="preserve">
тальных водо- </w:t>
            </w:r>
            <w:r>
              <w:br/>
            </w:r>
            <w:r>
              <w:rPr>
                <w:rFonts w:ascii="Times New Roman"/>
                <w:b w:val="false"/>
                <w:i w:val="false"/>
                <w:color w:val="000000"/>
                <w:sz w:val="20"/>
              </w:rPr>
              <w:t xml:space="preserve">
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Сарышаган </w:t>
            </w:r>
            <w:r>
              <w:br/>
            </w:r>
            <w:r>
              <w:rPr>
                <w:rFonts w:ascii="Times New Roman"/>
                <w:b w:val="false"/>
                <w:i w:val="false"/>
                <w:color w:val="000000"/>
                <w:sz w:val="20"/>
              </w:rPr>
              <w:t xml:space="preserve">
Актогайского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Егиндыбулак </w:t>
            </w:r>
            <w:r>
              <w:br/>
            </w:r>
            <w:r>
              <w:rPr>
                <w:rFonts w:ascii="Times New Roman"/>
                <w:b w:val="false"/>
                <w:i w:val="false"/>
                <w:color w:val="000000"/>
                <w:sz w:val="20"/>
              </w:rPr>
              <w:t xml:space="preserve">
Каркаралин-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79437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Теректы </w:t>
            </w:r>
            <w:r>
              <w:br/>
            </w:r>
            <w:r>
              <w:rPr>
                <w:rFonts w:ascii="Times New Roman"/>
                <w:b w:val="false"/>
                <w:i w:val="false"/>
                <w:color w:val="000000"/>
                <w:sz w:val="20"/>
              </w:rPr>
              <w:t xml:space="preserve">
Каркаралин-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Аппаз </w:t>
            </w:r>
            <w:r>
              <w:br/>
            </w:r>
            <w:r>
              <w:rPr>
                <w:rFonts w:ascii="Times New Roman"/>
                <w:b w:val="false"/>
                <w:i w:val="false"/>
                <w:color w:val="000000"/>
                <w:sz w:val="20"/>
              </w:rPr>
              <w:t xml:space="preserve">
Каркаралин-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Байконыр </w:t>
            </w:r>
            <w:r>
              <w:br/>
            </w:r>
            <w:r>
              <w:rPr>
                <w:rFonts w:ascii="Times New Roman"/>
                <w:b w:val="false"/>
                <w:i w:val="false"/>
                <w:color w:val="000000"/>
                <w:sz w:val="20"/>
              </w:rPr>
              <w:t xml:space="preserve">
Улытауского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Оспен Шетско-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поселка </w:t>
            </w:r>
            <w:r>
              <w:br/>
            </w:r>
            <w:r>
              <w:rPr>
                <w:rFonts w:ascii="Times New Roman"/>
                <w:b w:val="false"/>
                <w:i w:val="false"/>
                <w:color w:val="000000"/>
                <w:sz w:val="20"/>
              </w:rPr>
              <w:t xml:space="preserve">
Агадырь Шет-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Байдалы би </w:t>
            </w:r>
            <w:r>
              <w:br/>
            </w:r>
            <w:r>
              <w:rPr>
                <w:rFonts w:ascii="Times New Roman"/>
                <w:b w:val="false"/>
                <w:i w:val="false"/>
                <w:color w:val="000000"/>
                <w:sz w:val="20"/>
              </w:rPr>
              <w:t xml:space="preserve">
Жанааркинско-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поселка </w:t>
            </w:r>
            <w:r>
              <w:br/>
            </w:r>
            <w:r>
              <w:rPr>
                <w:rFonts w:ascii="Times New Roman"/>
                <w:b w:val="false"/>
                <w:i w:val="false"/>
                <w:color w:val="000000"/>
                <w:sz w:val="20"/>
              </w:rPr>
              <w:t xml:space="preserve">
Актау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объектов во- </w:t>
            </w:r>
            <w:r>
              <w:br/>
            </w:r>
            <w:r>
              <w:rPr>
                <w:rFonts w:ascii="Times New Roman"/>
                <w:b w:val="false"/>
                <w:i w:val="false"/>
                <w:color w:val="000000"/>
                <w:sz w:val="20"/>
              </w:rPr>
              <w:t xml:space="preserve">
доснабжения </w:t>
            </w:r>
            <w:r>
              <w:br/>
            </w:r>
            <w:r>
              <w:rPr>
                <w:rFonts w:ascii="Times New Roman"/>
                <w:b w:val="false"/>
                <w:i w:val="false"/>
                <w:color w:val="000000"/>
                <w:sz w:val="20"/>
              </w:rPr>
              <w:t xml:space="preserve">
поселка Куш- </w:t>
            </w:r>
            <w:r>
              <w:br/>
            </w:r>
            <w:r>
              <w:rPr>
                <w:rFonts w:ascii="Times New Roman"/>
                <w:b w:val="false"/>
                <w:i w:val="false"/>
                <w:color w:val="000000"/>
                <w:sz w:val="20"/>
              </w:rPr>
              <w:t xml:space="preserve">
мурун Аулие- </w:t>
            </w:r>
            <w:r>
              <w:br/>
            </w:r>
            <w:r>
              <w:rPr>
                <w:rFonts w:ascii="Times New Roman"/>
                <w:b w:val="false"/>
                <w:i w:val="false"/>
                <w:color w:val="000000"/>
                <w:sz w:val="20"/>
              </w:rPr>
              <w:t xml:space="preserve">
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119468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Волгоградско- </w:t>
            </w:r>
            <w:r>
              <w:br/>
            </w:r>
            <w:r>
              <w:rPr>
                <w:rFonts w:ascii="Times New Roman"/>
                <w:b w:val="false"/>
                <w:i w:val="false"/>
                <w:color w:val="000000"/>
                <w:sz w:val="20"/>
              </w:rPr>
              <w:t xml:space="preserve">
го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Житикаринско- </w:t>
            </w:r>
            <w:r>
              <w:br/>
            </w:r>
            <w:r>
              <w:rPr>
                <w:rFonts w:ascii="Times New Roman"/>
                <w:b w:val="false"/>
                <w:i w:val="false"/>
                <w:color w:val="000000"/>
                <w:sz w:val="20"/>
              </w:rPr>
              <w:t xml:space="preserve">
го района се- </w:t>
            </w:r>
            <w:r>
              <w:br/>
            </w:r>
            <w:r>
              <w:rPr>
                <w:rFonts w:ascii="Times New Roman"/>
                <w:b w:val="false"/>
                <w:i w:val="false"/>
                <w:color w:val="000000"/>
                <w:sz w:val="20"/>
              </w:rPr>
              <w:t xml:space="preserve">
ла Муктиколь </w:t>
            </w:r>
            <w:r>
              <w:br/>
            </w:r>
            <w:r>
              <w:rPr>
                <w:rFonts w:ascii="Times New Roman"/>
                <w:b w:val="false"/>
                <w:i w:val="false"/>
                <w:color w:val="000000"/>
                <w:sz w:val="20"/>
              </w:rPr>
              <w:t xml:space="preserve">
и села Волго- </w:t>
            </w:r>
            <w:r>
              <w:br/>
            </w:r>
            <w:r>
              <w:rPr>
                <w:rFonts w:ascii="Times New Roman"/>
                <w:b w:val="false"/>
                <w:i w:val="false"/>
                <w:color w:val="000000"/>
                <w:sz w:val="20"/>
              </w:rPr>
              <w:t xml:space="preserve">
градское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села Камысты </w:t>
            </w:r>
            <w:r>
              <w:br/>
            </w:r>
            <w:r>
              <w:rPr>
                <w:rFonts w:ascii="Times New Roman"/>
                <w:b w:val="false"/>
                <w:i w:val="false"/>
                <w:color w:val="000000"/>
                <w:sz w:val="20"/>
              </w:rPr>
              <w:t xml:space="preserve">
Камыстинского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ного группо- </w:t>
            </w:r>
            <w:r>
              <w:br/>
            </w:r>
            <w:r>
              <w:rPr>
                <w:rFonts w:ascii="Times New Roman"/>
                <w:b w:val="false"/>
                <w:i w:val="false"/>
                <w:color w:val="000000"/>
                <w:sz w:val="20"/>
              </w:rPr>
              <w:t xml:space="preserve">
вого водопро- </w:t>
            </w:r>
            <w:r>
              <w:br/>
            </w:r>
            <w:r>
              <w:rPr>
                <w:rFonts w:ascii="Times New Roman"/>
                <w:b w:val="false"/>
                <w:i w:val="false"/>
                <w:color w:val="000000"/>
                <w:sz w:val="20"/>
              </w:rPr>
              <w:t xml:space="preserve">
вода из </w:t>
            </w:r>
            <w:r>
              <w:br/>
            </w:r>
            <w:r>
              <w:rPr>
                <w:rFonts w:ascii="Times New Roman"/>
                <w:b w:val="false"/>
                <w:i w:val="false"/>
                <w:color w:val="000000"/>
                <w:sz w:val="20"/>
              </w:rPr>
              <w:t xml:space="preserve">
Тюнтюгурского </w:t>
            </w:r>
            <w:r>
              <w:br/>
            </w:r>
            <w:r>
              <w:rPr>
                <w:rFonts w:ascii="Times New Roman"/>
                <w:b w:val="false"/>
                <w:i w:val="false"/>
                <w:color w:val="000000"/>
                <w:sz w:val="20"/>
              </w:rPr>
              <w:t xml:space="preserve">
месторождения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для водоснаб- </w:t>
            </w:r>
            <w:r>
              <w:br/>
            </w:r>
            <w:r>
              <w:rPr>
                <w:rFonts w:ascii="Times New Roman"/>
                <w:b w:val="false"/>
                <w:i w:val="false"/>
                <w:color w:val="000000"/>
                <w:sz w:val="20"/>
              </w:rPr>
              <w:t xml:space="preserve">
жения насе- </w:t>
            </w:r>
            <w:r>
              <w:br/>
            </w:r>
            <w:r>
              <w:rPr>
                <w:rFonts w:ascii="Times New Roman"/>
                <w:b w:val="false"/>
                <w:i w:val="false"/>
                <w:color w:val="000000"/>
                <w:sz w:val="20"/>
              </w:rPr>
              <w:t xml:space="preserve">
ленных пунк- </w:t>
            </w:r>
            <w:r>
              <w:br/>
            </w:r>
            <w:r>
              <w:rPr>
                <w:rFonts w:ascii="Times New Roman"/>
                <w:b w:val="false"/>
                <w:i w:val="false"/>
                <w:color w:val="000000"/>
                <w:sz w:val="20"/>
              </w:rPr>
              <w:t xml:space="preserve">
тов Целинное, </w:t>
            </w:r>
            <w:r>
              <w:br/>
            </w:r>
            <w:r>
              <w:rPr>
                <w:rFonts w:ascii="Times New Roman"/>
                <w:b w:val="false"/>
                <w:i w:val="false"/>
                <w:color w:val="000000"/>
                <w:sz w:val="20"/>
              </w:rPr>
              <w:t xml:space="preserve">
Прогресс, </w:t>
            </w:r>
            <w:r>
              <w:br/>
            </w:r>
            <w:r>
              <w:rPr>
                <w:rFonts w:ascii="Times New Roman"/>
                <w:b w:val="false"/>
                <w:i w:val="false"/>
                <w:color w:val="000000"/>
                <w:sz w:val="20"/>
              </w:rPr>
              <w:t xml:space="preserve">
Челгаши, </w:t>
            </w:r>
            <w:r>
              <w:br/>
            </w:r>
            <w:r>
              <w:rPr>
                <w:rFonts w:ascii="Times New Roman"/>
                <w:b w:val="false"/>
                <w:i w:val="false"/>
                <w:color w:val="000000"/>
                <w:sz w:val="20"/>
              </w:rPr>
              <w:t xml:space="preserve">
Октябрьское,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ное, Жаныспай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разводящей </w:t>
            </w:r>
            <w:r>
              <w:br/>
            </w:r>
            <w:r>
              <w:rPr>
                <w:rFonts w:ascii="Times New Roman"/>
                <w:b w:val="false"/>
                <w:i w:val="false"/>
                <w:color w:val="000000"/>
                <w:sz w:val="20"/>
              </w:rPr>
              <w:t xml:space="preserve">
сети водопро- </w:t>
            </w:r>
            <w:r>
              <w:br/>
            </w:r>
            <w:r>
              <w:rPr>
                <w:rFonts w:ascii="Times New Roman"/>
                <w:b w:val="false"/>
                <w:i w:val="false"/>
                <w:color w:val="000000"/>
                <w:sz w:val="20"/>
              </w:rPr>
              <w:t xml:space="preserve">
вода поселка </w:t>
            </w:r>
            <w:r>
              <w:br/>
            </w:r>
            <w:r>
              <w:rPr>
                <w:rFonts w:ascii="Times New Roman"/>
                <w:b w:val="false"/>
                <w:i w:val="false"/>
                <w:color w:val="000000"/>
                <w:sz w:val="20"/>
              </w:rPr>
              <w:t xml:space="preserve">
Сарыколь Са- </w:t>
            </w:r>
            <w:r>
              <w:br/>
            </w:r>
            <w:r>
              <w:rPr>
                <w:rFonts w:ascii="Times New Roman"/>
                <w:b w:val="false"/>
                <w:i w:val="false"/>
                <w:color w:val="000000"/>
                <w:sz w:val="20"/>
              </w:rPr>
              <w:t xml:space="preserve">
рыкольского </w:t>
            </w:r>
            <w:r>
              <w:br/>
            </w:r>
            <w:r>
              <w:rPr>
                <w:rFonts w:ascii="Times New Roman"/>
                <w:b w:val="false"/>
                <w:i w:val="false"/>
                <w:color w:val="000000"/>
                <w:sz w:val="20"/>
              </w:rPr>
              <w:t xml:space="preserve">
района Кос- </w:t>
            </w:r>
            <w:r>
              <w:br/>
            </w:r>
            <w:r>
              <w:rPr>
                <w:rFonts w:ascii="Times New Roman"/>
                <w:b w:val="false"/>
                <w:i w:val="false"/>
                <w:color w:val="000000"/>
                <w:sz w:val="20"/>
              </w:rPr>
              <w:t xml:space="preserve">
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в се- </w:t>
            </w:r>
            <w:r>
              <w:br/>
            </w:r>
            <w:r>
              <w:rPr>
                <w:rFonts w:ascii="Times New Roman"/>
                <w:b w:val="false"/>
                <w:i w:val="false"/>
                <w:color w:val="000000"/>
                <w:sz w:val="20"/>
              </w:rPr>
              <w:t xml:space="preserve">
ле Федоровка </w:t>
            </w:r>
            <w:r>
              <w:br/>
            </w:r>
            <w:r>
              <w:rPr>
                <w:rFonts w:ascii="Times New Roman"/>
                <w:b w:val="false"/>
                <w:i w:val="false"/>
                <w:color w:val="000000"/>
                <w:sz w:val="20"/>
              </w:rPr>
              <w:t xml:space="preserve">
Федоровского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Аулие- </w:t>
            </w:r>
            <w:r>
              <w:br/>
            </w:r>
            <w:r>
              <w:rPr>
                <w:rFonts w:ascii="Times New Roman"/>
                <w:b w:val="false"/>
                <w:i w:val="false"/>
                <w:color w:val="000000"/>
                <w:sz w:val="20"/>
              </w:rPr>
              <w:t xml:space="preserve">
коль Аулие- </w:t>
            </w:r>
            <w:r>
              <w:br/>
            </w:r>
            <w:r>
              <w:rPr>
                <w:rFonts w:ascii="Times New Roman"/>
                <w:b w:val="false"/>
                <w:i w:val="false"/>
                <w:color w:val="000000"/>
                <w:sz w:val="20"/>
              </w:rPr>
              <w:t xml:space="preserve">
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295851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Озерное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Баталы </w:t>
            </w:r>
            <w:r>
              <w:br/>
            </w:r>
            <w:r>
              <w:rPr>
                <w:rFonts w:ascii="Times New Roman"/>
                <w:b w:val="false"/>
                <w:i w:val="false"/>
                <w:color w:val="000000"/>
                <w:sz w:val="20"/>
              </w:rPr>
              <w:t xml:space="preserve">
Тарановского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села Карасу </w:t>
            </w:r>
            <w:r>
              <w:br/>
            </w:r>
            <w:r>
              <w:rPr>
                <w:rFonts w:ascii="Times New Roman"/>
                <w:b w:val="false"/>
                <w:i w:val="false"/>
                <w:color w:val="000000"/>
                <w:sz w:val="20"/>
              </w:rPr>
              <w:t xml:space="preserve">
Джангельдин-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насе- </w:t>
            </w:r>
            <w:r>
              <w:br/>
            </w:r>
            <w:r>
              <w:rPr>
                <w:rFonts w:ascii="Times New Roman"/>
                <w:b w:val="false"/>
                <w:i w:val="false"/>
                <w:color w:val="000000"/>
                <w:sz w:val="20"/>
              </w:rPr>
              <w:t xml:space="preserve">
ленном пункте </w:t>
            </w:r>
            <w:r>
              <w:br/>
            </w:r>
            <w:r>
              <w:rPr>
                <w:rFonts w:ascii="Times New Roman"/>
                <w:b w:val="false"/>
                <w:i w:val="false"/>
                <w:color w:val="000000"/>
                <w:sz w:val="20"/>
              </w:rPr>
              <w:t xml:space="preserve">
Басыкара </w:t>
            </w:r>
            <w:r>
              <w:br/>
            </w:r>
            <w:r>
              <w:rPr>
                <w:rFonts w:ascii="Times New Roman"/>
                <w:b w:val="false"/>
                <w:i w:val="false"/>
                <w:color w:val="000000"/>
                <w:sz w:val="20"/>
              </w:rPr>
              <w:t xml:space="preserve">
Казалинского </w:t>
            </w:r>
            <w:r>
              <w:br/>
            </w:r>
            <w:r>
              <w:rPr>
                <w:rFonts w:ascii="Times New Roman"/>
                <w:b w:val="false"/>
                <w:i w:val="false"/>
                <w:color w:val="000000"/>
                <w:sz w:val="20"/>
              </w:rPr>
              <w:t xml:space="preserve">
района Кызы- </w:t>
            </w:r>
            <w:r>
              <w:br/>
            </w:r>
            <w:r>
              <w:rPr>
                <w:rFonts w:ascii="Times New Roman"/>
                <w:b w:val="false"/>
                <w:i w:val="false"/>
                <w:color w:val="000000"/>
                <w:sz w:val="20"/>
              </w:rPr>
              <w:t xml:space="preserve">
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насе- </w:t>
            </w:r>
            <w:r>
              <w:br/>
            </w:r>
            <w:r>
              <w:rPr>
                <w:rFonts w:ascii="Times New Roman"/>
                <w:b w:val="false"/>
                <w:i w:val="false"/>
                <w:color w:val="000000"/>
                <w:sz w:val="20"/>
              </w:rPr>
              <w:t xml:space="preserve">
ленном пункте </w:t>
            </w:r>
            <w:r>
              <w:br/>
            </w:r>
            <w:r>
              <w:rPr>
                <w:rFonts w:ascii="Times New Roman"/>
                <w:b w:val="false"/>
                <w:i w:val="false"/>
                <w:color w:val="000000"/>
                <w:sz w:val="20"/>
              </w:rPr>
              <w:t xml:space="preserve">
Примова Каза- </w:t>
            </w:r>
            <w:r>
              <w:br/>
            </w:r>
            <w:r>
              <w:rPr>
                <w:rFonts w:ascii="Times New Roman"/>
                <w:b w:val="false"/>
                <w:i w:val="false"/>
                <w:color w:val="000000"/>
                <w:sz w:val="20"/>
              </w:rPr>
              <w:t xml:space="preserve">
линского </w:t>
            </w:r>
            <w:r>
              <w:br/>
            </w:r>
            <w:r>
              <w:rPr>
                <w:rFonts w:ascii="Times New Roman"/>
                <w:b w:val="false"/>
                <w:i w:val="false"/>
                <w:color w:val="000000"/>
                <w:sz w:val="20"/>
              </w:rPr>
              <w:t xml:space="preserve">
района Кызы- </w:t>
            </w:r>
            <w:r>
              <w:br/>
            </w:r>
            <w:r>
              <w:rPr>
                <w:rFonts w:ascii="Times New Roman"/>
                <w:b w:val="false"/>
                <w:i w:val="false"/>
                <w:color w:val="000000"/>
                <w:sz w:val="20"/>
              </w:rPr>
              <w:t xml:space="preserve">
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56975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районном </w:t>
            </w:r>
            <w:r>
              <w:br/>
            </w:r>
            <w:r>
              <w:rPr>
                <w:rFonts w:ascii="Times New Roman"/>
                <w:b w:val="false"/>
                <w:i w:val="false"/>
                <w:color w:val="000000"/>
                <w:sz w:val="20"/>
              </w:rPr>
              <w:t xml:space="preserve">
центре Жосалы </w:t>
            </w:r>
            <w:r>
              <w:br/>
            </w:r>
            <w:r>
              <w:rPr>
                <w:rFonts w:ascii="Times New Roman"/>
                <w:b w:val="false"/>
                <w:i w:val="false"/>
                <w:color w:val="000000"/>
                <w:sz w:val="20"/>
              </w:rPr>
              <w:t xml:space="preserve">
Кармакшинско-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сети </w:t>
            </w:r>
            <w:r>
              <w:br/>
            </w:r>
            <w:r>
              <w:rPr>
                <w:rFonts w:ascii="Times New Roman"/>
                <w:b w:val="false"/>
                <w:i w:val="false"/>
                <w:color w:val="000000"/>
                <w:sz w:val="20"/>
              </w:rPr>
              <w:t xml:space="preserve">
(3-этап)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445604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135604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Актобе </w:t>
            </w:r>
            <w:r>
              <w:br/>
            </w:r>
            <w:r>
              <w:rPr>
                <w:rFonts w:ascii="Times New Roman"/>
                <w:b w:val="false"/>
                <w:i w:val="false"/>
                <w:color w:val="000000"/>
                <w:sz w:val="20"/>
              </w:rPr>
              <w:t xml:space="preserve">
Кармакшинско-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w:t>
            </w:r>
            <w:r>
              <w:br/>
            </w:r>
            <w:r>
              <w:rPr>
                <w:rFonts w:ascii="Times New Roman"/>
                <w:b w:val="false"/>
                <w:i w:val="false"/>
                <w:color w:val="000000"/>
                <w:sz w:val="20"/>
              </w:rPr>
              <w:t xml:space="preserve">
Турмагамбет </w:t>
            </w:r>
            <w:r>
              <w:br/>
            </w:r>
            <w:r>
              <w:rPr>
                <w:rFonts w:ascii="Times New Roman"/>
                <w:b w:val="false"/>
                <w:i w:val="false"/>
                <w:color w:val="000000"/>
                <w:sz w:val="20"/>
              </w:rPr>
              <w:t xml:space="preserve">
Кармакшинско-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Акжар </w:t>
            </w:r>
            <w:r>
              <w:br/>
            </w:r>
            <w:r>
              <w:rPr>
                <w:rFonts w:ascii="Times New Roman"/>
                <w:b w:val="false"/>
                <w:i w:val="false"/>
                <w:color w:val="000000"/>
                <w:sz w:val="20"/>
              </w:rPr>
              <w:t xml:space="preserve">
Кармакшинско-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водопроводной </w:t>
            </w:r>
            <w:r>
              <w:br/>
            </w:r>
            <w:r>
              <w:rPr>
                <w:rFonts w:ascii="Times New Roman"/>
                <w:b w:val="false"/>
                <w:i w:val="false"/>
                <w:color w:val="000000"/>
                <w:sz w:val="20"/>
              </w:rPr>
              <w:t xml:space="preserve">
сети в район- </w:t>
            </w:r>
            <w:r>
              <w:br/>
            </w:r>
            <w:r>
              <w:rPr>
                <w:rFonts w:ascii="Times New Roman"/>
                <w:b w:val="false"/>
                <w:i w:val="false"/>
                <w:color w:val="000000"/>
                <w:sz w:val="20"/>
              </w:rPr>
              <w:t xml:space="preserve">
ном центре </w:t>
            </w:r>
            <w:r>
              <w:br/>
            </w:r>
            <w:r>
              <w:rPr>
                <w:rFonts w:ascii="Times New Roman"/>
                <w:b w:val="false"/>
                <w:i w:val="false"/>
                <w:color w:val="000000"/>
                <w:sz w:val="20"/>
              </w:rPr>
              <w:t xml:space="preserve">
Жалагаш Жала- </w:t>
            </w:r>
            <w:r>
              <w:br/>
            </w:r>
            <w:r>
              <w:rPr>
                <w:rFonts w:ascii="Times New Roman"/>
                <w:b w:val="false"/>
                <w:i w:val="false"/>
                <w:color w:val="000000"/>
                <w:sz w:val="20"/>
              </w:rPr>
              <w:t xml:space="preserve">
гашского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Кызылординс- </w:t>
            </w:r>
            <w:r>
              <w:br/>
            </w:r>
            <w:r>
              <w:rPr>
                <w:rFonts w:ascii="Times New Roman"/>
                <w:b w:val="false"/>
                <w:i w:val="false"/>
                <w:color w:val="000000"/>
                <w:sz w:val="20"/>
              </w:rPr>
              <w:t xml:space="preserve">
кой области.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сети </w:t>
            </w:r>
            <w:r>
              <w:br/>
            </w:r>
            <w:r>
              <w:rPr>
                <w:rFonts w:ascii="Times New Roman"/>
                <w:b w:val="false"/>
                <w:i w:val="false"/>
                <w:color w:val="000000"/>
                <w:sz w:val="20"/>
              </w:rPr>
              <w:t xml:space="preserve">
(III-этап)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имени </w:t>
            </w:r>
            <w:r>
              <w:br/>
            </w:r>
            <w:r>
              <w:rPr>
                <w:rFonts w:ascii="Times New Roman"/>
                <w:b w:val="false"/>
                <w:i w:val="false"/>
                <w:color w:val="000000"/>
                <w:sz w:val="20"/>
              </w:rPr>
              <w:t xml:space="preserve">
Наги Ильясова </w:t>
            </w:r>
            <w:r>
              <w:br/>
            </w:r>
            <w:r>
              <w:rPr>
                <w:rFonts w:ascii="Times New Roman"/>
                <w:b w:val="false"/>
                <w:i w:val="false"/>
                <w:color w:val="000000"/>
                <w:sz w:val="20"/>
              </w:rPr>
              <w:t xml:space="preserve">
Сырдарьинско-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w:t>
            </w:r>
            <w:r>
              <w:br/>
            </w:r>
            <w:r>
              <w:rPr>
                <w:rFonts w:ascii="Times New Roman"/>
                <w:b w:val="false"/>
                <w:i w:val="false"/>
                <w:color w:val="000000"/>
                <w:sz w:val="20"/>
              </w:rPr>
              <w:t xml:space="preserve">
Сейфуллина </w:t>
            </w:r>
            <w:r>
              <w:br/>
            </w:r>
            <w:r>
              <w:rPr>
                <w:rFonts w:ascii="Times New Roman"/>
                <w:b w:val="false"/>
                <w:i w:val="false"/>
                <w:color w:val="000000"/>
                <w:sz w:val="20"/>
              </w:rPr>
              <w:t xml:space="preserve">
Сырдарьинско-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247281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w:t>
            </w:r>
            <w:r>
              <w:br/>
            </w:r>
            <w:r>
              <w:rPr>
                <w:rFonts w:ascii="Times New Roman"/>
                <w:b w:val="false"/>
                <w:i w:val="false"/>
                <w:color w:val="000000"/>
                <w:sz w:val="20"/>
              </w:rPr>
              <w:t xml:space="preserve">
Айдарлы </w:t>
            </w:r>
            <w:r>
              <w:br/>
            </w:r>
            <w:r>
              <w:rPr>
                <w:rFonts w:ascii="Times New Roman"/>
                <w:b w:val="false"/>
                <w:i w:val="false"/>
                <w:color w:val="000000"/>
                <w:sz w:val="20"/>
              </w:rPr>
              <w:t xml:space="preserve">
Сырдарьинско-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Шаган </w:t>
            </w:r>
            <w:r>
              <w:br/>
            </w:r>
            <w:r>
              <w:rPr>
                <w:rFonts w:ascii="Times New Roman"/>
                <w:b w:val="false"/>
                <w:i w:val="false"/>
                <w:color w:val="000000"/>
                <w:sz w:val="20"/>
              </w:rPr>
              <w:t xml:space="preserve">
Сырдарьинско-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266945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w:t>
            </w:r>
            <w:r>
              <w:br/>
            </w:r>
            <w:r>
              <w:rPr>
                <w:rFonts w:ascii="Times New Roman"/>
                <w:b w:val="false"/>
                <w:i w:val="false"/>
                <w:color w:val="000000"/>
                <w:sz w:val="20"/>
              </w:rPr>
              <w:t xml:space="preserve">
Когалыколь </w:t>
            </w:r>
            <w:r>
              <w:br/>
            </w:r>
            <w:r>
              <w:rPr>
                <w:rFonts w:ascii="Times New Roman"/>
                <w:b w:val="false"/>
                <w:i w:val="false"/>
                <w:color w:val="000000"/>
                <w:sz w:val="20"/>
              </w:rPr>
              <w:t xml:space="preserve">
Сырдарьинско- </w:t>
            </w:r>
            <w:r>
              <w:br/>
            </w:r>
            <w:r>
              <w:rPr>
                <w:rFonts w:ascii="Times New Roman"/>
                <w:b w:val="false"/>
                <w:i w:val="false"/>
                <w:color w:val="000000"/>
                <w:sz w:val="20"/>
              </w:rPr>
              <w:t xml:space="preserve">
го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Шир- </w:t>
            </w:r>
            <w:r>
              <w:br/>
            </w:r>
            <w:r>
              <w:rPr>
                <w:rFonts w:ascii="Times New Roman"/>
                <w:b w:val="false"/>
                <w:i w:val="false"/>
                <w:color w:val="000000"/>
                <w:sz w:val="20"/>
              </w:rPr>
              <w:t xml:space="preserve">
кейли Сыр- </w:t>
            </w:r>
            <w:r>
              <w:br/>
            </w:r>
            <w:r>
              <w:rPr>
                <w:rFonts w:ascii="Times New Roman"/>
                <w:b w:val="false"/>
                <w:i w:val="false"/>
                <w:color w:val="000000"/>
                <w:sz w:val="20"/>
              </w:rPr>
              <w:t xml:space="preserve">
дарьинского </w:t>
            </w:r>
            <w:r>
              <w:br/>
            </w:r>
            <w:r>
              <w:rPr>
                <w:rFonts w:ascii="Times New Roman"/>
                <w:b w:val="false"/>
                <w:i w:val="false"/>
                <w:color w:val="000000"/>
                <w:sz w:val="20"/>
              </w:rPr>
              <w:t xml:space="preserve">
района Кызы- </w:t>
            </w:r>
            <w:r>
              <w:br/>
            </w:r>
            <w:r>
              <w:rPr>
                <w:rFonts w:ascii="Times New Roman"/>
                <w:b w:val="false"/>
                <w:i w:val="false"/>
                <w:color w:val="000000"/>
                <w:sz w:val="20"/>
              </w:rPr>
              <w:t xml:space="preserve">
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153829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поселке Жана- </w:t>
            </w:r>
            <w:r>
              <w:br/>
            </w:r>
            <w:r>
              <w:rPr>
                <w:rFonts w:ascii="Times New Roman"/>
                <w:b w:val="false"/>
                <w:i w:val="false"/>
                <w:color w:val="000000"/>
                <w:sz w:val="20"/>
              </w:rPr>
              <w:t xml:space="preserve">
корган Жана- </w:t>
            </w:r>
            <w:r>
              <w:br/>
            </w:r>
            <w:r>
              <w:rPr>
                <w:rFonts w:ascii="Times New Roman"/>
                <w:b w:val="false"/>
                <w:i w:val="false"/>
                <w:color w:val="000000"/>
                <w:sz w:val="20"/>
              </w:rPr>
              <w:t xml:space="preserve">
корганского </w:t>
            </w:r>
            <w:r>
              <w:br/>
            </w:r>
            <w:r>
              <w:rPr>
                <w:rFonts w:ascii="Times New Roman"/>
                <w:b w:val="false"/>
                <w:i w:val="false"/>
                <w:color w:val="000000"/>
                <w:sz w:val="20"/>
              </w:rPr>
              <w:t xml:space="preserve">
района Кызы- </w:t>
            </w:r>
            <w:r>
              <w:br/>
            </w:r>
            <w:r>
              <w:rPr>
                <w:rFonts w:ascii="Times New Roman"/>
                <w:b w:val="false"/>
                <w:i w:val="false"/>
                <w:color w:val="000000"/>
                <w:sz w:val="20"/>
              </w:rPr>
              <w:t xml:space="preserve">
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ковые водо- </w:t>
            </w:r>
            <w:r>
              <w:br/>
            </w:r>
            <w:r>
              <w:rPr>
                <w:rFonts w:ascii="Times New Roman"/>
                <w:b w:val="false"/>
                <w:i w:val="false"/>
                <w:color w:val="000000"/>
                <w:sz w:val="20"/>
              </w:rPr>
              <w:t xml:space="preserve">
проводные </w:t>
            </w:r>
            <w:r>
              <w:br/>
            </w:r>
            <w:r>
              <w:rPr>
                <w:rFonts w:ascii="Times New Roman"/>
                <w:b w:val="false"/>
                <w:i w:val="false"/>
                <w:color w:val="000000"/>
                <w:sz w:val="20"/>
              </w:rPr>
              <w:t xml:space="preserve">
сети (3-этап)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внутрипосел- </w:t>
            </w:r>
            <w:r>
              <w:br/>
            </w:r>
            <w:r>
              <w:rPr>
                <w:rFonts w:ascii="Times New Roman"/>
                <w:b w:val="false"/>
                <w:i w:val="false"/>
                <w:color w:val="000000"/>
                <w:sz w:val="20"/>
              </w:rPr>
              <w:t xml:space="preserve">
ковой водо- </w:t>
            </w:r>
            <w:r>
              <w:br/>
            </w:r>
            <w:r>
              <w:rPr>
                <w:rFonts w:ascii="Times New Roman"/>
                <w:b w:val="false"/>
                <w:i w:val="false"/>
                <w:color w:val="000000"/>
                <w:sz w:val="20"/>
              </w:rPr>
              <w:t xml:space="preserve">
проводной се- </w:t>
            </w:r>
            <w:r>
              <w:br/>
            </w:r>
            <w:r>
              <w:rPr>
                <w:rFonts w:ascii="Times New Roman"/>
                <w:b w:val="false"/>
                <w:i w:val="false"/>
                <w:color w:val="000000"/>
                <w:sz w:val="20"/>
              </w:rPr>
              <w:t xml:space="preserve">
ти в поселке </w:t>
            </w:r>
            <w:r>
              <w:br/>
            </w:r>
            <w:r>
              <w:rPr>
                <w:rFonts w:ascii="Times New Roman"/>
                <w:b w:val="false"/>
                <w:i w:val="false"/>
                <w:color w:val="000000"/>
                <w:sz w:val="20"/>
              </w:rPr>
              <w:t xml:space="preserve">
Шиели в </w:t>
            </w:r>
            <w:r>
              <w:br/>
            </w:r>
            <w:r>
              <w:rPr>
                <w:rFonts w:ascii="Times New Roman"/>
                <w:b w:val="false"/>
                <w:i w:val="false"/>
                <w:color w:val="000000"/>
                <w:sz w:val="20"/>
              </w:rPr>
              <w:t xml:space="preserve">
составе ЖГВ. </w:t>
            </w:r>
            <w:r>
              <w:br/>
            </w:r>
            <w:r>
              <w:rPr>
                <w:rFonts w:ascii="Times New Roman"/>
                <w:b w:val="false"/>
                <w:i w:val="false"/>
                <w:color w:val="000000"/>
                <w:sz w:val="20"/>
              </w:rPr>
              <w:t xml:space="preserve">
Микрорайон </w:t>
            </w:r>
            <w:r>
              <w:br/>
            </w:r>
            <w:r>
              <w:rPr>
                <w:rFonts w:ascii="Times New Roman"/>
                <w:b w:val="false"/>
                <w:i w:val="false"/>
                <w:color w:val="000000"/>
                <w:sz w:val="20"/>
              </w:rPr>
              <w:t xml:space="preserve">
Кокшокы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поселка </w:t>
            </w:r>
            <w:r>
              <w:br/>
            </w:r>
            <w:r>
              <w:rPr>
                <w:rFonts w:ascii="Times New Roman"/>
                <w:b w:val="false"/>
                <w:i w:val="false"/>
                <w:color w:val="000000"/>
                <w:sz w:val="20"/>
              </w:rPr>
              <w:t xml:space="preserve">
Саксаульск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водопроводной </w:t>
            </w:r>
            <w:r>
              <w:br/>
            </w:r>
            <w:r>
              <w:rPr>
                <w:rFonts w:ascii="Times New Roman"/>
                <w:b w:val="false"/>
                <w:i w:val="false"/>
                <w:color w:val="000000"/>
                <w:sz w:val="20"/>
              </w:rPr>
              <w:t xml:space="preserve">
линии от на- </w:t>
            </w:r>
            <w:r>
              <w:br/>
            </w:r>
            <w:r>
              <w:rPr>
                <w:rFonts w:ascii="Times New Roman"/>
                <w:b w:val="false"/>
                <w:i w:val="false"/>
                <w:color w:val="000000"/>
                <w:sz w:val="20"/>
              </w:rPr>
              <w:t xml:space="preserve">
сосной стан- </w:t>
            </w:r>
            <w:r>
              <w:br/>
            </w:r>
            <w:r>
              <w:rPr>
                <w:rFonts w:ascii="Times New Roman"/>
                <w:b w:val="false"/>
                <w:i w:val="false"/>
                <w:color w:val="000000"/>
                <w:sz w:val="20"/>
              </w:rPr>
              <w:t xml:space="preserve">
ции Арало- </w:t>
            </w:r>
            <w:r>
              <w:br/>
            </w:r>
            <w:r>
              <w:rPr>
                <w:rFonts w:ascii="Times New Roman"/>
                <w:b w:val="false"/>
                <w:i w:val="false"/>
                <w:color w:val="000000"/>
                <w:sz w:val="20"/>
              </w:rPr>
              <w:t xml:space="preserve">
Сарыбулакско- </w:t>
            </w:r>
            <w:r>
              <w:br/>
            </w:r>
            <w:r>
              <w:rPr>
                <w:rFonts w:ascii="Times New Roman"/>
                <w:b w:val="false"/>
                <w:i w:val="false"/>
                <w:color w:val="000000"/>
                <w:sz w:val="20"/>
              </w:rPr>
              <w:t xml:space="preserve">
го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до поселка </w:t>
            </w:r>
            <w:r>
              <w:br/>
            </w:r>
            <w:r>
              <w:rPr>
                <w:rFonts w:ascii="Times New Roman"/>
                <w:b w:val="false"/>
                <w:i w:val="false"/>
                <w:color w:val="000000"/>
                <w:sz w:val="20"/>
              </w:rPr>
              <w:t xml:space="preserve">
Жаксыкылыш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Кожа- </w:t>
            </w:r>
            <w:r>
              <w:br/>
            </w:r>
            <w:r>
              <w:rPr>
                <w:rFonts w:ascii="Times New Roman"/>
                <w:b w:val="false"/>
                <w:i w:val="false"/>
                <w:color w:val="000000"/>
                <w:sz w:val="20"/>
              </w:rPr>
              <w:t xml:space="preserve">
кент Жанакор- </w:t>
            </w:r>
            <w:r>
              <w:br/>
            </w:r>
            <w:r>
              <w:rPr>
                <w:rFonts w:ascii="Times New Roman"/>
                <w:b w:val="false"/>
                <w:i w:val="false"/>
                <w:color w:val="000000"/>
                <w:sz w:val="20"/>
              </w:rPr>
              <w:t xml:space="preserve">
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Жанаа- </w:t>
            </w:r>
            <w:r>
              <w:br/>
            </w:r>
            <w:r>
              <w:rPr>
                <w:rFonts w:ascii="Times New Roman"/>
                <w:b w:val="false"/>
                <w:i w:val="false"/>
                <w:color w:val="000000"/>
                <w:sz w:val="20"/>
              </w:rPr>
              <w:t xml:space="preserve">
рык Жанакор- </w:t>
            </w:r>
            <w:r>
              <w:br/>
            </w:r>
            <w:r>
              <w:rPr>
                <w:rFonts w:ascii="Times New Roman"/>
                <w:b w:val="false"/>
                <w:i w:val="false"/>
                <w:color w:val="000000"/>
                <w:sz w:val="20"/>
              </w:rPr>
              <w:t xml:space="preserve">
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124725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н.п </w:t>
            </w:r>
            <w:r>
              <w:br/>
            </w:r>
            <w:r>
              <w:rPr>
                <w:rFonts w:ascii="Times New Roman"/>
                <w:b w:val="false"/>
                <w:i w:val="false"/>
                <w:color w:val="000000"/>
                <w:sz w:val="20"/>
              </w:rPr>
              <w:t xml:space="preserve">
Сунаката Жа- </w:t>
            </w:r>
            <w:r>
              <w:br/>
            </w:r>
            <w:r>
              <w:rPr>
                <w:rFonts w:ascii="Times New Roman"/>
                <w:b w:val="false"/>
                <w:i w:val="false"/>
                <w:color w:val="000000"/>
                <w:sz w:val="20"/>
              </w:rPr>
              <w:t xml:space="preserve">
накорганского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населенного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Бесарык Жа- </w:t>
            </w:r>
            <w:r>
              <w:br/>
            </w:r>
            <w:r>
              <w:rPr>
                <w:rFonts w:ascii="Times New Roman"/>
                <w:b w:val="false"/>
                <w:i w:val="false"/>
                <w:color w:val="000000"/>
                <w:sz w:val="20"/>
              </w:rPr>
              <w:t xml:space="preserve">
накорганского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70452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насе- </w:t>
            </w:r>
            <w:r>
              <w:br/>
            </w:r>
            <w:r>
              <w:rPr>
                <w:rFonts w:ascii="Times New Roman"/>
                <w:b w:val="false"/>
                <w:i w:val="false"/>
                <w:color w:val="000000"/>
                <w:sz w:val="20"/>
              </w:rPr>
              <w:t xml:space="preserve">
ленном пункте </w:t>
            </w:r>
            <w:r>
              <w:br/>
            </w:r>
            <w:r>
              <w:rPr>
                <w:rFonts w:ascii="Times New Roman"/>
                <w:b w:val="false"/>
                <w:i w:val="false"/>
                <w:color w:val="000000"/>
                <w:sz w:val="20"/>
              </w:rPr>
              <w:t xml:space="preserve">
Екпенди Жа- </w:t>
            </w:r>
            <w:r>
              <w:br/>
            </w:r>
            <w:r>
              <w:rPr>
                <w:rFonts w:ascii="Times New Roman"/>
                <w:b w:val="false"/>
                <w:i w:val="false"/>
                <w:color w:val="000000"/>
                <w:sz w:val="20"/>
              </w:rPr>
              <w:t xml:space="preserve">
накорганского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w:t>
            </w:r>
            <w:r>
              <w:br/>
            </w:r>
            <w:r>
              <w:rPr>
                <w:rFonts w:ascii="Times New Roman"/>
                <w:b w:val="false"/>
                <w:i w:val="false"/>
                <w:color w:val="000000"/>
                <w:sz w:val="20"/>
              </w:rPr>
              <w:t xml:space="preserve">
Томенарык Жа- </w:t>
            </w:r>
            <w:r>
              <w:br/>
            </w:r>
            <w:r>
              <w:rPr>
                <w:rFonts w:ascii="Times New Roman"/>
                <w:b w:val="false"/>
                <w:i w:val="false"/>
                <w:color w:val="000000"/>
                <w:sz w:val="20"/>
              </w:rPr>
              <w:t xml:space="preserve">
накорганского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населенном </w:t>
            </w:r>
            <w:r>
              <w:br/>
            </w:r>
            <w:r>
              <w:rPr>
                <w:rFonts w:ascii="Times New Roman"/>
                <w:b w:val="false"/>
                <w:i w:val="false"/>
                <w:color w:val="000000"/>
                <w:sz w:val="20"/>
              </w:rPr>
              <w:t xml:space="preserve">
пункте Сутти- </w:t>
            </w:r>
            <w:r>
              <w:br/>
            </w:r>
            <w:r>
              <w:rPr>
                <w:rFonts w:ascii="Times New Roman"/>
                <w:b w:val="false"/>
                <w:i w:val="false"/>
                <w:color w:val="000000"/>
                <w:sz w:val="20"/>
              </w:rPr>
              <w:t xml:space="preserve">
кудык Жана- </w:t>
            </w:r>
            <w:r>
              <w:br/>
            </w:r>
            <w:r>
              <w:rPr>
                <w:rFonts w:ascii="Times New Roman"/>
                <w:b w:val="false"/>
                <w:i w:val="false"/>
                <w:color w:val="000000"/>
                <w:sz w:val="20"/>
              </w:rPr>
              <w:t xml:space="preserve">
корганского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w:t>
            </w:r>
            <w:r>
              <w:br/>
            </w:r>
            <w:r>
              <w:rPr>
                <w:rFonts w:ascii="Times New Roman"/>
                <w:b w:val="false"/>
                <w:i w:val="false"/>
                <w:color w:val="000000"/>
                <w:sz w:val="20"/>
              </w:rPr>
              <w:t xml:space="preserve">
населенного </w:t>
            </w:r>
            <w:r>
              <w:br/>
            </w:r>
            <w:r>
              <w:rPr>
                <w:rFonts w:ascii="Times New Roman"/>
                <w:b w:val="false"/>
                <w:i w:val="false"/>
                <w:color w:val="000000"/>
                <w:sz w:val="20"/>
              </w:rPr>
              <w:t xml:space="preserve">
пункта Кожам- </w:t>
            </w:r>
            <w:r>
              <w:br/>
            </w:r>
            <w:r>
              <w:rPr>
                <w:rFonts w:ascii="Times New Roman"/>
                <w:b w:val="false"/>
                <w:i w:val="false"/>
                <w:color w:val="000000"/>
                <w:sz w:val="20"/>
              </w:rPr>
              <w:t xml:space="preserve">
берды Жана- </w:t>
            </w:r>
            <w:r>
              <w:br/>
            </w:r>
            <w:r>
              <w:rPr>
                <w:rFonts w:ascii="Times New Roman"/>
                <w:b w:val="false"/>
                <w:i w:val="false"/>
                <w:color w:val="000000"/>
                <w:sz w:val="20"/>
              </w:rPr>
              <w:t xml:space="preserve">
корганского </w:t>
            </w:r>
            <w:r>
              <w:br/>
            </w:r>
            <w:r>
              <w:rPr>
                <w:rFonts w:ascii="Times New Roman"/>
                <w:b w:val="false"/>
                <w:i w:val="false"/>
                <w:color w:val="000000"/>
                <w:sz w:val="20"/>
              </w:rPr>
              <w:t xml:space="preserve">
района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и </w:t>
            </w:r>
            <w:r>
              <w:br/>
            </w:r>
            <w:r>
              <w:rPr>
                <w:rFonts w:ascii="Times New Roman"/>
                <w:b w:val="false"/>
                <w:i w:val="false"/>
                <w:color w:val="000000"/>
                <w:sz w:val="20"/>
              </w:rPr>
              <w:t xml:space="preserve">
водоотведения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Тасбогет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2-й этап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166735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второй нитки </w:t>
            </w:r>
            <w:r>
              <w:br/>
            </w:r>
            <w:r>
              <w:rPr>
                <w:rFonts w:ascii="Times New Roman"/>
                <w:b w:val="false"/>
                <w:i w:val="false"/>
                <w:color w:val="000000"/>
                <w:sz w:val="20"/>
              </w:rPr>
              <w:t xml:space="preserve">
водовода </w:t>
            </w:r>
            <w:r>
              <w:br/>
            </w:r>
            <w:r>
              <w:rPr>
                <w:rFonts w:ascii="Times New Roman"/>
                <w:b w:val="false"/>
                <w:i w:val="false"/>
                <w:color w:val="000000"/>
                <w:sz w:val="20"/>
              </w:rPr>
              <w:t xml:space="preserve">
"Актау-Курык" </w:t>
            </w:r>
            <w:r>
              <w:br/>
            </w:r>
            <w:r>
              <w:rPr>
                <w:rFonts w:ascii="Times New Roman"/>
                <w:b w:val="false"/>
                <w:i w:val="false"/>
                <w:color w:val="000000"/>
                <w:sz w:val="20"/>
              </w:rPr>
              <w:t xml:space="preserve">
в селе Курык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Бурма, Колка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70116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головной на- </w:t>
            </w:r>
            <w:r>
              <w:br/>
            </w:r>
            <w:r>
              <w:rPr>
                <w:rFonts w:ascii="Times New Roman"/>
                <w:b w:val="false"/>
                <w:i w:val="false"/>
                <w:color w:val="000000"/>
                <w:sz w:val="20"/>
              </w:rPr>
              <w:t xml:space="preserve">
сосной стан- </w:t>
            </w:r>
            <w:r>
              <w:br/>
            </w:r>
            <w:r>
              <w:rPr>
                <w:rFonts w:ascii="Times New Roman"/>
                <w:b w:val="false"/>
                <w:i w:val="false"/>
                <w:color w:val="000000"/>
                <w:sz w:val="20"/>
              </w:rPr>
              <w:t xml:space="preserve">
ции группово- </w:t>
            </w:r>
            <w:r>
              <w:br/>
            </w:r>
            <w:r>
              <w:rPr>
                <w:rFonts w:ascii="Times New Roman"/>
                <w:b w:val="false"/>
                <w:i w:val="false"/>
                <w:color w:val="000000"/>
                <w:sz w:val="20"/>
              </w:rPr>
              <w:t xml:space="preserve">
го водопрово- </w:t>
            </w:r>
            <w:r>
              <w:br/>
            </w:r>
            <w:r>
              <w:rPr>
                <w:rFonts w:ascii="Times New Roman"/>
                <w:b w:val="false"/>
                <w:i w:val="false"/>
                <w:color w:val="000000"/>
                <w:sz w:val="20"/>
              </w:rPr>
              <w:t xml:space="preserve">
да Акжигит- </w:t>
            </w:r>
            <w:r>
              <w:br/>
            </w:r>
            <w:r>
              <w:rPr>
                <w:rFonts w:ascii="Times New Roman"/>
                <w:b w:val="false"/>
                <w:i w:val="false"/>
                <w:color w:val="000000"/>
                <w:sz w:val="20"/>
              </w:rPr>
              <w:t xml:space="preserve">
Майлинский </w:t>
            </w:r>
            <w:r>
              <w:br/>
            </w:r>
            <w:r>
              <w:rPr>
                <w:rFonts w:ascii="Times New Roman"/>
                <w:b w:val="false"/>
                <w:i w:val="false"/>
                <w:color w:val="000000"/>
                <w:sz w:val="20"/>
              </w:rPr>
              <w:t xml:space="preserve">
Бейнеуского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Тажен, </w:t>
            </w:r>
            <w:r>
              <w:br/>
            </w:r>
            <w:r>
              <w:rPr>
                <w:rFonts w:ascii="Times New Roman"/>
                <w:b w:val="false"/>
                <w:i w:val="false"/>
                <w:color w:val="000000"/>
                <w:sz w:val="20"/>
              </w:rPr>
              <w:t xml:space="preserve">
Акшымырау </w:t>
            </w:r>
            <w:r>
              <w:br/>
            </w:r>
            <w:r>
              <w:rPr>
                <w:rFonts w:ascii="Times New Roman"/>
                <w:b w:val="false"/>
                <w:i w:val="false"/>
                <w:color w:val="000000"/>
                <w:sz w:val="20"/>
              </w:rPr>
              <w:t xml:space="preserve">
Бейнеуского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Бурение сква- </w:t>
            </w:r>
            <w:r>
              <w:br/>
            </w:r>
            <w:r>
              <w:rPr>
                <w:rFonts w:ascii="Times New Roman"/>
                <w:b w:val="false"/>
                <w:i w:val="false"/>
                <w:color w:val="000000"/>
                <w:sz w:val="20"/>
              </w:rPr>
              <w:t xml:space="preserve">
жин и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водозаборных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ветрогенера- </w:t>
            </w:r>
            <w:r>
              <w:br/>
            </w:r>
            <w:r>
              <w:rPr>
                <w:rFonts w:ascii="Times New Roman"/>
                <w:b w:val="false"/>
                <w:i w:val="false"/>
                <w:color w:val="000000"/>
                <w:sz w:val="20"/>
              </w:rPr>
              <w:t xml:space="preserve">
торов в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Баздак, 15- </w:t>
            </w:r>
            <w:r>
              <w:br/>
            </w:r>
            <w:r>
              <w:rPr>
                <w:rFonts w:ascii="Times New Roman"/>
                <w:b w:val="false"/>
                <w:i w:val="false"/>
                <w:color w:val="000000"/>
                <w:sz w:val="20"/>
              </w:rPr>
              <w:t xml:space="preserve">
разъезд </w:t>
            </w:r>
            <w:r>
              <w:br/>
            </w:r>
            <w:r>
              <w:rPr>
                <w:rFonts w:ascii="Times New Roman"/>
                <w:b w:val="false"/>
                <w:i w:val="false"/>
                <w:color w:val="000000"/>
                <w:sz w:val="20"/>
              </w:rPr>
              <w:t xml:space="preserve">
Мангистауско-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190643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сборных желе- </w:t>
            </w:r>
            <w:r>
              <w:br/>
            </w:r>
            <w:r>
              <w:rPr>
                <w:rFonts w:ascii="Times New Roman"/>
                <w:b w:val="false"/>
                <w:i w:val="false"/>
                <w:color w:val="000000"/>
                <w:sz w:val="20"/>
              </w:rPr>
              <w:t xml:space="preserve">
зобетонных </w:t>
            </w:r>
            <w:r>
              <w:br/>
            </w:r>
            <w:r>
              <w:rPr>
                <w:rFonts w:ascii="Times New Roman"/>
                <w:b w:val="false"/>
                <w:i w:val="false"/>
                <w:color w:val="000000"/>
                <w:sz w:val="20"/>
              </w:rPr>
              <w:t xml:space="preserve">
двух резер- </w:t>
            </w:r>
            <w:r>
              <w:br/>
            </w:r>
            <w:r>
              <w:rPr>
                <w:rFonts w:ascii="Times New Roman"/>
                <w:b w:val="false"/>
                <w:i w:val="false"/>
                <w:color w:val="000000"/>
                <w:sz w:val="20"/>
              </w:rPr>
              <w:t xml:space="preserve">
вуаров, </w:t>
            </w:r>
            <w:r>
              <w:br/>
            </w:r>
            <w:r>
              <w:rPr>
                <w:rFonts w:ascii="Times New Roman"/>
                <w:b w:val="false"/>
                <w:i w:val="false"/>
                <w:color w:val="000000"/>
                <w:sz w:val="20"/>
              </w:rPr>
              <w:t xml:space="preserve">
объемом </w:t>
            </w:r>
            <w:r>
              <w:br/>
            </w:r>
            <w:r>
              <w:rPr>
                <w:rFonts w:ascii="Times New Roman"/>
                <w:b w:val="false"/>
                <w:i w:val="false"/>
                <w:color w:val="000000"/>
                <w:sz w:val="20"/>
              </w:rPr>
              <w:t xml:space="preserve">
1000 м3 и </w:t>
            </w:r>
            <w:r>
              <w:br/>
            </w:r>
            <w:r>
              <w:rPr>
                <w:rFonts w:ascii="Times New Roman"/>
                <w:b w:val="false"/>
                <w:i w:val="false"/>
                <w:color w:val="000000"/>
                <w:sz w:val="20"/>
              </w:rPr>
              <w:t xml:space="preserve">
насосной </w:t>
            </w:r>
            <w:r>
              <w:br/>
            </w:r>
            <w:r>
              <w:rPr>
                <w:rFonts w:ascii="Times New Roman"/>
                <w:b w:val="false"/>
                <w:i w:val="false"/>
                <w:color w:val="000000"/>
                <w:sz w:val="20"/>
              </w:rPr>
              <w:t xml:space="preserve">
станции для </w:t>
            </w:r>
            <w:r>
              <w:br/>
            </w:r>
            <w:r>
              <w:rPr>
                <w:rFonts w:ascii="Times New Roman"/>
                <w:b w:val="false"/>
                <w:i w:val="false"/>
                <w:color w:val="000000"/>
                <w:sz w:val="20"/>
              </w:rPr>
              <w:t xml:space="preserve">
подачи воды </w:t>
            </w:r>
            <w:r>
              <w:br/>
            </w:r>
            <w:r>
              <w:rPr>
                <w:rFonts w:ascii="Times New Roman"/>
                <w:b w:val="false"/>
                <w:i w:val="false"/>
                <w:color w:val="000000"/>
                <w:sz w:val="20"/>
              </w:rPr>
              <w:t xml:space="preserve">
во внутрипо- </w:t>
            </w:r>
            <w:r>
              <w:br/>
            </w:r>
            <w:r>
              <w:rPr>
                <w:rFonts w:ascii="Times New Roman"/>
                <w:b w:val="false"/>
                <w:i w:val="false"/>
                <w:color w:val="000000"/>
                <w:sz w:val="20"/>
              </w:rPr>
              <w:t xml:space="preserve">
селковую сеть </w:t>
            </w:r>
            <w:r>
              <w:br/>
            </w:r>
            <w:r>
              <w:rPr>
                <w:rFonts w:ascii="Times New Roman"/>
                <w:b w:val="false"/>
                <w:i w:val="false"/>
                <w:color w:val="000000"/>
                <w:sz w:val="20"/>
              </w:rPr>
              <w:t xml:space="preserve">
села Курык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магистрально- </w:t>
            </w:r>
            <w:r>
              <w:br/>
            </w:r>
            <w:r>
              <w:rPr>
                <w:rFonts w:ascii="Times New Roman"/>
                <w:b w:val="false"/>
                <w:i w:val="false"/>
                <w:color w:val="000000"/>
                <w:sz w:val="20"/>
              </w:rPr>
              <w:t xml:space="preserve">
го водовода </w:t>
            </w:r>
            <w:r>
              <w:br/>
            </w:r>
            <w:r>
              <w:rPr>
                <w:rFonts w:ascii="Times New Roman"/>
                <w:b w:val="false"/>
                <w:i w:val="false"/>
                <w:color w:val="000000"/>
                <w:sz w:val="20"/>
              </w:rPr>
              <w:t xml:space="preserve">
протяженнос- </w:t>
            </w:r>
            <w:r>
              <w:br/>
            </w:r>
            <w:r>
              <w:rPr>
                <w:rFonts w:ascii="Times New Roman"/>
                <w:b w:val="false"/>
                <w:i w:val="false"/>
                <w:color w:val="000000"/>
                <w:sz w:val="20"/>
              </w:rPr>
              <w:t xml:space="preserve">
тью 16 км от </w:t>
            </w:r>
            <w:r>
              <w:br/>
            </w:r>
            <w:r>
              <w:rPr>
                <w:rFonts w:ascii="Times New Roman"/>
                <w:b w:val="false"/>
                <w:i w:val="false"/>
                <w:color w:val="000000"/>
                <w:sz w:val="20"/>
              </w:rPr>
              <w:t xml:space="preserve">
насосной </w:t>
            </w:r>
            <w:r>
              <w:br/>
            </w:r>
            <w:r>
              <w:rPr>
                <w:rFonts w:ascii="Times New Roman"/>
                <w:b w:val="false"/>
                <w:i w:val="false"/>
                <w:color w:val="000000"/>
                <w:sz w:val="20"/>
              </w:rPr>
              <w:t xml:space="preserve">
станции 2-го </w:t>
            </w:r>
            <w:r>
              <w:br/>
            </w:r>
            <w:r>
              <w:rPr>
                <w:rFonts w:ascii="Times New Roman"/>
                <w:b w:val="false"/>
                <w:i w:val="false"/>
                <w:color w:val="000000"/>
                <w:sz w:val="20"/>
              </w:rPr>
              <w:t xml:space="preserve">
подъема села </w:t>
            </w:r>
            <w:r>
              <w:br/>
            </w:r>
            <w:r>
              <w:rPr>
                <w:rFonts w:ascii="Times New Roman"/>
                <w:b w:val="false"/>
                <w:i w:val="false"/>
                <w:color w:val="000000"/>
                <w:sz w:val="20"/>
              </w:rPr>
              <w:t xml:space="preserve">
Курык Кара- </w:t>
            </w:r>
            <w:r>
              <w:br/>
            </w:r>
            <w:r>
              <w:rPr>
                <w:rFonts w:ascii="Times New Roman"/>
                <w:b w:val="false"/>
                <w:i w:val="false"/>
                <w:color w:val="000000"/>
                <w:sz w:val="20"/>
              </w:rPr>
              <w:t xml:space="preserve">
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140882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селе Щербакты </w:t>
            </w:r>
            <w:r>
              <w:br/>
            </w:r>
            <w:r>
              <w:rPr>
                <w:rFonts w:ascii="Times New Roman"/>
                <w:b w:val="false"/>
                <w:i w:val="false"/>
                <w:color w:val="000000"/>
                <w:sz w:val="20"/>
              </w:rPr>
              <w:t xml:space="preserve">
Щербактинско-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397774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257774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села Байконыс </w:t>
            </w:r>
            <w:r>
              <w:br/>
            </w:r>
            <w:r>
              <w:rPr>
                <w:rFonts w:ascii="Times New Roman"/>
                <w:b w:val="false"/>
                <w:i w:val="false"/>
                <w:color w:val="000000"/>
                <w:sz w:val="20"/>
              </w:rPr>
              <w:t xml:space="preserve">
Качирского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систем водо- </w:t>
            </w:r>
            <w:r>
              <w:br/>
            </w:r>
            <w:r>
              <w:rPr>
                <w:rFonts w:ascii="Times New Roman"/>
                <w:b w:val="false"/>
                <w:i w:val="false"/>
                <w:color w:val="000000"/>
                <w:sz w:val="20"/>
              </w:rPr>
              <w:t xml:space="preserve">
снабжения и </w:t>
            </w:r>
            <w:r>
              <w:br/>
            </w:r>
            <w:r>
              <w:rPr>
                <w:rFonts w:ascii="Times New Roman"/>
                <w:b w:val="false"/>
                <w:i w:val="false"/>
                <w:color w:val="000000"/>
                <w:sz w:val="20"/>
              </w:rPr>
              <w:t xml:space="preserve">
водоотведения </w:t>
            </w:r>
            <w:r>
              <w:br/>
            </w:r>
            <w:r>
              <w:rPr>
                <w:rFonts w:ascii="Times New Roman"/>
                <w:b w:val="false"/>
                <w:i w:val="false"/>
                <w:color w:val="000000"/>
                <w:sz w:val="20"/>
              </w:rPr>
              <w:t xml:space="preserve">
поселка </w:t>
            </w:r>
            <w:r>
              <w:br/>
            </w:r>
            <w:r>
              <w:rPr>
                <w:rFonts w:ascii="Times New Roman"/>
                <w:b w:val="false"/>
                <w:i w:val="false"/>
                <w:color w:val="000000"/>
                <w:sz w:val="20"/>
              </w:rPr>
              <w:t xml:space="preserve">
Шидерты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650988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300988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насосной </w:t>
            </w:r>
            <w:r>
              <w:br/>
            </w:r>
            <w:r>
              <w:rPr>
                <w:rFonts w:ascii="Times New Roman"/>
                <w:b w:val="false"/>
                <w:i w:val="false"/>
                <w:color w:val="000000"/>
                <w:sz w:val="20"/>
              </w:rPr>
              <w:t xml:space="preserve">
станции 1 </w:t>
            </w:r>
            <w:r>
              <w:br/>
            </w:r>
            <w:r>
              <w:rPr>
                <w:rFonts w:ascii="Times New Roman"/>
                <w:b w:val="false"/>
                <w:i w:val="false"/>
                <w:color w:val="000000"/>
                <w:sz w:val="20"/>
              </w:rPr>
              <w:t xml:space="preserve">
подъема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Песчанное </w:t>
            </w:r>
            <w:r>
              <w:br/>
            </w:r>
            <w:r>
              <w:rPr>
                <w:rFonts w:ascii="Times New Roman"/>
                <w:b w:val="false"/>
                <w:i w:val="false"/>
                <w:color w:val="000000"/>
                <w:sz w:val="20"/>
              </w:rPr>
              <w:t xml:space="preserve">
Качирского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Львовка </w:t>
            </w:r>
            <w:r>
              <w:br/>
            </w:r>
            <w:r>
              <w:rPr>
                <w:rFonts w:ascii="Times New Roman"/>
                <w:b w:val="false"/>
                <w:i w:val="false"/>
                <w:color w:val="000000"/>
                <w:sz w:val="20"/>
              </w:rPr>
              <w:t xml:space="preserve">
Качирского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села </w:t>
            </w:r>
            <w:r>
              <w:br/>
            </w:r>
            <w:r>
              <w:rPr>
                <w:rFonts w:ascii="Times New Roman"/>
                <w:b w:val="false"/>
                <w:i w:val="false"/>
                <w:color w:val="000000"/>
                <w:sz w:val="20"/>
              </w:rPr>
              <w:t xml:space="preserve">
Октябрьское </w:t>
            </w:r>
            <w:r>
              <w:br/>
            </w:r>
            <w:r>
              <w:rPr>
                <w:rFonts w:ascii="Times New Roman"/>
                <w:b w:val="false"/>
                <w:i w:val="false"/>
                <w:color w:val="000000"/>
                <w:sz w:val="20"/>
              </w:rPr>
              <w:t xml:space="preserve">
Качирского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322171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297171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Железинка </w:t>
            </w:r>
            <w:r>
              <w:br/>
            </w:r>
            <w:r>
              <w:rPr>
                <w:rFonts w:ascii="Times New Roman"/>
                <w:b w:val="false"/>
                <w:i w:val="false"/>
                <w:color w:val="000000"/>
                <w:sz w:val="20"/>
              </w:rPr>
              <w:t xml:space="preserve">
Железинского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212130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Жылы- </w:t>
            </w:r>
            <w:r>
              <w:br/>
            </w:r>
            <w:r>
              <w:rPr>
                <w:rFonts w:ascii="Times New Roman"/>
                <w:b w:val="false"/>
                <w:i w:val="false"/>
                <w:color w:val="000000"/>
                <w:sz w:val="20"/>
              </w:rPr>
              <w:t xml:space="preserve">
Булак Щербак- </w:t>
            </w:r>
            <w:r>
              <w:br/>
            </w:r>
            <w:r>
              <w:rPr>
                <w:rFonts w:ascii="Times New Roman"/>
                <w:b w:val="false"/>
                <w:i w:val="false"/>
                <w:color w:val="000000"/>
                <w:sz w:val="20"/>
              </w:rPr>
              <w:t xml:space="preserve">
тинского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Сосновка </w:t>
            </w:r>
            <w:r>
              <w:br/>
            </w:r>
            <w:r>
              <w:rPr>
                <w:rFonts w:ascii="Times New Roman"/>
                <w:b w:val="false"/>
                <w:i w:val="false"/>
                <w:color w:val="000000"/>
                <w:sz w:val="20"/>
              </w:rPr>
              <w:t xml:space="preserve">
Щербактинско-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81043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Черное </w:t>
            </w:r>
            <w:r>
              <w:br/>
            </w:r>
            <w:r>
              <w:rPr>
                <w:rFonts w:ascii="Times New Roman"/>
                <w:b w:val="false"/>
                <w:i w:val="false"/>
                <w:color w:val="000000"/>
                <w:sz w:val="20"/>
              </w:rPr>
              <w:t xml:space="preserve">
Лебяжинского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Малыбай </w:t>
            </w:r>
            <w:r>
              <w:br/>
            </w:r>
            <w:r>
              <w:rPr>
                <w:rFonts w:ascii="Times New Roman"/>
                <w:b w:val="false"/>
                <w:i w:val="false"/>
                <w:color w:val="000000"/>
                <w:sz w:val="20"/>
              </w:rPr>
              <w:t xml:space="preserve">
Лебяжинского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w:t>
            </w:r>
            <w:r>
              <w:br/>
            </w:r>
            <w:r>
              <w:rPr>
                <w:rFonts w:ascii="Times New Roman"/>
                <w:b w:val="false"/>
                <w:i w:val="false"/>
                <w:color w:val="000000"/>
                <w:sz w:val="20"/>
              </w:rPr>
              <w:t xml:space="preserve">
Тимирязево </w:t>
            </w:r>
            <w:r>
              <w:br/>
            </w:r>
            <w:r>
              <w:rPr>
                <w:rFonts w:ascii="Times New Roman"/>
                <w:b w:val="false"/>
                <w:i w:val="false"/>
                <w:color w:val="000000"/>
                <w:sz w:val="20"/>
              </w:rPr>
              <w:t xml:space="preserve">
Успенского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Уали- </w:t>
            </w:r>
            <w:r>
              <w:br/>
            </w:r>
            <w:r>
              <w:rPr>
                <w:rFonts w:ascii="Times New Roman"/>
                <w:b w:val="false"/>
                <w:i w:val="false"/>
                <w:color w:val="000000"/>
                <w:sz w:val="20"/>
              </w:rPr>
              <w:t xml:space="preserve">
хановского и </w:t>
            </w:r>
            <w:r>
              <w:br/>
            </w:r>
            <w:r>
              <w:rPr>
                <w:rFonts w:ascii="Times New Roman"/>
                <w:b w:val="false"/>
                <w:i w:val="false"/>
                <w:color w:val="000000"/>
                <w:sz w:val="20"/>
              </w:rPr>
              <w:t xml:space="preserve">
Акжарского </w:t>
            </w:r>
            <w:r>
              <w:br/>
            </w:r>
            <w:r>
              <w:rPr>
                <w:rFonts w:ascii="Times New Roman"/>
                <w:b w:val="false"/>
                <w:i w:val="false"/>
                <w:color w:val="000000"/>
                <w:sz w:val="20"/>
              </w:rPr>
              <w:t xml:space="preserve">
районов (II-я </w:t>
            </w:r>
            <w:r>
              <w:br/>
            </w:r>
            <w:r>
              <w:rPr>
                <w:rFonts w:ascii="Times New Roman"/>
                <w:b w:val="false"/>
                <w:i w:val="false"/>
                <w:color w:val="000000"/>
                <w:sz w:val="20"/>
              </w:rPr>
              <w:t xml:space="preserve">
очередь)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Водовод </w:t>
            </w:r>
            <w:r>
              <w:br/>
            </w:r>
            <w:r>
              <w:rPr>
                <w:rFonts w:ascii="Times New Roman"/>
                <w:b w:val="false"/>
                <w:i w:val="false"/>
                <w:color w:val="000000"/>
                <w:sz w:val="20"/>
              </w:rPr>
              <w:t xml:space="preserve">
"Водозабор- </w:t>
            </w:r>
            <w:r>
              <w:br/>
            </w:r>
            <w:r>
              <w:rPr>
                <w:rFonts w:ascii="Times New Roman"/>
                <w:b w:val="false"/>
                <w:i w:val="false"/>
                <w:color w:val="000000"/>
                <w:sz w:val="20"/>
              </w:rPr>
              <w:t xml:space="preserve">
насосная </w:t>
            </w:r>
            <w:r>
              <w:br/>
            </w:r>
            <w:r>
              <w:rPr>
                <w:rFonts w:ascii="Times New Roman"/>
                <w:b w:val="false"/>
                <w:i w:val="false"/>
                <w:color w:val="000000"/>
                <w:sz w:val="20"/>
              </w:rPr>
              <w:t xml:space="preserve">
станция 2 </w:t>
            </w:r>
            <w:r>
              <w:br/>
            </w:r>
            <w:r>
              <w:rPr>
                <w:rFonts w:ascii="Times New Roman"/>
                <w:b w:val="false"/>
                <w:i w:val="false"/>
                <w:color w:val="000000"/>
                <w:sz w:val="20"/>
              </w:rPr>
              <w:t xml:space="preserve">
подъема в </w:t>
            </w:r>
            <w:r>
              <w:br/>
            </w:r>
            <w:r>
              <w:rPr>
                <w:rFonts w:ascii="Times New Roman"/>
                <w:b w:val="false"/>
                <w:i w:val="false"/>
                <w:color w:val="000000"/>
                <w:sz w:val="20"/>
              </w:rPr>
              <w:t xml:space="preserve">
селе Чехово". </w:t>
            </w:r>
            <w:r>
              <w:br/>
            </w:r>
            <w:r>
              <w:rPr>
                <w:rFonts w:ascii="Times New Roman"/>
                <w:b w:val="false"/>
                <w:i w:val="false"/>
                <w:color w:val="000000"/>
                <w:sz w:val="20"/>
              </w:rPr>
              <w:t xml:space="preserve">
Село Чехово </w:t>
            </w:r>
            <w:r>
              <w:br/>
            </w:r>
            <w:r>
              <w:rPr>
                <w:rFonts w:ascii="Times New Roman"/>
                <w:b w:val="false"/>
                <w:i w:val="false"/>
                <w:color w:val="000000"/>
                <w:sz w:val="20"/>
              </w:rPr>
              <w:t xml:space="preserve">
Уалихановско- </w:t>
            </w:r>
            <w:r>
              <w:br/>
            </w:r>
            <w:r>
              <w:rPr>
                <w:rFonts w:ascii="Times New Roman"/>
                <w:b w:val="false"/>
                <w:i w:val="false"/>
                <w:color w:val="000000"/>
                <w:sz w:val="20"/>
              </w:rPr>
              <w:t xml:space="preserve">
го района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кустовых </w:t>
            </w:r>
            <w:r>
              <w:br/>
            </w:r>
            <w:r>
              <w:rPr>
                <w:rFonts w:ascii="Times New Roman"/>
                <w:b w:val="false"/>
                <w:i w:val="false"/>
                <w:color w:val="000000"/>
                <w:sz w:val="20"/>
              </w:rPr>
              <w:t xml:space="preserve">
скважинных </w:t>
            </w:r>
            <w:r>
              <w:br/>
            </w:r>
            <w:r>
              <w:rPr>
                <w:rFonts w:ascii="Times New Roman"/>
                <w:b w:val="false"/>
                <w:i w:val="false"/>
                <w:color w:val="000000"/>
                <w:sz w:val="20"/>
              </w:rPr>
              <w:t xml:space="preserve">
водозаборов в </w:t>
            </w:r>
            <w:r>
              <w:br/>
            </w:r>
            <w:r>
              <w:rPr>
                <w:rFonts w:ascii="Times New Roman"/>
                <w:b w:val="false"/>
                <w:i w:val="false"/>
                <w:color w:val="000000"/>
                <w:sz w:val="20"/>
              </w:rPr>
              <w:t xml:space="preserve">
Жамбылском </w:t>
            </w:r>
            <w:r>
              <w:br/>
            </w:r>
            <w:r>
              <w:rPr>
                <w:rFonts w:ascii="Times New Roman"/>
                <w:b w:val="false"/>
                <w:i w:val="false"/>
                <w:color w:val="000000"/>
                <w:sz w:val="20"/>
              </w:rPr>
              <w:t xml:space="preserve">
районе (II-я </w:t>
            </w:r>
            <w:r>
              <w:br/>
            </w:r>
            <w:r>
              <w:rPr>
                <w:rFonts w:ascii="Times New Roman"/>
                <w:b w:val="false"/>
                <w:i w:val="false"/>
                <w:color w:val="000000"/>
                <w:sz w:val="20"/>
              </w:rPr>
              <w:t xml:space="preserve">
очередь)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Екатериновс- </w:t>
            </w:r>
            <w:r>
              <w:br/>
            </w:r>
            <w:r>
              <w:rPr>
                <w:rFonts w:ascii="Times New Roman"/>
                <w:b w:val="false"/>
                <w:i w:val="false"/>
                <w:color w:val="000000"/>
                <w:sz w:val="20"/>
              </w:rPr>
              <w:t xml:space="preserve">
кий участок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села Светлое, </w:t>
            </w:r>
            <w:r>
              <w:br/>
            </w:r>
            <w:r>
              <w:rPr>
                <w:rFonts w:ascii="Times New Roman"/>
                <w:b w:val="false"/>
                <w:i w:val="false"/>
                <w:color w:val="000000"/>
                <w:sz w:val="20"/>
              </w:rPr>
              <w:t xml:space="preserve">
Матросово, </w:t>
            </w:r>
            <w:r>
              <w:br/>
            </w:r>
            <w:r>
              <w:rPr>
                <w:rFonts w:ascii="Times New Roman"/>
                <w:b w:val="false"/>
                <w:i w:val="false"/>
                <w:color w:val="000000"/>
                <w:sz w:val="20"/>
              </w:rPr>
              <w:t xml:space="preserve">
Екатериновка, </w:t>
            </w:r>
            <w:r>
              <w:br/>
            </w:r>
            <w:r>
              <w:rPr>
                <w:rFonts w:ascii="Times New Roman"/>
                <w:b w:val="false"/>
                <w:i w:val="false"/>
                <w:color w:val="000000"/>
                <w:sz w:val="20"/>
              </w:rPr>
              <w:t xml:space="preserve">
Чапаево, </w:t>
            </w:r>
            <w:r>
              <w:br/>
            </w:r>
            <w:r>
              <w:rPr>
                <w:rFonts w:ascii="Times New Roman"/>
                <w:b w:val="false"/>
                <w:i w:val="false"/>
                <w:color w:val="000000"/>
                <w:sz w:val="20"/>
              </w:rPr>
              <w:t xml:space="preserve">
Сабит, Свято- </w:t>
            </w:r>
            <w:r>
              <w:br/>
            </w:r>
            <w:r>
              <w:rPr>
                <w:rFonts w:ascii="Times New Roman"/>
                <w:b w:val="false"/>
                <w:i w:val="false"/>
                <w:color w:val="000000"/>
                <w:sz w:val="20"/>
              </w:rPr>
              <w:t xml:space="preserve">
духовка, </w:t>
            </w:r>
            <w:r>
              <w:br/>
            </w:r>
            <w:r>
              <w:rPr>
                <w:rFonts w:ascii="Times New Roman"/>
                <w:b w:val="false"/>
                <w:i w:val="false"/>
                <w:color w:val="000000"/>
                <w:sz w:val="20"/>
              </w:rPr>
              <w:t xml:space="preserve">
Зеленая Роща </w:t>
            </w:r>
            <w:r>
              <w:br/>
            </w:r>
            <w:r>
              <w:rPr>
                <w:rFonts w:ascii="Times New Roman"/>
                <w:b w:val="false"/>
                <w:i w:val="false"/>
                <w:color w:val="000000"/>
                <w:sz w:val="20"/>
              </w:rPr>
              <w:t xml:space="preserve">
Жамбылского </w:t>
            </w:r>
            <w:r>
              <w:br/>
            </w:r>
            <w:r>
              <w:rPr>
                <w:rFonts w:ascii="Times New Roman"/>
                <w:b w:val="false"/>
                <w:i w:val="false"/>
                <w:color w:val="000000"/>
                <w:sz w:val="20"/>
              </w:rPr>
              <w:t xml:space="preserve">
района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Булаевского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(3-я очередь) </w:t>
            </w:r>
            <w:r>
              <w:br/>
            </w:r>
            <w:r>
              <w:rPr>
                <w:rFonts w:ascii="Times New Roman"/>
                <w:b w:val="false"/>
                <w:i w:val="false"/>
                <w:color w:val="000000"/>
                <w:sz w:val="20"/>
              </w:rPr>
              <w:t xml:space="preserve">
в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(кор- </w:t>
            </w:r>
            <w:r>
              <w:br/>
            </w:r>
            <w:r>
              <w:rPr>
                <w:rFonts w:ascii="Times New Roman"/>
                <w:b w:val="false"/>
                <w:i w:val="false"/>
                <w:color w:val="000000"/>
                <w:sz w:val="20"/>
              </w:rPr>
              <w:t xml:space="preserve">
ректировка </w:t>
            </w:r>
            <w:r>
              <w:br/>
            </w:r>
            <w:r>
              <w:rPr>
                <w:rFonts w:ascii="Times New Roman"/>
                <w:b w:val="false"/>
                <w:i w:val="false"/>
                <w:color w:val="000000"/>
                <w:sz w:val="20"/>
              </w:rPr>
              <w:t xml:space="preserve">
проекта)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491501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Бишкуль </w:t>
            </w:r>
            <w:r>
              <w:br/>
            </w:r>
            <w:r>
              <w:rPr>
                <w:rFonts w:ascii="Times New Roman"/>
                <w:b w:val="false"/>
                <w:i w:val="false"/>
                <w:color w:val="000000"/>
                <w:sz w:val="20"/>
              </w:rPr>
              <w:t xml:space="preserve">
Кызылжарского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742308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Новоишимское </w:t>
            </w:r>
            <w:r>
              <w:br/>
            </w:r>
            <w:r>
              <w:rPr>
                <w:rFonts w:ascii="Times New Roman"/>
                <w:b w:val="false"/>
                <w:i w:val="false"/>
                <w:color w:val="000000"/>
                <w:sz w:val="20"/>
              </w:rPr>
              <w:t xml:space="preserve">
района имени </w:t>
            </w:r>
            <w:r>
              <w:br/>
            </w:r>
            <w:r>
              <w:rPr>
                <w:rFonts w:ascii="Times New Roman"/>
                <w:b w:val="false"/>
                <w:i w:val="false"/>
                <w:color w:val="000000"/>
                <w:sz w:val="20"/>
              </w:rPr>
              <w:t xml:space="preserve">
Г. Мусрепова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370892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120892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в </w:t>
            </w:r>
            <w:r>
              <w:br/>
            </w:r>
            <w:r>
              <w:rPr>
                <w:rFonts w:ascii="Times New Roman"/>
                <w:b w:val="false"/>
                <w:i w:val="false"/>
                <w:color w:val="000000"/>
                <w:sz w:val="20"/>
              </w:rPr>
              <w:t xml:space="preserve">
селе Смирново </w:t>
            </w:r>
            <w:r>
              <w:br/>
            </w:r>
            <w:r>
              <w:rPr>
                <w:rFonts w:ascii="Times New Roman"/>
                <w:b w:val="false"/>
                <w:i w:val="false"/>
                <w:color w:val="000000"/>
                <w:sz w:val="20"/>
              </w:rPr>
              <w:t xml:space="preserve">
Аккайынского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151444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Пресновка </w:t>
            </w:r>
            <w:r>
              <w:br/>
            </w:r>
            <w:r>
              <w:rPr>
                <w:rFonts w:ascii="Times New Roman"/>
                <w:b w:val="false"/>
                <w:i w:val="false"/>
                <w:color w:val="000000"/>
                <w:sz w:val="20"/>
              </w:rPr>
              <w:t xml:space="preserve">
Жамбылского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69638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Кишкенеколь </w:t>
            </w:r>
            <w:r>
              <w:br/>
            </w:r>
            <w:r>
              <w:rPr>
                <w:rFonts w:ascii="Times New Roman"/>
                <w:b w:val="false"/>
                <w:i w:val="false"/>
                <w:color w:val="000000"/>
                <w:sz w:val="20"/>
              </w:rPr>
              <w:t xml:space="preserve">
Уалихановско-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отвода на </w:t>
            </w:r>
            <w:r>
              <w:br/>
            </w:r>
            <w:r>
              <w:rPr>
                <w:rFonts w:ascii="Times New Roman"/>
                <w:b w:val="false"/>
                <w:i w:val="false"/>
                <w:color w:val="000000"/>
                <w:sz w:val="20"/>
              </w:rPr>
              <w:t xml:space="preserve">
села Тарангул </w:t>
            </w:r>
            <w:r>
              <w:br/>
            </w:r>
            <w:r>
              <w:rPr>
                <w:rFonts w:ascii="Times New Roman"/>
                <w:b w:val="false"/>
                <w:i w:val="false"/>
                <w:color w:val="000000"/>
                <w:sz w:val="20"/>
              </w:rPr>
              <w:t xml:space="preserve">
и Двинск </w:t>
            </w:r>
            <w:r>
              <w:br/>
            </w:r>
            <w:r>
              <w:rPr>
                <w:rFonts w:ascii="Times New Roman"/>
                <w:b w:val="false"/>
                <w:i w:val="false"/>
                <w:color w:val="000000"/>
                <w:sz w:val="20"/>
              </w:rPr>
              <w:t xml:space="preserve">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отвода на </w:t>
            </w:r>
            <w:r>
              <w:br/>
            </w:r>
            <w:r>
              <w:rPr>
                <w:rFonts w:ascii="Times New Roman"/>
                <w:b w:val="false"/>
                <w:i w:val="false"/>
                <w:color w:val="000000"/>
                <w:sz w:val="20"/>
              </w:rPr>
              <w:t xml:space="preserve">
село </w:t>
            </w:r>
            <w:r>
              <w:br/>
            </w:r>
            <w:r>
              <w:rPr>
                <w:rFonts w:ascii="Times New Roman"/>
                <w:b w:val="false"/>
                <w:i w:val="false"/>
                <w:color w:val="000000"/>
                <w:sz w:val="20"/>
              </w:rPr>
              <w:t xml:space="preserve">
Дубровное </w:t>
            </w:r>
            <w:r>
              <w:br/>
            </w:r>
            <w:r>
              <w:rPr>
                <w:rFonts w:ascii="Times New Roman"/>
                <w:b w:val="false"/>
                <w:i w:val="false"/>
                <w:color w:val="000000"/>
                <w:sz w:val="20"/>
              </w:rPr>
              <w:t xml:space="preserve">
Мамлютского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отвода на </w:t>
            </w:r>
            <w:r>
              <w:br/>
            </w:r>
            <w:r>
              <w:rPr>
                <w:rFonts w:ascii="Times New Roman"/>
                <w:b w:val="false"/>
                <w:i w:val="false"/>
                <w:color w:val="000000"/>
                <w:sz w:val="20"/>
              </w:rPr>
              <w:t xml:space="preserve">
села </w:t>
            </w:r>
            <w:r>
              <w:br/>
            </w:r>
            <w:r>
              <w:rPr>
                <w:rFonts w:ascii="Times New Roman"/>
                <w:b w:val="false"/>
                <w:i w:val="false"/>
                <w:color w:val="000000"/>
                <w:sz w:val="20"/>
              </w:rPr>
              <w:t xml:space="preserve">
Афонькино, </w:t>
            </w:r>
            <w:r>
              <w:br/>
            </w:r>
            <w:r>
              <w:rPr>
                <w:rFonts w:ascii="Times New Roman"/>
                <w:b w:val="false"/>
                <w:i w:val="false"/>
                <w:color w:val="000000"/>
                <w:sz w:val="20"/>
              </w:rPr>
              <w:t xml:space="preserve">
Пробуждение и </w:t>
            </w:r>
            <w:r>
              <w:br/>
            </w:r>
            <w:r>
              <w:rPr>
                <w:rFonts w:ascii="Times New Roman"/>
                <w:b w:val="false"/>
                <w:i w:val="false"/>
                <w:color w:val="000000"/>
                <w:sz w:val="20"/>
              </w:rPr>
              <w:t xml:space="preserve">
Новоукраинка </w:t>
            </w:r>
            <w:r>
              <w:br/>
            </w:r>
            <w:r>
              <w:rPr>
                <w:rFonts w:ascii="Times New Roman"/>
                <w:b w:val="false"/>
                <w:i w:val="false"/>
                <w:color w:val="000000"/>
                <w:sz w:val="20"/>
              </w:rPr>
              <w:t xml:space="preserve">
Мамлютского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отвода на </w:t>
            </w:r>
            <w:r>
              <w:br/>
            </w:r>
            <w:r>
              <w:rPr>
                <w:rFonts w:ascii="Times New Roman"/>
                <w:b w:val="false"/>
                <w:i w:val="false"/>
                <w:color w:val="000000"/>
                <w:sz w:val="20"/>
              </w:rPr>
              <w:t xml:space="preserve">
село </w:t>
            </w:r>
            <w:r>
              <w:br/>
            </w:r>
            <w:r>
              <w:rPr>
                <w:rFonts w:ascii="Times New Roman"/>
                <w:b w:val="false"/>
                <w:i w:val="false"/>
                <w:color w:val="000000"/>
                <w:sz w:val="20"/>
              </w:rPr>
              <w:t xml:space="preserve">
Менжинское </w:t>
            </w:r>
            <w:r>
              <w:br/>
            </w:r>
            <w:r>
              <w:rPr>
                <w:rFonts w:ascii="Times New Roman"/>
                <w:b w:val="false"/>
                <w:i w:val="false"/>
                <w:color w:val="000000"/>
                <w:sz w:val="20"/>
              </w:rPr>
              <w:t xml:space="preserve">
Акжарского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водопроводной </w:t>
            </w:r>
            <w:r>
              <w:br/>
            </w:r>
            <w:r>
              <w:rPr>
                <w:rFonts w:ascii="Times New Roman"/>
                <w:b w:val="false"/>
                <w:i w:val="false"/>
                <w:color w:val="000000"/>
                <w:sz w:val="20"/>
              </w:rPr>
              <w:t xml:space="preserve">
сети в селе </w:t>
            </w:r>
            <w:r>
              <w:br/>
            </w:r>
            <w:r>
              <w:rPr>
                <w:rFonts w:ascii="Times New Roman"/>
                <w:b w:val="false"/>
                <w:i w:val="false"/>
                <w:color w:val="000000"/>
                <w:sz w:val="20"/>
              </w:rPr>
              <w:t xml:space="preserve">
Сайрам Сай- </w:t>
            </w:r>
            <w:r>
              <w:br/>
            </w:r>
            <w:r>
              <w:rPr>
                <w:rFonts w:ascii="Times New Roman"/>
                <w:b w:val="false"/>
                <w:i w:val="false"/>
                <w:color w:val="000000"/>
                <w:sz w:val="20"/>
              </w:rPr>
              <w:t xml:space="preserve">
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997499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542676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Алтын-Тобе, </w:t>
            </w:r>
            <w:r>
              <w:br/>
            </w:r>
            <w:r>
              <w:rPr>
                <w:rFonts w:ascii="Times New Roman"/>
                <w:b w:val="false"/>
                <w:i w:val="false"/>
                <w:color w:val="000000"/>
                <w:sz w:val="20"/>
              </w:rPr>
              <w:t xml:space="preserve">
Каржан Казы- </w:t>
            </w:r>
            <w:r>
              <w:br/>
            </w:r>
            <w:r>
              <w:rPr>
                <w:rFonts w:ascii="Times New Roman"/>
                <w:b w:val="false"/>
                <w:i w:val="false"/>
                <w:color w:val="000000"/>
                <w:sz w:val="20"/>
              </w:rPr>
              <w:t xml:space="preserve">
гуртского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70139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Абай и </w:t>
            </w:r>
            <w:r>
              <w:br/>
            </w:r>
            <w:r>
              <w:rPr>
                <w:rFonts w:ascii="Times New Roman"/>
                <w:b w:val="false"/>
                <w:i w:val="false"/>
                <w:color w:val="000000"/>
                <w:sz w:val="20"/>
              </w:rPr>
              <w:t xml:space="preserve">
близлежащих </w:t>
            </w:r>
            <w:r>
              <w:br/>
            </w:r>
            <w:r>
              <w:rPr>
                <w:rFonts w:ascii="Times New Roman"/>
                <w:b w:val="false"/>
                <w:i w:val="false"/>
                <w:color w:val="000000"/>
                <w:sz w:val="20"/>
              </w:rPr>
              <w:t xml:space="preserve">
аулов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(завершение)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408566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115499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Шолак- </w:t>
            </w:r>
            <w:r>
              <w:br/>
            </w:r>
            <w:r>
              <w:rPr>
                <w:rFonts w:ascii="Times New Roman"/>
                <w:b w:val="false"/>
                <w:i w:val="false"/>
                <w:color w:val="000000"/>
                <w:sz w:val="20"/>
              </w:rPr>
              <w:t xml:space="preserve">
Корган </w:t>
            </w:r>
            <w:r>
              <w:br/>
            </w:r>
            <w:r>
              <w:rPr>
                <w:rFonts w:ascii="Times New Roman"/>
                <w:b w:val="false"/>
                <w:i w:val="false"/>
                <w:color w:val="000000"/>
                <w:sz w:val="20"/>
              </w:rPr>
              <w:t xml:space="preserve">
Созакского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2-ая </w:t>
            </w:r>
            <w:r>
              <w:br/>
            </w:r>
            <w:r>
              <w:rPr>
                <w:rFonts w:ascii="Times New Roman"/>
                <w:b w:val="false"/>
                <w:i w:val="false"/>
                <w:color w:val="000000"/>
                <w:sz w:val="20"/>
              </w:rPr>
              <w:t xml:space="preserve">
очередь </w:t>
            </w:r>
            <w:r>
              <w:br/>
            </w:r>
            <w:r>
              <w:rPr>
                <w:rFonts w:ascii="Times New Roman"/>
                <w:b w:val="false"/>
                <w:i w:val="false"/>
                <w:color w:val="000000"/>
                <w:sz w:val="20"/>
              </w:rPr>
              <w:t xml:space="preserve">
строительства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расширение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Каракум Орда- </w:t>
            </w:r>
            <w:r>
              <w:br/>
            </w:r>
            <w:r>
              <w:rPr>
                <w:rFonts w:ascii="Times New Roman"/>
                <w:b w:val="false"/>
                <w:i w:val="false"/>
                <w:color w:val="000000"/>
                <w:sz w:val="20"/>
              </w:rPr>
              <w:t xml:space="preserve">
басинского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Водовод </w:t>
            </w:r>
            <w:r>
              <w:br/>
            </w:r>
            <w:r>
              <w:rPr>
                <w:rFonts w:ascii="Times New Roman"/>
                <w:b w:val="false"/>
                <w:i w:val="false"/>
                <w:color w:val="000000"/>
                <w:sz w:val="20"/>
              </w:rPr>
              <w:t xml:space="preserve">
Кемербастау- </w:t>
            </w:r>
            <w:r>
              <w:br/>
            </w:r>
            <w:r>
              <w:rPr>
                <w:rFonts w:ascii="Times New Roman"/>
                <w:b w:val="false"/>
                <w:i w:val="false"/>
                <w:color w:val="000000"/>
                <w:sz w:val="20"/>
              </w:rPr>
              <w:t xml:space="preserve">
Тюлькубас- </w:t>
            </w:r>
            <w:r>
              <w:br/>
            </w:r>
            <w:r>
              <w:rPr>
                <w:rFonts w:ascii="Times New Roman"/>
                <w:b w:val="false"/>
                <w:i w:val="false"/>
                <w:color w:val="000000"/>
                <w:sz w:val="20"/>
              </w:rPr>
              <w:t xml:space="preserve">
село </w:t>
            </w:r>
            <w:r>
              <w:br/>
            </w:r>
            <w:r>
              <w:rPr>
                <w:rFonts w:ascii="Times New Roman"/>
                <w:b w:val="false"/>
                <w:i w:val="false"/>
                <w:color w:val="000000"/>
                <w:sz w:val="20"/>
              </w:rPr>
              <w:t xml:space="preserve">
Т. Рыскулова </w:t>
            </w:r>
            <w:r>
              <w:br/>
            </w:r>
            <w:r>
              <w:rPr>
                <w:rFonts w:ascii="Times New Roman"/>
                <w:b w:val="false"/>
                <w:i w:val="false"/>
                <w:color w:val="000000"/>
                <w:sz w:val="20"/>
              </w:rPr>
              <w:t xml:space="preserve">
Тюлькубас-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(Село </w:t>
            </w:r>
            <w:r>
              <w:br/>
            </w:r>
            <w:r>
              <w:rPr>
                <w:rFonts w:ascii="Times New Roman"/>
                <w:b w:val="false"/>
                <w:i w:val="false"/>
                <w:color w:val="000000"/>
                <w:sz w:val="20"/>
              </w:rPr>
              <w:t xml:space="preserve">
28 гвардейцев </w:t>
            </w:r>
            <w:r>
              <w:br/>
            </w:r>
            <w:r>
              <w:rPr>
                <w:rFonts w:ascii="Times New Roman"/>
                <w:b w:val="false"/>
                <w:i w:val="false"/>
                <w:color w:val="000000"/>
                <w:sz w:val="20"/>
              </w:rPr>
              <w:t xml:space="preserve">
Бирлисуйского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(Село </w:t>
            </w:r>
            <w:r>
              <w:br/>
            </w:r>
            <w:r>
              <w:rPr>
                <w:rFonts w:ascii="Times New Roman"/>
                <w:b w:val="false"/>
                <w:i w:val="false"/>
                <w:color w:val="000000"/>
                <w:sz w:val="20"/>
              </w:rPr>
              <w:t xml:space="preserve">
Достык </w:t>
            </w:r>
            <w:r>
              <w:br/>
            </w:r>
            <w:r>
              <w:rPr>
                <w:rFonts w:ascii="Times New Roman"/>
                <w:b w:val="false"/>
                <w:i w:val="false"/>
                <w:color w:val="000000"/>
                <w:sz w:val="20"/>
              </w:rPr>
              <w:t xml:space="preserve">
Ушкынского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(Село </w:t>
            </w:r>
            <w:r>
              <w:br/>
            </w:r>
            <w:r>
              <w:rPr>
                <w:rFonts w:ascii="Times New Roman"/>
                <w:b w:val="false"/>
                <w:i w:val="false"/>
                <w:color w:val="000000"/>
                <w:sz w:val="20"/>
              </w:rPr>
              <w:t xml:space="preserve">
Акжол </w:t>
            </w:r>
            <w:r>
              <w:br/>
            </w:r>
            <w:r>
              <w:rPr>
                <w:rFonts w:ascii="Times New Roman"/>
                <w:b w:val="false"/>
                <w:i w:val="false"/>
                <w:color w:val="000000"/>
                <w:sz w:val="20"/>
              </w:rPr>
              <w:t xml:space="preserve">
Алпамысского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(Село </w:t>
            </w:r>
            <w:r>
              <w:br/>
            </w:r>
            <w:r>
              <w:rPr>
                <w:rFonts w:ascii="Times New Roman"/>
                <w:b w:val="false"/>
                <w:i w:val="false"/>
                <w:color w:val="000000"/>
                <w:sz w:val="20"/>
              </w:rPr>
              <w:t xml:space="preserve">
Достык Жарты- </w:t>
            </w:r>
            <w:r>
              <w:br/>
            </w:r>
            <w:r>
              <w:rPr>
                <w:rFonts w:ascii="Times New Roman"/>
                <w:b w:val="false"/>
                <w:i w:val="false"/>
                <w:color w:val="000000"/>
                <w:sz w:val="20"/>
              </w:rPr>
              <w:t xml:space="preserve">
тюбинского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(Село </w:t>
            </w:r>
            <w:r>
              <w:br/>
            </w:r>
            <w:r>
              <w:rPr>
                <w:rFonts w:ascii="Times New Roman"/>
                <w:b w:val="false"/>
                <w:i w:val="false"/>
                <w:color w:val="000000"/>
                <w:sz w:val="20"/>
              </w:rPr>
              <w:t xml:space="preserve">
Коралас </w:t>
            </w:r>
            <w:r>
              <w:br/>
            </w:r>
            <w:r>
              <w:rPr>
                <w:rFonts w:ascii="Times New Roman"/>
                <w:b w:val="false"/>
                <w:i w:val="false"/>
                <w:color w:val="000000"/>
                <w:sz w:val="20"/>
              </w:rPr>
              <w:t xml:space="preserve">
Ушкынского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существующего </w:t>
            </w:r>
            <w:r>
              <w:br/>
            </w:r>
            <w:r>
              <w:rPr>
                <w:rFonts w:ascii="Times New Roman"/>
                <w:b w:val="false"/>
                <w:i w:val="false"/>
                <w:color w:val="000000"/>
                <w:sz w:val="20"/>
              </w:rPr>
              <w:t xml:space="preserve">
водозабора </w:t>
            </w:r>
            <w:r>
              <w:br/>
            </w:r>
            <w:r>
              <w:rPr>
                <w:rFonts w:ascii="Times New Roman"/>
                <w:b w:val="false"/>
                <w:i w:val="false"/>
                <w:color w:val="000000"/>
                <w:sz w:val="20"/>
              </w:rPr>
              <w:t xml:space="preserve">
СГВ с подаю- </w:t>
            </w:r>
            <w:r>
              <w:br/>
            </w:r>
            <w:r>
              <w:rPr>
                <w:rFonts w:ascii="Times New Roman"/>
                <w:b w:val="false"/>
                <w:i w:val="false"/>
                <w:color w:val="000000"/>
                <w:sz w:val="20"/>
              </w:rPr>
              <w:t xml:space="preserve">
щим водоводом </w:t>
            </w:r>
            <w:r>
              <w:br/>
            </w:r>
            <w:r>
              <w:rPr>
                <w:rFonts w:ascii="Times New Roman"/>
                <w:b w:val="false"/>
                <w:i w:val="false"/>
                <w:color w:val="000000"/>
                <w:sz w:val="20"/>
              </w:rPr>
              <w:t xml:space="preserve">
до резервуара </w:t>
            </w:r>
            <w:r>
              <w:br/>
            </w:r>
            <w:r>
              <w:rPr>
                <w:rFonts w:ascii="Times New Roman"/>
                <w:b w:val="false"/>
                <w:i w:val="false"/>
                <w:color w:val="000000"/>
                <w:sz w:val="20"/>
              </w:rPr>
              <w:t xml:space="preserve">
и квартальные </w:t>
            </w:r>
            <w:r>
              <w:br/>
            </w:r>
            <w:r>
              <w:rPr>
                <w:rFonts w:ascii="Times New Roman"/>
                <w:b w:val="false"/>
                <w:i w:val="false"/>
                <w:color w:val="000000"/>
                <w:sz w:val="20"/>
              </w:rPr>
              <w:t xml:space="preserve">
сети поселка </w:t>
            </w:r>
            <w:r>
              <w:br/>
            </w:r>
            <w:r>
              <w:rPr>
                <w:rFonts w:ascii="Times New Roman"/>
                <w:b w:val="false"/>
                <w:i w:val="false"/>
                <w:color w:val="000000"/>
                <w:sz w:val="20"/>
              </w:rPr>
              <w:t xml:space="preserve">
Молбулак </w:t>
            </w:r>
            <w:r>
              <w:br/>
            </w:r>
            <w:r>
              <w:rPr>
                <w:rFonts w:ascii="Times New Roman"/>
                <w:b w:val="false"/>
                <w:i w:val="false"/>
                <w:color w:val="000000"/>
                <w:sz w:val="20"/>
              </w:rPr>
              <w:t xml:space="preserve">
Казыгуртского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селе 1 Мая </w:t>
            </w:r>
            <w:r>
              <w:br/>
            </w:r>
            <w:r>
              <w:rPr>
                <w:rFonts w:ascii="Times New Roman"/>
                <w:b w:val="false"/>
                <w:i w:val="false"/>
                <w:color w:val="000000"/>
                <w:sz w:val="20"/>
              </w:rPr>
              <w:t xml:space="preserve">
Толебийского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Шакпак </w:t>
            </w:r>
            <w:r>
              <w:br/>
            </w:r>
            <w:r>
              <w:rPr>
                <w:rFonts w:ascii="Times New Roman"/>
                <w:b w:val="false"/>
                <w:i w:val="false"/>
                <w:color w:val="000000"/>
                <w:sz w:val="20"/>
              </w:rPr>
              <w:t xml:space="preserve">
Байдибекского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Акбастау </w:t>
            </w:r>
            <w:r>
              <w:br/>
            </w:r>
            <w:r>
              <w:rPr>
                <w:rFonts w:ascii="Times New Roman"/>
                <w:b w:val="false"/>
                <w:i w:val="false"/>
                <w:color w:val="000000"/>
                <w:sz w:val="20"/>
              </w:rPr>
              <w:t xml:space="preserve">
Байдыбекского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водовода от </w:t>
            </w:r>
            <w:r>
              <w:br/>
            </w:r>
            <w:r>
              <w:rPr>
                <w:rFonts w:ascii="Times New Roman"/>
                <w:b w:val="false"/>
                <w:i w:val="false"/>
                <w:color w:val="000000"/>
                <w:sz w:val="20"/>
              </w:rPr>
              <w:t xml:space="preserve">
улицы Жибек </w:t>
            </w:r>
            <w:r>
              <w:br/>
            </w:r>
            <w:r>
              <w:rPr>
                <w:rFonts w:ascii="Times New Roman"/>
                <w:b w:val="false"/>
                <w:i w:val="false"/>
                <w:color w:val="000000"/>
                <w:sz w:val="20"/>
              </w:rPr>
              <w:t xml:space="preserve">
жолы, до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пунктов Жул- </w:t>
            </w:r>
            <w:r>
              <w:br/>
            </w:r>
            <w:r>
              <w:rPr>
                <w:rFonts w:ascii="Times New Roman"/>
                <w:b w:val="false"/>
                <w:i w:val="false"/>
                <w:color w:val="000000"/>
                <w:sz w:val="20"/>
              </w:rPr>
              <w:t xml:space="preserve">
дыз, Карабас- </w:t>
            </w:r>
            <w:r>
              <w:br/>
            </w:r>
            <w:r>
              <w:rPr>
                <w:rFonts w:ascii="Times New Roman"/>
                <w:b w:val="false"/>
                <w:i w:val="false"/>
                <w:color w:val="000000"/>
                <w:sz w:val="20"/>
              </w:rPr>
              <w:t xml:space="preserve">
тау, Бадам-1, </w:t>
            </w:r>
            <w:r>
              <w:br/>
            </w:r>
            <w:r>
              <w:rPr>
                <w:rFonts w:ascii="Times New Roman"/>
                <w:b w:val="false"/>
                <w:i w:val="false"/>
                <w:color w:val="000000"/>
                <w:sz w:val="20"/>
              </w:rPr>
              <w:t xml:space="preserve">
Бадам-2 и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Сайрамского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165939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села Жаскешу </w:t>
            </w:r>
            <w:r>
              <w:br/>
            </w:r>
            <w:r>
              <w:rPr>
                <w:rFonts w:ascii="Times New Roman"/>
                <w:b w:val="false"/>
                <w:i w:val="false"/>
                <w:color w:val="000000"/>
                <w:sz w:val="20"/>
              </w:rPr>
              <w:t xml:space="preserve">
Тюлькубасско-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101787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71787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и соо- </w:t>
            </w:r>
            <w:r>
              <w:br/>
            </w:r>
            <w:r>
              <w:rPr>
                <w:rFonts w:ascii="Times New Roman"/>
                <w:b w:val="false"/>
                <w:i w:val="false"/>
                <w:color w:val="000000"/>
                <w:sz w:val="20"/>
              </w:rPr>
              <w:t xml:space="preserve">
ружений водо- </w:t>
            </w:r>
            <w:r>
              <w:br/>
            </w:r>
            <w:r>
              <w:rPr>
                <w:rFonts w:ascii="Times New Roman"/>
                <w:b w:val="false"/>
                <w:i w:val="false"/>
                <w:color w:val="000000"/>
                <w:sz w:val="20"/>
              </w:rPr>
              <w:t xml:space="preserve">
провода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населенного </w:t>
            </w:r>
            <w:r>
              <w:br/>
            </w:r>
            <w:r>
              <w:rPr>
                <w:rFonts w:ascii="Times New Roman"/>
                <w:b w:val="false"/>
                <w:i w:val="false"/>
                <w:color w:val="000000"/>
                <w:sz w:val="20"/>
              </w:rPr>
              <w:t xml:space="preserve">
пункта Рабат </w:t>
            </w:r>
            <w:r>
              <w:br/>
            </w:r>
            <w:r>
              <w:rPr>
                <w:rFonts w:ascii="Times New Roman"/>
                <w:b w:val="false"/>
                <w:i w:val="false"/>
                <w:color w:val="000000"/>
                <w:sz w:val="20"/>
              </w:rPr>
              <w:t xml:space="preserve">
и водоснабже- </w:t>
            </w:r>
            <w:r>
              <w:br/>
            </w:r>
            <w:r>
              <w:rPr>
                <w:rFonts w:ascii="Times New Roman"/>
                <w:b w:val="false"/>
                <w:i w:val="false"/>
                <w:color w:val="000000"/>
                <w:sz w:val="20"/>
              </w:rPr>
              <w:t xml:space="preserve">
ние сельского </w:t>
            </w:r>
            <w:r>
              <w:br/>
            </w:r>
            <w:r>
              <w:rPr>
                <w:rFonts w:ascii="Times New Roman"/>
                <w:b w:val="false"/>
                <w:i w:val="false"/>
                <w:color w:val="000000"/>
                <w:sz w:val="20"/>
              </w:rPr>
              <w:t xml:space="preserve">
населенного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Атбулак </w:t>
            </w:r>
            <w:r>
              <w:br/>
            </w:r>
            <w:r>
              <w:rPr>
                <w:rFonts w:ascii="Times New Roman"/>
                <w:b w:val="false"/>
                <w:i w:val="false"/>
                <w:color w:val="000000"/>
                <w:sz w:val="20"/>
              </w:rPr>
              <w:t xml:space="preserve">
Казыгуртского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селе </w:t>
            </w:r>
            <w:r>
              <w:br/>
            </w:r>
            <w:r>
              <w:rPr>
                <w:rFonts w:ascii="Times New Roman"/>
                <w:b w:val="false"/>
                <w:i w:val="false"/>
                <w:color w:val="000000"/>
                <w:sz w:val="20"/>
              </w:rPr>
              <w:t xml:space="preserve">
Маякум </w:t>
            </w:r>
            <w:r>
              <w:br/>
            </w:r>
            <w:r>
              <w:rPr>
                <w:rFonts w:ascii="Times New Roman"/>
                <w:b w:val="false"/>
                <w:i w:val="false"/>
                <w:color w:val="000000"/>
                <w:sz w:val="20"/>
              </w:rPr>
              <w:t xml:space="preserve">
Отрарского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Кажымукан- </w:t>
            </w:r>
            <w:r>
              <w:br/>
            </w:r>
            <w:r>
              <w:rPr>
                <w:rFonts w:ascii="Times New Roman"/>
                <w:b w:val="false"/>
                <w:i w:val="false"/>
                <w:color w:val="000000"/>
                <w:sz w:val="20"/>
              </w:rPr>
              <w:t xml:space="preserve">
Караспанского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Ордабасинско-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836123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148044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644928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Балтаколь </w:t>
            </w:r>
            <w:r>
              <w:br/>
            </w:r>
            <w:r>
              <w:rPr>
                <w:rFonts w:ascii="Times New Roman"/>
                <w:b w:val="false"/>
                <w:i w:val="false"/>
                <w:color w:val="000000"/>
                <w:sz w:val="20"/>
              </w:rPr>
              <w:t xml:space="preserve">
Отрарского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села </w:t>
            </w:r>
            <w:r>
              <w:br/>
            </w:r>
            <w:r>
              <w:rPr>
                <w:rFonts w:ascii="Times New Roman"/>
                <w:b w:val="false"/>
                <w:i w:val="false"/>
                <w:color w:val="000000"/>
                <w:sz w:val="20"/>
              </w:rPr>
              <w:t xml:space="preserve">
Кожатогай </w:t>
            </w:r>
            <w:r>
              <w:br/>
            </w:r>
            <w:r>
              <w:rPr>
                <w:rFonts w:ascii="Times New Roman"/>
                <w:b w:val="false"/>
                <w:i w:val="false"/>
                <w:color w:val="000000"/>
                <w:sz w:val="20"/>
              </w:rPr>
              <w:t xml:space="preserve">
Отрарского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64281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Мырзакент </w:t>
            </w:r>
            <w:r>
              <w:br/>
            </w:r>
            <w:r>
              <w:rPr>
                <w:rFonts w:ascii="Times New Roman"/>
                <w:b w:val="false"/>
                <w:i w:val="false"/>
                <w:color w:val="000000"/>
                <w:sz w:val="20"/>
              </w:rPr>
              <w:t xml:space="preserve">
Мактаараль-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251175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61341484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47349126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10993620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499000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073"/>
        <w:gridCol w:w="873"/>
        <w:gridCol w:w="1173"/>
        <w:gridCol w:w="1133"/>
        <w:gridCol w:w="1233"/>
        <w:gridCol w:w="1393"/>
        <w:gridCol w:w="1353"/>
        <w:gridCol w:w="1253"/>
        <w:gridCol w:w="10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города Семей </w:t>
            </w:r>
            <w:r>
              <w:br/>
            </w:r>
            <w:r>
              <w:rPr>
                <w:rFonts w:ascii="Times New Roman"/>
                <w:b w:val="false"/>
                <w:i w:val="false"/>
                <w:color w:val="000000"/>
                <w:sz w:val="20"/>
              </w:rPr>
              <w:t>
</w:t>
            </w:r>
            <w:r>
              <w:rPr>
                <w:rFonts w:ascii="Times New Roman"/>
                <w:b/>
                <w:i w:val="false"/>
                <w:color w:val="000000"/>
                <w:sz w:val="20"/>
              </w:rPr>
              <w:t xml:space="preserve">Восточно-Казахстанской области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мощностей </w:t>
            </w:r>
            <w:r>
              <w:br/>
            </w:r>
            <w:r>
              <w:rPr>
                <w:rFonts w:ascii="Times New Roman"/>
                <w:b w:val="false"/>
                <w:i w:val="false"/>
                <w:color w:val="000000"/>
                <w:sz w:val="20"/>
              </w:rPr>
              <w:t xml:space="preserve">
котельных и </w:t>
            </w:r>
            <w:r>
              <w:br/>
            </w:r>
            <w:r>
              <w:rPr>
                <w:rFonts w:ascii="Times New Roman"/>
                <w:b w:val="false"/>
                <w:i w:val="false"/>
                <w:color w:val="000000"/>
                <w:sz w:val="20"/>
              </w:rPr>
              <w:t xml:space="preserve">
теплоэнерго- </w:t>
            </w:r>
            <w:r>
              <w:br/>
            </w:r>
            <w:r>
              <w:rPr>
                <w:rFonts w:ascii="Times New Roman"/>
                <w:b w:val="false"/>
                <w:i w:val="false"/>
                <w:color w:val="000000"/>
                <w:sz w:val="20"/>
              </w:rPr>
              <w:t xml:space="preserve">
централей, </w:t>
            </w:r>
            <w:r>
              <w:br/>
            </w:r>
            <w:r>
              <w:rPr>
                <w:rFonts w:ascii="Times New Roman"/>
                <w:b w:val="false"/>
                <w:i w:val="false"/>
                <w:color w:val="000000"/>
                <w:sz w:val="20"/>
              </w:rPr>
              <w:t xml:space="preserve">
сохранившихся в </w:t>
            </w:r>
            <w:r>
              <w:br/>
            </w:r>
            <w:r>
              <w:rPr>
                <w:rFonts w:ascii="Times New Roman"/>
                <w:b w:val="false"/>
                <w:i w:val="false"/>
                <w:color w:val="000000"/>
                <w:sz w:val="20"/>
              </w:rPr>
              <w:t xml:space="preserve">
схеме централь- </w:t>
            </w:r>
            <w:r>
              <w:br/>
            </w:r>
            <w:r>
              <w:rPr>
                <w:rFonts w:ascii="Times New Roman"/>
                <w:b w:val="false"/>
                <w:i w:val="false"/>
                <w:color w:val="000000"/>
                <w:sz w:val="20"/>
              </w:rPr>
              <w:t xml:space="preserve">
ного теплоснаб- </w:t>
            </w:r>
            <w:r>
              <w:br/>
            </w:r>
            <w:r>
              <w:rPr>
                <w:rFonts w:ascii="Times New Roman"/>
                <w:b w:val="false"/>
                <w:i w:val="false"/>
                <w:color w:val="000000"/>
                <w:sz w:val="20"/>
              </w:rPr>
              <w:t xml:space="preserve">
жения, рекон- </w:t>
            </w:r>
            <w:r>
              <w:br/>
            </w:r>
            <w:r>
              <w:rPr>
                <w:rFonts w:ascii="Times New Roman"/>
                <w:b w:val="false"/>
                <w:i w:val="false"/>
                <w:color w:val="000000"/>
                <w:sz w:val="20"/>
              </w:rPr>
              <w:t xml:space="preserve">
струкция тепло- </w:t>
            </w:r>
            <w:r>
              <w:br/>
            </w:r>
            <w:r>
              <w:rPr>
                <w:rFonts w:ascii="Times New Roman"/>
                <w:b w:val="false"/>
                <w:i w:val="false"/>
                <w:color w:val="000000"/>
                <w:sz w:val="20"/>
              </w:rPr>
              <w:t xml:space="preserve">
вых сетей </w:t>
            </w:r>
            <w:r>
              <w:br/>
            </w:r>
            <w:r>
              <w:rPr>
                <w:rFonts w:ascii="Times New Roman"/>
                <w:b w:val="false"/>
                <w:i w:val="false"/>
                <w:color w:val="000000"/>
                <w:sz w:val="20"/>
              </w:rPr>
              <w:t xml:space="preserve">
города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8490410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6728736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073"/>
        <w:gridCol w:w="873"/>
        <w:gridCol w:w="1173"/>
        <w:gridCol w:w="1309"/>
        <w:gridCol w:w="1233"/>
        <w:gridCol w:w="1393"/>
        <w:gridCol w:w="1353"/>
        <w:gridCol w:w="1253"/>
        <w:gridCol w:w="10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жилищного строительства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2008-2010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w:t>
            </w:r>
            <w:r>
              <w:br/>
            </w:r>
            <w:r>
              <w:rPr>
                <w:rFonts w:ascii="Times New Roman"/>
                <w:b w:val="false"/>
                <w:i w:val="false"/>
                <w:color w:val="000000"/>
                <w:sz w:val="20"/>
              </w:rPr>
              <w:t xml:space="preserve">
обустройство </w:t>
            </w:r>
            <w:r>
              <w:br/>
            </w:r>
            <w:r>
              <w:rPr>
                <w:rFonts w:ascii="Times New Roman"/>
                <w:b w:val="false"/>
                <w:i w:val="false"/>
                <w:color w:val="000000"/>
                <w:sz w:val="20"/>
              </w:rPr>
              <w:t xml:space="preserve">
инженерно- </w:t>
            </w:r>
            <w:r>
              <w:br/>
            </w:r>
            <w:r>
              <w:rPr>
                <w:rFonts w:ascii="Times New Roman"/>
                <w:b w:val="false"/>
                <w:i w:val="false"/>
                <w:color w:val="000000"/>
                <w:sz w:val="20"/>
              </w:rPr>
              <w:t xml:space="preserve">
коммуникацион- </w:t>
            </w:r>
            <w:r>
              <w:br/>
            </w:r>
            <w:r>
              <w:rPr>
                <w:rFonts w:ascii="Times New Roman"/>
                <w:b w:val="false"/>
                <w:i w:val="false"/>
                <w:color w:val="000000"/>
                <w:sz w:val="20"/>
              </w:rPr>
              <w:t xml:space="preserve">
ной </w:t>
            </w:r>
            <w:r>
              <w:br/>
            </w:r>
            <w:r>
              <w:rPr>
                <w:rFonts w:ascii="Times New Roman"/>
                <w:b w:val="false"/>
                <w:i w:val="false"/>
                <w:color w:val="000000"/>
                <w:sz w:val="20"/>
              </w:rPr>
              <w:t xml:space="preserve">
инфраструктуры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124415139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36564139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45628000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Бюджетное кре- </w:t>
            </w:r>
            <w:r>
              <w:br/>
            </w:r>
            <w:r>
              <w:rPr>
                <w:rFonts w:ascii="Times New Roman"/>
                <w:b w:val="false"/>
                <w:i w:val="false"/>
                <w:color w:val="000000"/>
                <w:sz w:val="20"/>
              </w:rPr>
              <w:t xml:space="preserve">
дитование мест- </w:t>
            </w:r>
            <w:r>
              <w:br/>
            </w:r>
            <w:r>
              <w:rPr>
                <w:rFonts w:ascii="Times New Roman"/>
                <w:b w:val="false"/>
                <w:i w:val="false"/>
                <w:color w:val="000000"/>
                <w:sz w:val="20"/>
              </w:rPr>
              <w:t xml:space="preserve">
ных исполни- </w:t>
            </w:r>
            <w:r>
              <w:br/>
            </w:r>
            <w:r>
              <w:rPr>
                <w:rFonts w:ascii="Times New Roman"/>
                <w:b w:val="false"/>
                <w:i w:val="false"/>
                <w:color w:val="000000"/>
                <w:sz w:val="20"/>
              </w:rPr>
              <w:t xml:space="preserve">
тельных органов </w:t>
            </w:r>
            <w:r>
              <w:br/>
            </w:r>
            <w:r>
              <w:rPr>
                <w:rFonts w:ascii="Times New Roman"/>
                <w:b w:val="false"/>
                <w:i w:val="false"/>
                <w:color w:val="000000"/>
                <w:sz w:val="20"/>
              </w:rPr>
              <w:t xml:space="preserve">
на строитель- </w:t>
            </w:r>
            <w:r>
              <w:br/>
            </w:r>
            <w:r>
              <w:rPr>
                <w:rFonts w:ascii="Times New Roman"/>
                <w:b w:val="false"/>
                <w:i w:val="false"/>
                <w:color w:val="000000"/>
                <w:sz w:val="20"/>
              </w:rPr>
              <w:t xml:space="preserve">
ство жилья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r>
              <w:br/>
            </w:r>
            <w:r>
              <w:rPr>
                <w:rFonts w:ascii="Times New Roman"/>
                <w:b w:val="false"/>
                <w:i w:val="false"/>
                <w:color w:val="000000"/>
                <w:sz w:val="20"/>
              </w:rPr>
              <w:t xml:space="preserve">
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жилья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коммунального </w:t>
            </w:r>
            <w:r>
              <w:br/>
            </w:r>
            <w:r>
              <w:rPr>
                <w:rFonts w:ascii="Times New Roman"/>
                <w:b w:val="false"/>
                <w:i w:val="false"/>
                <w:color w:val="000000"/>
                <w:sz w:val="20"/>
              </w:rPr>
              <w:t xml:space="preserve">
жилищного фонда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27833838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8733838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61497977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67923000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72628000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13"/>
        <w:gridCol w:w="1433"/>
        <w:gridCol w:w="1133"/>
        <w:gridCol w:w="1213"/>
        <w:gridCol w:w="1373"/>
        <w:gridCol w:w="1353"/>
        <w:gridCol w:w="1175"/>
        <w:gridCol w:w="14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автодорожной отрасли Республики </w:t>
            </w:r>
            <w:r>
              <w:br/>
            </w:r>
            <w:r>
              <w:rPr>
                <w:rFonts w:ascii="Times New Roman"/>
                <w:b w:val="false"/>
                <w:i w:val="false"/>
                <w:color w:val="000000"/>
                <w:sz w:val="20"/>
              </w:rPr>
              <w:t>
</w:t>
            </w:r>
            <w:r>
              <w:rPr>
                <w:rFonts w:ascii="Times New Roman"/>
                <w:b/>
                <w:i w:val="false"/>
                <w:color w:val="000000"/>
                <w:sz w:val="20"/>
              </w:rPr>
              <w:t xml:space="preserve">Казахстан на 2006-2012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участка (55- </w:t>
            </w:r>
            <w:r>
              <w:br/>
            </w:r>
            <w:r>
              <w:rPr>
                <w:rFonts w:ascii="Times New Roman"/>
                <w:b w:val="false"/>
                <w:i w:val="false"/>
                <w:color w:val="000000"/>
                <w:sz w:val="20"/>
              </w:rPr>
              <w:t xml:space="preserve">
108 км) авто- </w:t>
            </w:r>
            <w:r>
              <w:br/>
            </w:r>
            <w:r>
              <w:rPr>
                <w:rFonts w:ascii="Times New Roman"/>
                <w:b w:val="false"/>
                <w:i w:val="false"/>
                <w:color w:val="000000"/>
                <w:sz w:val="20"/>
              </w:rPr>
              <w:t xml:space="preserve">
дороги "Пет- </w:t>
            </w:r>
            <w:r>
              <w:br/>
            </w:r>
            <w:r>
              <w:rPr>
                <w:rFonts w:ascii="Times New Roman"/>
                <w:b w:val="false"/>
                <w:i w:val="false"/>
                <w:color w:val="000000"/>
                <w:sz w:val="20"/>
              </w:rPr>
              <w:t xml:space="preserve">
ровка-Камен- </w:t>
            </w:r>
            <w:r>
              <w:br/>
            </w:r>
            <w:r>
              <w:rPr>
                <w:rFonts w:ascii="Times New Roman"/>
                <w:b w:val="false"/>
                <w:i w:val="false"/>
                <w:color w:val="000000"/>
                <w:sz w:val="20"/>
              </w:rPr>
              <w:t xml:space="preserve">
ка-Острогор- </w:t>
            </w:r>
            <w:r>
              <w:br/>
            </w:r>
            <w:r>
              <w:rPr>
                <w:rFonts w:ascii="Times New Roman"/>
                <w:b w:val="false"/>
                <w:i w:val="false"/>
                <w:color w:val="000000"/>
                <w:sz w:val="20"/>
              </w:rPr>
              <w:t xml:space="preserve">
ка" с выходом </w:t>
            </w:r>
            <w:r>
              <w:br/>
            </w:r>
            <w:r>
              <w:rPr>
                <w:rFonts w:ascii="Times New Roman"/>
                <w:b w:val="false"/>
                <w:i w:val="false"/>
                <w:color w:val="000000"/>
                <w:sz w:val="20"/>
              </w:rPr>
              <w:t xml:space="preserve">
на автодорогу </w:t>
            </w:r>
            <w:r>
              <w:br/>
            </w:r>
            <w:r>
              <w:rPr>
                <w:rFonts w:ascii="Times New Roman"/>
                <w:b w:val="false"/>
                <w:i w:val="false"/>
                <w:color w:val="000000"/>
                <w:sz w:val="20"/>
              </w:rPr>
              <w:t xml:space="preserve">
"Мадениет- </w:t>
            </w:r>
            <w:r>
              <w:br/>
            </w:r>
            <w:r>
              <w:rPr>
                <w:rFonts w:ascii="Times New Roman"/>
                <w:b w:val="false"/>
                <w:i w:val="false"/>
                <w:color w:val="000000"/>
                <w:sz w:val="20"/>
              </w:rPr>
              <w:t xml:space="preserve">
Мариновка"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1321698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436924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168774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"Подъезд к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ной станции </w:t>
            </w:r>
            <w:r>
              <w:br/>
            </w:r>
            <w:r>
              <w:rPr>
                <w:rFonts w:ascii="Times New Roman"/>
                <w:b w:val="false"/>
                <w:i w:val="false"/>
                <w:color w:val="000000"/>
                <w:sz w:val="20"/>
              </w:rPr>
              <w:t xml:space="preserve">
Хромтау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(5,95 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183717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мостового пе- </w:t>
            </w:r>
            <w:r>
              <w:br/>
            </w:r>
            <w:r>
              <w:rPr>
                <w:rFonts w:ascii="Times New Roman"/>
                <w:b w:val="false"/>
                <w:i w:val="false"/>
                <w:color w:val="000000"/>
                <w:sz w:val="20"/>
              </w:rPr>
              <w:t xml:space="preserve">
рехода через </w:t>
            </w:r>
            <w:r>
              <w:br/>
            </w:r>
            <w:r>
              <w:rPr>
                <w:rFonts w:ascii="Times New Roman"/>
                <w:b w:val="false"/>
                <w:i w:val="false"/>
                <w:color w:val="000000"/>
                <w:sz w:val="20"/>
              </w:rPr>
              <w:t xml:space="preserve">
реку Уил на </w:t>
            </w:r>
            <w:r>
              <w:br/>
            </w:r>
            <w:r>
              <w:rPr>
                <w:rFonts w:ascii="Times New Roman"/>
                <w:b w:val="false"/>
                <w:i w:val="false"/>
                <w:color w:val="000000"/>
                <w:sz w:val="20"/>
              </w:rPr>
              <w:t xml:space="preserve">
участке 163- </w:t>
            </w:r>
            <w:r>
              <w:br/>
            </w:r>
            <w:r>
              <w:rPr>
                <w:rFonts w:ascii="Times New Roman"/>
                <w:b w:val="false"/>
                <w:i w:val="false"/>
                <w:color w:val="000000"/>
                <w:sz w:val="20"/>
              </w:rPr>
              <w:t xml:space="preserve">
169 км авто- </w:t>
            </w:r>
            <w:r>
              <w:br/>
            </w:r>
            <w:r>
              <w:rPr>
                <w:rFonts w:ascii="Times New Roman"/>
                <w:b w:val="false"/>
                <w:i w:val="false"/>
                <w:color w:val="000000"/>
                <w:sz w:val="20"/>
              </w:rPr>
              <w:t xml:space="preserve">
дороги "Шу- </w:t>
            </w:r>
            <w:r>
              <w:br/>
            </w:r>
            <w:r>
              <w:rPr>
                <w:rFonts w:ascii="Times New Roman"/>
                <w:b w:val="false"/>
                <w:i w:val="false"/>
                <w:color w:val="000000"/>
                <w:sz w:val="20"/>
              </w:rPr>
              <w:t xml:space="preserve">
баркудук-Уил- </w:t>
            </w:r>
            <w:r>
              <w:br/>
            </w:r>
            <w:r>
              <w:rPr>
                <w:rFonts w:ascii="Times New Roman"/>
                <w:b w:val="false"/>
                <w:i w:val="false"/>
                <w:color w:val="000000"/>
                <w:sz w:val="20"/>
              </w:rPr>
              <w:t xml:space="preserve">
Кобда-Соль- </w:t>
            </w:r>
            <w:r>
              <w:br/>
            </w:r>
            <w:r>
              <w:rPr>
                <w:rFonts w:ascii="Times New Roman"/>
                <w:b w:val="false"/>
                <w:i w:val="false"/>
                <w:color w:val="000000"/>
                <w:sz w:val="20"/>
              </w:rPr>
              <w:t xml:space="preserve">
Илек" Актю- </w:t>
            </w:r>
            <w:r>
              <w:br/>
            </w:r>
            <w:r>
              <w:rPr>
                <w:rFonts w:ascii="Times New Roman"/>
                <w:b w:val="false"/>
                <w:i w:val="false"/>
                <w:color w:val="000000"/>
                <w:sz w:val="20"/>
              </w:rPr>
              <w:t xml:space="preserve">
бинской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503206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"Тал- </w:t>
            </w:r>
            <w:r>
              <w:br/>
            </w:r>
            <w:r>
              <w:rPr>
                <w:rFonts w:ascii="Times New Roman"/>
                <w:b w:val="false"/>
                <w:i w:val="false"/>
                <w:color w:val="000000"/>
                <w:sz w:val="20"/>
              </w:rPr>
              <w:t xml:space="preserve">
дыкорган-Те- </w:t>
            </w:r>
            <w:r>
              <w:br/>
            </w:r>
            <w:r>
              <w:rPr>
                <w:rFonts w:ascii="Times New Roman"/>
                <w:b w:val="false"/>
                <w:i w:val="false"/>
                <w:color w:val="000000"/>
                <w:sz w:val="20"/>
              </w:rPr>
              <w:t xml:space="preserve">
кели, км 0-31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1973896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384896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а/д Сарыозек- </w:t>
            </w:r>
            <w:r>
              <w:br/>
            </w:r>
            <w:r>
              <w:rPr>
                <w:rFonts w:ascii="Times New Roman"/>
                <w:b w:val="false"/>
                <w:i w:val="false"/>
                <w:color w:val="000000"/>
                <w:sz w:val="20"/>
              </w:rPr>
              <w:t xml:space="preserve">
Хоргос-Куга- </w:t>
            </w:r>
            <w:r>
              <w:br/>
            </w:r>
            <w:r>
              <w:rPr>
                <w:rFonts w:ascii="Times New Roman"/>
                <w:b w:val="false"/>
                <w:i w:val="false"/>
                <w:color w:val="000000"/>
                <w:sz w:val="20"/>
              </w:rPr>
              <w:t xml:space="preserve">
лы-Коксу- </w:t>
            </w:r>
            <w:r>
              <w:br/>
            </w:r>
            <w:r>
              <w:rPr>
                <w:rFonts w:ascii="Times New Roman"/>
                <w:b w:val="false"/>
                <w:i w:val="false"/>
                <w:color w:val="000000"/>
                <w:sz w:val="20"/>
              </w:rPr>
              <w:t xml:space="preserve">
Карабулак, </w:t>
            </w:r>
            <w:r>
              <w:br/>
            </w:r>
            <w:r>
              <w:rPr>
                <w:rFonts w:ascii="Times New Roman"/>
                <w:b w:val="false"/>
                <w:i w:val="false"/>
                <w:color w:val="000000"/>
                <w:sz w:val="20"/>
              </w:rPr>
              <w:t xml:space="preserve">
км 0-11 Алма- </w:t>
            </w:r>
            <w:r>
              <w:br/>
            </w:r>
            <w:r>
              <w:rPr>
                <w:rFonts w:ascii="Times New Roman"/>
                <w:b w:val="false"/>
                <w:i w:val="false"/>
                <w:color w:val="000000"/>
                <w:sz w:val="20"/>
              </w:rPr>
              <w:t xml:space="preserve">
тинской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4693035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2923035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"Подъезд к </w:t>
            </w:r>
            <w:r>
              <w:br/>
            </w:r>
            <w:r>
              <w:rPr>
                <w:rFonts w:ascii="Times New Roman"/>
                <w:b w:val="false"/>
                <w:i w:val="false"/>
                <w:color w:val="000000"/>
                <w:sz w:val="20"/>
              </w:rPr>
              <w:t xml:space="preserve">
пос. Еркин </w:t>
            </w:r>
            <w:r>
              <w:br/>
            </w:r>
            <w:r>
              <w:rPr>
                <w:rFonts w:ascii="Times New Roman"/>
                <w:b w:val="false"/>
                <w:i w:val="false"/>
                <w:color w:val="000000"/>
                <w:sz w:val="20"/>
              </w:rPr>
              <w:t xml:space="preserve">
Кала Атырау-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0-11 км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421691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об- </w:t>
            </w:r>
            <w:r>
              <w:br/>
            </w:r>
            <w:r>
              <w:rPr>
                <w:rFonts w:ascii="Times New Roman"/>
                <w:b w:val="false"/>
                <w:i w:val="false"/>
                <w:color w:val="000000"/>
                <w:sz w:val="20"/>
              </w:rPr>
              <w:t xml:space="preserve">
ластного зна- </w:t>
            </w:r>
            <w:r>
              <w:br/>
            </w:r>
            <w:r>
              <w:rPr>
                <w:rFonts w:ascii="Times New Roman"/>
                <w:b w:val="false"/>
                <w:i w:val="false"/>
                <w:color w:val="000000"/>
                <w:sz w:val="20"/>
              </w:rPr>
              <w:t xml:space="preserve">
чения "Индер- </w:t>
            </w:r>
            <w:r>
              <w:br/>
            </w:r>
            <w:r>
              <w:rPr>
                <w:rFonts w:ascii="Times New Roman"/>
                <w:b w:val="false"/>
                <w:i w:val="false"/>
                <w:color w:val="000000"/>
                <w:sz w:val="20"/>
              </w:rPr>
              <w:t xml:space="preserve">
Карабау- </w:t>
            </w:r>
            <w:r>
              <w:br/>
            </w:r>
            <w:r>
              <w:rPr>
                <w:rFonts w:ascii="Times New Roman"/>
                <w:b w:val="false"/>
                <w:i w:val="false"/>
                <w:color w:val="000000"/>
                <w:sz w:val="20"/>
              </w:rPr>
              <w:t xml:space="preserve">
Миялы-Сагиз" </w:t>
            </w:r>
            <w:r>
              <w:br/>
            </w:r>
            <w:r>
              <w:rPr>
                <w:rFonts w:ascii="Times New Roman"/>
                <w:b w:val="false"/>
                <w:i w:val="false"/>
                <w:color w:val="000000"/>
                <w:sz w:val="20"/>
              </w:rPr>
              <w:t xml:space="preserve">
203-317 км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6070557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381309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820750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1559921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3308577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"Объездная </w:t>
            </w:r>
            <w:r>
              <w:br/>
            </w:r>
            <w:r>
              <w:rPr>
                <w:rFonts w:ascii="Times New Roman"/>
                <w:b w:val="false"/>
                <w:i w:val="false"/>
                <w:color w:val="000000"/>
                <w:sz w:val="20"/>
              </w:rPr>
              <w:t xml:space="preserve">
дорога города </w:t>
            </w:r>
            <w:r>
              <w:br/>
            </w:r>
            <w:r>
              <w:rPr>
                <w:rFonts w:ascii="Times New Roman"/>
                <w:b w:val="false"/>
                <w:i w:val="false"/>
                <w:color w:val="000000"/>
                <w:sz w:val="20"/>
              </w:rPr>
              <w:t xml:space="preserve">
Риддер"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1449610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708610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"Кызтоган- </w:t>
            </w:r>
            <w:r>
              <w:br/>
            </w:r>
            <w:r>
              <w:rPr>
                <w:rFonts w:ascii="Times New Roman"/>
                <w:b w:val="false"/>
                <w:i w:val="false"/>
                <w:color w:val="000000"/>
                <w:sz w:val="20"/>
              </w:rPr>
              <w:t xml:space="preserve">
граница об- </w:t>
            </w:r>
            <w:r>
              <w:br/>
            </w:r>
            <w:r>
              <w:rPr>
                <w:rFonts w:ascii="Times New Roman"/>
                <w:b w:val="false"/>
                <w:i w:val="false"/>
                <w:color w:val="000000"/>
                <w:sz w:val="20"/>
              </w:rPr>
              <w:t xml:space="preserve">
ласти" км 0- </w:t>
            </w:r>
            <w:r>
              <w:br/>
            </w:r>
            <w:r>
              <w:rPr>
                <w:rFonts w:ascii="Times New Roman"/>
                <w:b w:val="false"/>
                <w:i w:val="false"/>
                <w:color w:val="000000"/>
                <w:sz w:val="20"/>
              </w:rPr>
              <w:t xml:space="preserve">
10,5 Жамбыл- </w:t>
            </w:r>
            <w:r>
              <w:br/>
            </w:r>
            <w:r>
              <w:rPr>
                <w:rFonts w:ascii="Times New Roman"/>
                <w:b w:val="false"/>
                <w:i w:val="false"/>
                <w:color w:val="000000"/>
                <w:sz w:val="20"/>
              </w:rPr>
              <w:t xml:space="preserve">
ской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"Жампиты- </w:t>
            </w:r>
            <w:r>
              <w:br/>
            </w:r>
            <w:r>
              <w:rPr>
                <w:rFonts w:ascii="Times New Roman"/>
                <w:b w:val="false"/>
                <w:i w:val="false"/>
                <w:color w:val="000000"/>
                <w:sz w:val="20"/>
              </w:rPr>
              <w:t xml:space="preserve">
Каратобе", </w:t>
            </w:r>
            <w:r>
              <w:br/>
            </w:r>
            <w:r>
              <w:rPr>
                <w:rFonts w:ascii="Times New Roman"/>
                <w:b w:val="false"/>
                <w:i w:val="false"/>
                <w:color w:val="000000"/>
                <w:sz w:val="20"/>
              </w:rPr>
              <w:t xml:space="preserve">
участок 55-72 </w:t>
            </w:r>
            <w:r>
              <w:br/>
            </w:r>
            <w:r>
              <w:rPr>
                <w:rFonts w:ascii="Times New Roman"/>
                <w:b w:val="false"/>
                <w:i w:val="false"/>
                <w:color w:val="000000"/>
                <w:sz w:val="20"/>
              </w:rPr>
              <w:t xml:space="preserve">
км в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722988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482988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"Жымпиты- </w:t>
            </w:r>
            <w:r>
              <w:br/>
            </w:r>
            <w:r>
              <w:rPr>
                <w:rFonts w:ascii="Times New Roman"/>
                <w:b w:val="false"/>
                <w:i w:val="false"/>
                <w:color w:val="000000"/>
                <w:sz w:val="20"/>
              </w:rPr>
              <w:t xml:space="preserve">
Каратобе", </w:t>
            </w:r>
            <w:r>
              <w:br/>
            </w:r>
            <w:r>
              <w:rPr>
                <w:rFonts w:ascii="Times New Roman"/>
                <w:b w:val="false"/>
                <w:i w:val="false"/>
                <w:color w:val="000000"/>
                <w:sz w:val="20"/>
              </w:rPr>
              <w:t xml:space="preserve">
участок 72-87 </w:t>
            </w:r>
            <w:r>
              <w:br/>
            </w:r>
            <w:r>
              <w:rPr>
                <w:rFonts w:ascii="Times New Roman"/>
                <w:b w:val="false"/>
                <w:i w:val="false"/>
                <w:color w:val="000000"/>
                <w:sz w:val="20"/>
              </w:rPr>
              <w:t xml:space="preserve">
км в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655711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415711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"Караганда- </w:t>
            </w:r>
            <w:r>
              <w:br/>
            </w:r>
            <w:r>
              <w:rPr>
                <w:rFonts w:ascii="Times New Roman"/>
                <w:b w:val="false"/>
                <w:i w:val="false"/>
                <w:color w:val="000000"/>
                <w:sz w:val="20"/>
              </w:rPr>
              <w:t xml:space="preserve">
Шахтинск- </w:t>
            </w:r>
            <w:r>
              <w:br/>
            </w:r>
            <w:r>
              <w:rPr>
                <w:rFonts w:ascii="Times New Roman"/>
                <w:b w:val="false"/>
                <w:i w:val="false"/>
                <w:color w:val="000000"/>
                <w:sz w:val="20"/>
              </w:rPr>
              <w:t xml:space="preserve">
Есенгельды- </w:t>
            </w:r>
            <w:r>
              <w:br/>
            </w:r>
            <w:r>
              <w:rPr>
                <w:rFonts w:ascii="Times New Roman"/>
                <w:b w:val="false"/>
                <w:i w:val="false"/>
                <w:color w:val="000000"/>
                <w:sz w:val="20"/>
              </w:rPr>
              <w:t xml:space="preserve">
Щербаковский- </w:t>
            </w:r>
            <w:r>
              <w:br/>
            </w:r>
            <w:r>
              <w:rPr>
                <w:rFonts w:ascii="Times New Roman"/>
                <w:b w:val="false"/>
                <w:i w:val="false"/>
                <w:color w:val="000000"/>
                <w:sz w:val="20"/>
              </w:rPr>
              <w:t xml:space="preserve">
Киевка, км </w:t>
            </w:r>
            <w:r>
              <w:br/>
            </w:r>
            <w:r>
              <w:rPr>
                <w:rFonts w:ascii="Times New Roman"/>
                <w:b w:val="false"/>
                <w:i w:val="false"/>
                <w:color w:val="000000"/>
                <w:sz w:val="20"/>
              </w:rPr>
              <w:t xml:space="preserve">
106-113" Ка- </w:t>
            </w:r>
            <w:r>
              <w:br/>
            </w:r>
            <w:r>
              <w:rPr>
                <w:rFonts w:ascii="Times New Roman"/>
                <w:b w:val="false"/>
                <w:i w:val="false"/>
                <w:color w:val="000000"/>
                <w:sz w:val="20"/>
              </w:rPr>
              <w:t xml:space="preserve">
рагандинской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5578048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1218436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1527460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1930202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общего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"Узунколь- </w:t>
            </w:r>
            <w:r>
              <w:br/>
            </w:r>
            <w:r>
              <w:rPr>
                <w:rFonts w:ascii="Times New Roman"/>
                <w:b w:val="false"/>
                <w:i w:val="false"/>
                <w:color w:val="000000"/>
                <w:sz w:val="20"/>
              </w:rPr>
              <w:t xml:space="preserve">
Сарыколь", км </w:t>
            </w:r>
            <w:r>
              <w:br/>
            </w:r>
            <w:r>
              <w:rPr>
                <w:rFonts w:ascii="Times New Roman"/>
                <w:b w:val="false"/>
                <w:i w:val="false"/>
                <w:color w:val="000000"/>
                <w:sz w:val="20"/>
              </w:rPr>
              <w:t xml:space="preserve">
0-79 Коста- </w:t>
            </w:r>
            <w:r>
              <w:br/>
            </w:r>
            <w:r>
              <w:rPr>
                <w:rFonts w:ascii="Times New Roman"/>
                <w:b w:val="false"/>
                <w:i w:val="false"/>
                <w:color w:val="000000"/>
                <w:sz w:val="20"/>
              </w:rPr>
              <w:t xml:space="preserve">
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4598975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357506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252126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2089343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общего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"Федоровка- </w:t>
            </w:r>
            <w:r>
              <w:br/>
            </w:r>
            <w:r>
              <w:rPr>
                <w:rFonts w:ascii="Times New Roman"/>
                <w:b w:val="false"/>
                <w:i w:val="false"/>
                <w:color w:val="000000"/>
                <w:sz w:val="20"/>
              </w:rPr>
              <w:t xml:space="preserve">
Ленино- </w:t>
            </w:r>
            <w:r>
              <w:br/>
            </w:r>
            <w:r>
              <w:rPr>
                <w:rFonts w:ascii="Times New Roman"/>
                <w:b w:val="false"/>
                <w:i w:val="false"/>
                <w:color w:val="000000"/>
                <w:sz w:val="20"/>
              </w:rPr>
              <w:t xml:space="preserve">
Вишневое"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3363058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1391703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общего поль- </w:t>
            </w:r>
            <w:r>
              <w:br/>
            </w:r>
            <w:r>
              <w:rPr>
                <w:rFonts w:ascii="Times New Roman"/>
                <w:b w:val="false"/>
                <w:i w:val="false"/>
                <w:color w:val="000000"/>
                <w:sz w:val="20"/>
              </w:rPr>
              <w:t xml:space="preserve">
зования "Кой- </w:t>
            </w:r>
            <w:r>
              <w:br/>
            </w:r>
            <w:r>
              <w:rPr>
                <w:rFonts w:ascii="Times New Roman"/>
                <w:b w:val="false"/>
                <w:i w:val="false"/>
                <w:color w:val="000000"/>
                <w:sz w:val="20"/>
              </w:rPr>
              <w:t xml:space="preserve">
багор-Карасу- </w:t>
            </w:r>
            <w:r>
              <w:br/>
            </w:r>
            <w:r>
              <w:rPr>
                <w:rFonts w:ascii="Times New Roman"/>
                <w:b w:val="false"/>
                <w:i w:val="false"/>
                <w:color w:val="000000"/>
                <w:sz w:val="20"/>
              </w:rPr>
              <w:t xml:space="preserve">
Севастопольс- </w:t>
            </w:r>
            <w:r>
              <w:br/>
            </w:r>
            <w:r>
              <w:rPr>
                <w:rFonts w:ascii="Times New Roman"/>
                <w:b w:val="false"/>
                <w:i w:val="false"/>
                <w:color w:val="000000"/>
                <w:sz w:val="20"/>
              </w:rPr>
              <w:t xml:space="preserve">
кий" участок </w:t>
            </w:r>
            <w:r>
              <w:br/>
            </w:r>
            <w:r>
              <w:rPr>
                <w:rFonts w:ascii="Times New Roman"/>
                <w:b w:val="false"/>
                <w:i w:val="false"/>
                <w:color w:val="000000"/>
                <w:sz w:val="20"/>
              </w:rPr>
              <w:t xml:space="preserve">
0-63 км Кос- </w:t>
            </w:r>
            <w:r>
              <w:br/>
            </w:r>
            <w:r>
              <w:rPr>
                <w:rFonts w:ascii="Times New Roman"/>
                <w:b w:val="false"/>
                <w:i w:val="false"/>
                <w:color w:val="000000"/>
                <w:sz w:val="20"/>
              </w:rPr>
              <w:t xml:space="preserve">
танайской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3444428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437333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1654640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общего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"Карасу-Боль- </w:t>
            </w:r>
            <w:r>
              <w:br/>
            </w:r>
            <w:r>
              <w:rPr>
                <w:rFonts w:ascii="Times New Roman"/>
                <w:b w:val="false"/>
                <w:i w:val="false"/>
                <w:color w:val="000000"/>
                <w:sz w:val="20"/>
              </w:rPr>
              <w:t xml:space="preserve">
шая Чураков- </w:t>
            </w:r>
            <w:r>
              <w:br/>
            </w:r>
            <w:r>
              <w:rPr>
                <w:rFonts w:ascii="Times New Roman"/>
                <w:b w:val="false"/>
                <w:i w:val="false"/>
                <w:color w:val="000000"/>
                <w:sz w:val="20"/>
              </w:rPr>
              <w:t xml:space="preserve">
ка" км 0-114, </w:t>
            </w:r>
            <w:r>
              <w:br/>
            </w:r>
            <w:r>
              <w:rPr>
                <w:rFonts w:ascii="Times New Roman"/>
                <w:b w:val="false"/>
                <w:i w:val="false"/>
                <w:color w:val="000000"/>
                <w:sz w:val="20"/>
              </w:rPr>
              <w:t xml:space="preserve">
09 Костанайс- </w:t>
            </w:r>
            <w:r>
              <w:br/>
            </w:r>
            <w:r>
              <w:rPr>
                <w:rFonts w:ascii="Times New Roman"/>
                <w:b w:val="false"/>
                <w:i w:val="false"/>
                <w:color w:val="000000"/>
                <w:sz w:val="20"/>
              </w:rPr>
              <w:t xml:space="preserve">
кой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6478679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2323262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4020097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КНА-9 </w:t>
            </w:r>
            <w:r>
              <w:br/>
            </w:r>
            <w:r>
              <w:rPr>
                <w:rFonts w:ascii="Times New Roman"/>
                <w:b w:val="false"/>
                <w:i w:val="false"/>
                <w:color w:val="000000"/>
                <w:sz w:val="20"/>
              </w:rPr>
              <w:t xml:space="preserve">
"М32 Самара- </w:t>
            </w:r>
            <w:r>
              <w:br/>
            </w:r>
            <w:r>
              <w:rPr>
                <w:rFonts w:ascii="Times New Roman"/>
                <w:b w:val="false"/>
                <w:i w:val="false"/>
                <w:color w:val="000000"/>
                <w:sz w:val="20"/>
              </w:rPr>
              <w:t xml:space="preserve">
Шымкент"- </w:t>
            </w:r>
            <w:r>
              <w:br/>
            </w:r>
            <w:r>
              <w:rPr>
                <w:rFonts w:ascii="Times New Roman"/>
                <w:b w:val="false"/>
                <w:i w:val="false"/>
                <w:color w:val="000000"/>
                <w:sz w:val="20"/>
              </w:rPr>
              <w:t xml:space="preserve">
Камыстыбас- </w:t>
            </w:r>
            <w:r>
              <w:br/>
            </w:r>
            <w:r>
              <w:rPr>
                <w:rFonts w:ascii="Times New Roman"/>
                <w:b w:val="false"/>
                <w:i w:val="false"/>
                <w:color w:val="000000"/>
                <w:sz w:val="20"/>
              </w:rPr>
              <w:t xml:space="preserve">
Аманоткель- </w:t>
            </w:r>
            <w:r>
              <w:br/>
            </w:r>
            <w:r>
              <w:rPr>
                <w:rFonts w:ascii="Times New Roman"/>
                <w:b w:val="false"/>
                <w:i w:val="false"/>
                <w:color w:val="000000"/>
                <w:sz w:val="20"/>
              </w:rPr>
              <w:t xml:space="preserve">
Бугень Кызылордин- </w:t>
            </w:r>
            <w:r>
              <w:br/>
            </w:r>
            <w:r>
              <w:rPr>
                <w:rFonts w:ascii="Times New Roman"/>
                <w:b w:val="false"/>
                <w:i w:val="false"/>
                <w:color w:val="000000"/>
                <w:sz w:val="20"/>
              </w:rPr>
              <w:t xml:space="preserve">
ской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514483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353483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Форт-Шевчен- </w:t>
            </w:r>
            <w:r>
              <w:br/>
            </w:r>
            <w:r>
              <w:rPr>
                <w:rFonts w:ascii="Times New Roman"/>
                <w:b w:val="false"/>
                <w:i w:val="false"/>
                <w:color w:val="000000"/>
                <w:sz w:val="20"/>
              </w:rPr>
              <w:t xml:space="preserve">
ко-Таучик, </w:t>
            </w:r>
            <w:r>
              <w:br/>
            </w:r>
            <w:r>
              <w:rPr>
                <w:rFonts w:ascii="Times New Roman"/>
                <w:b w:val="false"/>
                <w:i w:val="false"/>
                <w:color w:val="000000"/>
                <w:sz w:val="20"/>
              </w:rPr>
              <w:t xml:space="preserve">
30 км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813903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326634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автодороги </w:t>
            </w:r>
            <w:r>
              <w:br/>
            </w:r>
            <w:r>
              <w:rPr>
                <w:rFonts w:ascii="Times New Roman"/>
                <w:b w:val="false"/>
                <w:i w:val="false"/>
                <w:color w:val="000000"/>
                <w:sz w:val="20"/>
              </w:rPr>
              <w:t xml:space="preserve">
Кызылсай- </w:t>
            </w:r>
            <w:r>
              <w:br/>
            </w:r>
            <w:r>
              <w:rPr>
                <w:rFonts w:ascii="Times New Roman"/>
                <w:b w:val="false"/>
                <w:i w:val="false"/>
                <w:color w:val="000000"/>
                <w:sz w:val="20"/>
              </w:rPr>
              <w:t xml:space="preserve">
Шопан ата- </w:t>
            </w:r>
            <w:r>
              <w:br/>
            </w:r>
            <w:r>
              <w:rPr>
                <w:rFonts w:ascii="Times New Roman"/>
                <w:b w:val="false"/>
                <w:i w:val="false"/>
                <w:color w:val="000000"/>
                <w:sz w:val="20"/>
              </w:rPr>
              <w:t xml:space="preserve">
Огланды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"Пан- </w:t>
            </w:r>
            <w:r>
              <w:br/>
            </w:r>
            <w:r>
              <w:rPr>
                <w:rFonts w:ascii="Times New Roman"/>
                <w:b w:val="false"/>
                <w:i w:val="false"/>
                <w:color w:val="000000"/>
                <w:sz w:val="20"/>
              </w:rPr>
              <w:t xml:space="preserve">
филово-Бесто- </w:t>
            </w:r>
            <w:r>
              <w:br/>
            </w:r>
            <w:r>
              <w:rPr>
                <w:rFonts w:ascii="Times New Roman"/>
                <w:b w:val="false"/>
                <w:i w:val="false"/>
                <w:color w:val="000000"/>
                <w:sz w:val="20"/>
              </w:rPr>
              <w:t xml:space="preserve">
бе", км 23-42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Шар- </w:t>
            </w:r>
            <w:r>
              <w:br/>
            </w:r>
            <w:r>
              <w:rPr>
                <w:rFonts w:ascii="Times New Roman"/>
                <w:b w:val="false"/>
                <w:i w:val="false"/>
                <w:color w:val="000000"/>
                <w:sz w:val="20"/>
              </w:rPr>
              <w:t xml:space="preserve">
бакты-Галки- </w:t>
            </w:r>
            <w:r>
              <w:br/>
            </w:r>
            <w:r>
              <w:rPr>
                <w:rFonts w:ascii="Times New Roman"/>
                <w:b w:val="false"/>
                <w:i w:val="false"/>
                <w:color w:val="000000"/>
                <w:sz w:val="20"/>
              </w:rPr>
              <w:t xml:space="preserve">
но-Макпал </w:t>
            </w:r>
            <w:r>
              <w:br/>
            </w:r>
            <w:r>
              <w:rPr>
                <w:rFonts w:ascii="Times New Roman"/>
                <w:b w:val="false"/>
                <w:i w:val="false"/>
                <w:color w:val="000000"/>
                <w:sz w:val="20"/>
              </w:rPr>
              <w:t xml:space="preserve">
км 32-54 </w:t>
            </w:r>
            <w:r>
              <w:br/>
            </w:r>
            <w:r>
              <w:rPr>
                <w:rFonts w:ascii="Times New Roman"/>
                <w:b w:val="false"/>
                <w:i w:val="false"/>
                <w:color w:val="000000"/>
                <w:sz w:val="20"/>
              </w:rPr>
              <w:t xml:space="preserve">
(22 км)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КТ-1 </w:t>
            </w:r>
            <w:r>
              <w:br/>
            </w:r>
            <w:r>
              <w:rPr>
                <w:rFonts w:ascii="Times New Roman"/>
                <w:b w:val="false"/>
                <w:i w:val="false"/>
                <w:color w:val="000000"/>
                <w:sz w:val="20"/>
              </w:rPr>
              <w:t xml:space="preserve">
"М-51-Петер- </w:t>
            </w:r>
            <w:r>
              <w:br/>
            </w:r>
            <w:r>
              <w:rPr>
                <w:rFonts w:ascii="Times New Roman"/>
                <w:b w:val="false"/>
                <w:i w:val="false"/>
                <w:color w:val="000000"/>
                <w:sz w:val="20"/>
              </w:rPr>
              <w:t xml:space="preserve">
фельд-Новока- </w:t>
            </w:r>
            <w:r>
              <w:br/>
            </w:r>
            <w:r>
              <w:rPr>
                <w:rFonts w:ascii="Times New Roman"/>
                <w:b w:val="false"/>
                <w:i w:val="false"/>
                <w:color w:val="000000"/>
                <w:sz w:val="20"/>
              </w:rPr>
              <w:t xml:space="preserve">
менка-А-16" в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1424057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575900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548157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 в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пунктах Са- </w:t>
            </w:r>
            <w:r>
              <w:br/>
            </w:r>
            <w:r>
              <w:rPr>
                <w:rFonts w:ascii="Times New Roman"/>
                <w:b w:val="false"/>
                <w:i w:val="false"/>
                <w:color w:val="000000"/>
                <w:sz w:val="20"/>
              </w:rPr>
              <w:t xml:space="preserve">
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Ав- </w:t>
            </w:r>
            <w:r>
              <w:br/>
            </w:r>
            <w:r>
              <w:rPr>
                <w:rFonts w:ascii="Times New Roman"/>
                <w:b w:val="false"/>
                <w:i w:val="false"/>
                <w:color w:val="000000"/>
                <w:sz w:val="20"/>
              </w:rPr>
              <w:t xml:space="preserve">
тодорога Р/ДА </w:t>
            </w:r>
            <w:r>
              <w:br/>
            </w:r>
            <w:r>
              <w:rPr>
                <w:rFonts w:ascii="Times New Roman"/>
                <w:b w:val="false"/>
                <w:i w:val="false"/>
                <w:color w:val="000000"/>
                <w:sz w:val="20"/>
              </w:rPr>
              <w:t xml:space="preserve">
Алматы-Таш- </w:t>
            </w:r>
            <w:r>
              <w:br/>
            </w:r>
            <w:r>
              <w:rPr>
                <w:rFonts w:ascii="Times New Roman"/>
                <w:b w:val="false"/>
                <w:i w:val="false"/>
                <w:color w:val="000000"/>
                <w:sz w:val="20"/>
              </w:rPr>
              <w:t xml:space="preserve">
кент, Подъезд </w:t>
            </w:r>
            <w:r>
              <w:br/>
            </w:r>
            <w:r>
              <w:rPr>
                <w:rFonts w:ascii="Times New Roman"/>
                <w:b w:val="false"/>
                <w:i w:val="false"/>
                <w:color w:val="000000"/>
                <w:sz w:val="20"/>
              </w:rPr>
              <w:t xml:space="preserve">
к селу Кызыл- </w:t>
            </w:r>
            <w:r>
              <w:br/>
            </w:r>
            <w:r>
              <w:rPr>
                <w:rFonts w:ascii="Times New Roman"/>
                <w:b w:val="false"/>
                <w:i w:val="false"/>
                <w:color w:val="000000"/>
                <w:sz w:val="20"/>
              </w:rPr>
              <w:t xml:space="preserve">
Саркырама, км </w:t>
            </w:r>
            <w:r>
              <w:br/>
            </w:r>
            <w:r>
              <w:rPr>
                <w:rFonts w:ascii="Times New Roman"/>
                <w:b w:val="false"/>
                <w:i w:val="false"/>
                <w:color w:val="000000"/>
                <w:sz w:val="20"/>
              </w:rPr>
              <w:t xml:space="preserve">
0-8,6, длина </w:t>
            </w:r>
            <w:r>
              <w:br/>
            </w:r>
            <w:r>
              <w:rPr>
                <w:rFonts w:ascii="Times New Roman"/>
                <w:b w:val="false"/>
                <w:i w:val="false"/>
                <w:color w:val="000000"/>
                <w:sz w:val="20"/>
              </w:rPr>
              <w:t xml:space="preserve">
8,6 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196232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66478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 в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пунктах Са- </w:t>
            </w:r>
            <w:r>
              <w:br/>
            </w:r>
            <w:r>
              <w:rPr>
                <w:rFonts w:ascii="Times New Roman"/>
                <w:b w:val="false"/>
                <w:i w:val="false"/>
                <w:color w:val="000000"/>
                <w:sz w:val="20"/>
              </w:rPr>
              <w:t xml:space="preserve">
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Ав- </w:t>
            </w:r>
            <w:r>
              <w:br/>
            </w:r>
            <w:r>
              <w:rPr>
                <w:rFonts w:ascii="Times New Roman"/>
                <w:b w:val="false"/>
                <w:i w:val="false"/>
                <w:color w:val="000000"/>
                <w:sz w:val="20"/>
              </w:rPr>
              <w:t xml:space="preserve">
тодорога ОК- </w:t>
            </w:r>
            <w:r>
              <w:br/>
            </w:r>
            <w:r>
              <w:rPr>
                <w:rFonts w:ascii="Times New Roman"/>
                <w:b w:val="false"/>
                <w:i w:val="false"/>
                <w:color w:val="000000"/>
                <w:sz w:val="20"/>
              </w:rPr>
              <w:t xml:space="preserve">
52 Капланбек- </w:t>
            </w:r>
            <w:r>
              <w:br/>
            </w:r>
            <w:r>
              <w:rPr>
                <w:rFonts w:ascii="Times New Roman"/>
                <w:b w:val="false"/>
                <w:i w:val="false"/>
                <w:color w:val="000000"/>
                <w:sz w:val="20"/>
              </w:rPr>
              <w:t xml:space="preserve">
Жибек жолы, </w:t>
            </w:r>
            <w:r>
              <w:br/>
            </w:r>
            <w:r>
              <w:rPr>
                <w:rFonts w:ascii="Times New Roman"/>
                <w:b w:val="false"/>
                <w:i w:val="false"/>
                <w:color w:val="000000"/>
                <w:sz w:val="20"/>
              </w:rPr>
              <w:t xml:space="preserve">
км 4-10,5 </w:t>
            </w:r>
            <w:r>
              <w:br/>
            </w:r>
            <w:r>
              <w:rPr>
                <w:rFonts w:ascii="Times New Roman"/>
                <w:b w:val="false"/>
                <w:i w:val="false"/>
                <w:color w:val="000000"/>
                <w:sz w:val="20"/>
              </w:rPr>
              <w:t xml:space="preserve">
длина 6,5 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 в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пунктах Са- </w:t>
            </w:r>
            <w:r>
              <w:br/>
            </w:r>
            <w:r>
              <w:rPr>
                <w:rFonts w:ascii="Times New Roman"/>
                <w:b w:val="false"/>
                <w:i w:val="false"/>
                <w:color w:val="000000"/>
                <w:sz w:val="20"/>
              </w:rPr>
              <w:t xml:space="preserve">
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Ав- </w:t>
            </w:r>
            <w:r>
              <w:br/>
            </w:r>
            <w:r>
              <w:rPr>
                <w:rFonts w:ascii="Times New Roman"/>
                <w:b w:val="false"/>
                <w:i w:val="false"/>
                <w:color w:val="000000"/>
                <w:sz w:val="20"/>
              </w:rPr>
              <w:t xml:space="preserve">
тодорога Р/Д </w:t>
            </w:r>
            <w:r>
              <w:br/>
            </w:r>
            <w:r>
              <w:rPr>
                <w:rFonts w:ascii="Times New Roman"/>
                <w:b w:val="false"/>
                <w:i w:val="false"/>
                <w:color w:val="000000"/>
                <w:sz w:val="20"/>
              </w:rPr>
              <w:t xml:space="preserve">
А15-Бозсу- </w:t>
            </w:r>
            <w:r>
              <w:br/>
            </w:r>
            <w:r>
              <w:rPr>
                <w:rFonts w:ascii="Times New Roman"/>
                <w:b w:val="false"/>
                <w:i w:val="false"/>
                <w:color w:val="000000"/>
                <w:sz w:val="20"/>
              </w:rPr>
              <w:t xml:space="preserve">
Куйган-Киян- </w:t>
            </w:r>
            <w:r>
              <w:br/>
            </w:r>
            <w:r>
              <w:rPr>
                <w:rFonts w:ascii="Times New Roman"/>
                <w:b w:val="false"/>
                <w:i w:val="false"/>
                <w:color w:val="000000"/>
                <w:sz w:val="20"/>
              </w:rPr>
              <w:t xml:space="preserve">
жол, км 0-8, </w:t>
            </w:r>
            <w:r>
              <w:br/>
            </w:r>
            <w:r>
              <w:rPr>
                <w:rFonts w:ascii="Times New Roman"/>
                <w:b w:val="false"/>
                <w:i w:val="false"/>
                <w:color w:val="000000"/>
                <w:sz w:val="20"/>
              </w:rPr>
              <w:t xml:space="preserve">
длина 8 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 в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пунктах Са- </w:t>
            </w:r>
            <w:r>
              <w:br/>
            </w:r>
            <w:r>
              <w:rPr>
                <w:rFonts w:ascii="Times New Roman"/>
                <w:b w:val="false"/>
                <w:i w:val="false"/>
                <w:color w:val="000000"/>
                <w:sz w:val="20"/>
              </w:rPr>
              <w:t xml:space="preserve">
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Ав- </w:t>
            </w:r>
            <w:r>
              <w:br/>
            </w:r>
            <w:r>
              <w:rPr>
                <w:rFonts w:ascii="Times New Roman"/>
                <w:b w:val="false"/>
                <w:i w:val="false"/>
                <w:color w:val="000000"/>
                <w:sz w:val="20"/>
              </w:rPr>
              <w:t xml:space="preserve">
тодорога ОК- </w:t>
            </w:r>
            <w:r>
              <w:br/>
            </w:r>
            <w:r>
              <w:rPr>
                <w:rFonts w:ascii="Times New Roman"/>
                <w:b w:val="false"/>
                <w:i w:val="false"/>
                <w:color w:val="000000"/>
                <w:sz w:val="20"/>
              </w:rPr>
              <w:t xml:space="preserve">
50 Дербисек </w:t>
            </w:r>
            <w:r>
              <w:br/>
            </w:r>
            <w:r>
              <w:rPr>
                <w:rFonts w:ascii="Times New Roman"/>
                <w:b w:val="false"/>
                <w:i w:val="false"/>
                <w:color w:val="000000"/>
                <w:sz w:val="20"/>
              </w:rPr>
              <w:t xml:space="preserve">
курорт Са- </w:t>
            </w:r>
            <w:r>
              <w:br/>
            </w:r>
            <w:r>
              <w:rPr>
                <w:rFonts w:ascii="Times New Roman"/>
                <w:b w:val="false"/>
                <w:i w:val="false"/>
                <w:color w:val="000000"/>
                <w:sz w:val="20"/>
              </w:rPr>
              <w:t xml:space="preserve">
рыагаш-Кана- </w:t>
            </w:r>
            <w:r>
              <w:br/>
            </w:r>
            <w:r>
              <w:rPr>
                <w:rFonts w:ascii="Times New Roman"/>
                <w:b w:val="false"/>
                <w:i w:val="false"/>
                <w:color w:val="000000"/>
                <w:sz w:val="20"/>
              </w:rPr>
              <w:t xml:space="preserve">
гат-Арыншы </w:t>
            </w:r>
            <w:r>
              <w:br/>
            </w:r>
            <w:r>
              <w:rPr>
                <w:rFonts w:ascii="Times New Roman"/>
                <w:b w:val="false"/>
                <w:i w:val="false"/>
                <w:color w:val="000000"/>
                <w:sz w:val="20"/>
              </w:rPr>
              <w:t xml:space="preserve">
км 41-56, </w:t>
            </w:r>
            <w:r>
              <w:br/>
            </w:r>
            <w:r>
              <w:rPr>
                <w:rFonts w:ascii="Times New Roman"/>
                <w:b w:val="false"/>
                <w:i w:val="false"/>
                <w:color w:val="000000"/>
                <w:sz w:val="20"/>
              </w:rPr>
              <w:t xml:space="preserve">
длина 15,2 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208487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автодорог в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населенных </w:t>
            </w:r>
            <w:r>
              <w:br/>
            </w:r>
            <w:r>
              <w:rPr>
                <w:rFonts w:ascii="Times New Roman"/>
                <w:b w:val="false"/>
                <w:i w:val="false"/>
                <w:color w:val="000000"/>
                <w:sz w:val="20"/>
              </w:rPr>
              <w:t xml:space="preserve">
пунктах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Автодорога </w:t>
            </w:r>
            <w:r>
              <w:br/>
            </w:r>
            <w:r>
              <w:rPr>
                <w:rFonts w:ascii="Times New Roman"/>
                <w:b w:val="false"/>
                <w:i w:val="false"/>
                <w:color w:val="000000"/>
                <w:sz w:val="20"/>
              </w:rPr>
              <w:t xml:space="preserve">
Каратобе- </w:t>
            </w:r>
            <w:r>
              <w:br/>
            </w:r>
            <w:r>
              <w:rPr>
                <w:rFonts w:ascii="Times New Roman"/>
                <w:b w:val="false"/>
                <w:i w:val="false"/>
                <w:color w:val="000000"/>
                <w:sz w:val="20"/>
              </w:rPr>
              <w:t xml:space="preserve">
Г. Муратбаева </w:t>
            </w:r>
            <w:r>
              <w:br/>
            </w:r>
            <w:r>
              <w:rPr>
                <w:rFonts w:ascii="Times New Roman"/>
                <w:b w:val="false"/>
                <w:i w:val="false"/>
                <w:color w:val="000000"/>
                <w:sz w:val="20"/>
              </w:rPr>
              <w:t xml:space="preserve">
км 0-8, </w:t>
            </w:r>
            <w:r>
              <w:br/>
            </w:r>
            <w:r>
              <w:rPr>
                <w:rFonts w:ascii="Times New Roman"/>
                <w:b w:val="false"/>
                <w:i w:val="false"/>
                <w:color w:val="000000"/>
                <w:sz w:val="20"/>
              </w:rPr>
              <w:t xml:space="preserve">
длина 8 км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"Обход </w:t>
            </w:r>
            <w:r>
              <w:br/>
            </w:r>
            <w:r>
              <w:rPr>
                <w:rFonts w:ascii="Times New Roman"/>
                <w:b w:val="false"/>
                <w:i w:val="false"/>
                <w:color w:val="000000"/>
                <w:sz w:val="20"/>
              </w:rPr>
              <w:t xml:space="preserve">
города Арыс" </w:t>
            </w:r>
            <w:r>
              <w:br/>
            </w:r>
            <w:r>
              <w:rPr>
                <w:rFonts w:ascii="Times New Roman"/>
                <w:b w:val="false"/>
                <w:i w:val="false"/>
                <w:color w:val="000000"/>
                <w:sz w:val="20"/>
              </w:rPr>
              <w:t xml:space="preserve">
с путепрово- </w:t>
            </w:r>
            <w:r>
              <w:br/>
            </w:r>
            <w:r>
              <w:rPr>
                <w:rFonts w:ascii="Times New Roman"/>
                <w:b w:val="false"/>
                <w:i w:val="false"/>
                <w:color w:val="000000"/>
                <w:sz w:val="20"/>
              </w:rPr>
              <w:t xml:space="preserve">
дом через же- </w:t>
            </w:r>
            <w:r>
              <w:br/>
            </w:r>
            <w:r>
              <w:rPr>
                <w:rFonts w:ascii="Times New Roman"/>
                <w:b w:val="false"/>
                <w:i w:val="false"/>
                <w:color w:val="000000"/>
                <w:sz w:val="20"/>
              </w:rPr>
              <w:t xml:space="preserve">
лезную дорогу </w:t>
            </w:r>
            <w:r>
              <w:br/>
            </w:r>
            <w:r>
              <w:rPr>
                <w:rFonts w:ascii="Times New Roman"/>
                <w:b w:val="false"/>
                <w:i w:val="false"/>
                <w:color w:val="000000"/>
                <w:sz w:val="20"/>
              </w:rPr>
              <w:t xml:space="preserve">
Южно-Казах-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613859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автомобильной </w:t>
            </w:r>
            <w:r>
              <w:br/>
            </w:r>
            <w:r>
              <w:rPr>
                <w:rFonts w:ascii="Times New Roman"/>
                <w:b w:val="false"/>
                <w:i w:val="false"/>
                <w:color w:val="000000"/>
                <w:sz w:val="20"/>
              </w:rPr>
              <w:t xml:space="preserve">
дороги "Кош- </w:t>
            </w:r>
            <w:r>
              <w:br/>
            </w:r>
            <w:r>
              <w:rPr>
                <w:rFonts w:ascii="Times New Roman"/>
                <w:b w:val="false"/>
                <w:i w:val="false"/>
                <w:color w:val="000000"/>
                <w:sz w:val="20"/>
              </w:rPr>
              <w:t xml:space="preserve">
карата-Кен- </w:t>
            </w:r>
            <w:r>
              <w:br/>
            </w:r>
            <w:r>
              <w:rPr>
                <w:rFonts w:ascii="Times New Roman"/>
                <w:b w:val="false"/>
                <w:i w:val="false"/>
                <w:color w:val="000000"/>
                <w:sz w:val="20"/>
              </w:rPr>
              <w:t xml:space="preserve">
сай-граница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15 км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878637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683632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9012927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13329460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14182304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9889717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13"/>
        <w:gridCol w:w="1013"/>
        <w:gridCol w:w="1453"/>
        <w:gridCol w:w="1175"/>
        <w:gridCol w:w="1193"/>
        <w:gridCol w:w="1373"/>
        <w:gridCol w:w="1353"/>
        <w:gridCol w:w="1193"/>
        <w:gridCol w:w="13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социально-экономического </w:t>
            </w:r>
            <w:r>
              <w:br/>
            </w:r>
            <w:r>
              <w:rPr>
                <w:rFonts w:ascii="Times New Roman"/>
                <w:b w:val="false"/>
                <w:i w:val="false"/>
                <w:color w:val="000000"/>
                <w:sz w:val="20"/>
              </w:rPr>
              <w:t>
</w:t>
            </w:r>
            <w:r>
              <w:rPr>
                <w:rFonts w:ascii="Times New Roman"/>
                <w:b/>
                <w:i w:val="false"/>
                <w:color w:val="000000"/>
                <w:sz w:val="20"/>
              </w:rPr>
              <w:t xml:space="preserve">развития города Астаны на 2006-2010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на левом </w:t>
            </w:r>
            <w:r>
              <w:br/>
            </w:r>
            <w:r>
              <w:rPr>
                <w:rFonts w:ascii="Times New Roman"/>
                <w:b w:val="false"/>
                <w:i w:val="false"/>
                <w:color w:val="000000"/>
                <w:sz w:val="20"/>
              </w:rPr>
              <w:t xml:space="preserve">
берегу в пер- </w:t>
            </w:r>
            <w:r>
              <w:br/>
            </w:r>
            <w:r>
              <w:rPr>
                <w:rFonts w:ascii="Times New Roman"/>
                <w:b w:val="false"/>
                <w:i w:val="false"/>
                <w:color w:val="000000"/>
                <w:sz w:val="20"/>
              </w:rPr>
              <w:t xml:space="preserve">
вом жилом </w:t>
            </w:r>
            <w:r>
              <w:br/>
            </w:r>
            <w:r>
              <w:rPr>
                <w:rFonts w:ascii="Times New Roman"/>
                <w:b w:val="false"/>
                <w:i w:val="false"/>
                <w:color w:val="000000"/>
                <w:sz w:val="20"/>
              </w:rPr>
              <w:t xml:space="preserve">
районе микро- </w:t>
            </w:r>
            <w:r>
              <w:br/>
            </w:r>
            <w:r>
              <w:rPr>
                <w:rFonts w:ascii="Times New Roman"/>
                <w:b w:val="false"/>
                <w:i w:val="false"/>
                <w:color w:val="000000"/>
                <w:sz w:val="20"/>
              </w:rPr>
              <w:t xml:space="preserve">
район 3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980676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262896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717780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нальной школы </w:t>
            </w:r>
            <w:r>
              <w:br/>
            </w:r>
            <w:r>
              <w:rPr>
                <w:rFonts w:ascii="Times New Roman"/>
                <w:b w:val="false"/>
                <w:i w:val="false"/>
                <w:color w:val="000000"/>
                <w:sz w:val="20"/>
              </w:rPr>
              <w:t xml:space="preserve">
на 800 мест. </w:t>
            </w:r>
            <w:r>
              <w:br/>
            </w:r>
            <w:r>
              <w:rPr>
                <w:rFonts w:ascii="Times New Roman"/>
                <w:b w:val="false"/>
                <w:i w:val="false"/>
                <w:color w:val="000000"/>
                <w:sz w:val="20"/>
              </w:rPr>
              <w:t xml:space="preserve">
Район Сары- </w:t>
            </w:r>
            <w:r>
              <w:br/>
            </w:r>
            <w:r>
              <w:rPr>
                <w:rFonts w:ascii="Times New Roman"/>
                <w:b w:val="false"/>
                <w:i w:val="false"/>
                <w:color w:val="000000"/>
                <w:sz w:val="20"/>
              </w:rPr>
              <w:t xml:space="preserve">
Арка в городе </w:t>
            </w:r>
            <w:r>
              <w:br/>
            </w:r>
            <w:r>
              <w:rPr>
                <w:rFonts w:ascii="Times New Roman"/>
                <w:b w:val="false"/>
                <w:i w:val="false"/>
                <w:color w:val="000000"/>
                <w:sz w:val="20"/>
              </w:rPr>
              <w:t xml:space="preserve">
Астане (по </w:t>
            </w:r>
            <w:r>
              <w:br/>
            </w:r>
            <w:r>
              <w:rPr>
                <w:rFonts w:ascii="Times New Roman"/>
                <w:b w:val="false"/>
                <w:i w:val="false"/>
                <w:color w:val="000000"/>
                <w:sz w:val="20"/>
              </w:rPr>
              <w:t xml:space="preserve">
строительному </w:t>
            </w:r>
            <w:r>
              <w:br/>
            </w:r>
            <w:r>
              <w:rPr>
                <w:rFonts w:ascii="Times New Roman"/>
                <w:b w:val="false"/>
                <w:i w:val="false"/>
                <w:color w:val="000000"/>
                <w:sz w:val="20"/>
              </w:rPr>
              <w:t xml:space="preserve">
профилю)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734584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221177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307453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по улице </w:t>
            </w:r>
            <w:r>
              <w:br/>
            </w:r>
            <w:r>
              <w:rPr>
                <w:rFonts w:ascii="Times New Roman"/>
                <w:b w:val="false"/>
                <w:i w:val="false"/>
                <w:color w:val="000000"/>
                <w:sz w:val="20"/>
              </w:rPr>
              <w:t xml:space="preserve">
Московская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1446661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800 </w:t>
            </w:r>
            <w:r>
              <w:br/>
            </w:r>
            <w:r>
              <w:rPr>
                <w:rFonts w:ascii="Times New Roman"/>
                <w:b w:val="false"/>
                <w:i w:val="false"/>
                <w:color w:val="000000"/>
                <w:sz w:val="20"/>
              </w:rPr>
              <w:t xml:space="preserve">
посадочных </w:t>
            </w:r>
            <w:r>
              <w:br/>
            </w:r>
            <w:r>
              <w:rPr>
                <w:rFonts w:ascii="Times New Roman"/>
                <w:b w:val="false"/>
                <w:i w:val="false"/>
                <w:color w:val="000000"/>
                <w:sz w:val="20"/>
              </w:rPr>
              <w:t xml:space="preserve">
мест в райо- </w:t>
            </w:r>
            <w:r>
              <w:br/>
            </w:r>
            <w:r>
              <w:rPr>
                <w:rFonts w:ascii="Times New Roman"/>
                <w:b w:val="false"/>
                <w:i w:val="false"/>
                <w:color w:val="000000"/>
                <w:sz w:val="20"/>
              </w:rPr>
              <w:t xml:space="preserve">
не Коктал-2 </w:t>
            </w:r>
            <w:r>
              <w:br/>
            </w:r>
            <w:r>
              <w:rPr>
                <w:rFonts w:ascii="Times New Roman"/>
                <w:b w:val="false"/>
                <w:i w:val="false"/>
                <w:color w:val="000000"/>
                <w:sz w:val="20"/>
              </w:rPr>
              <w:t xml:space="preserve">
города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538405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Родильный </w:t>
            </w:r>
            <w:r>
              <w:br/>
            </w:r>
            <w:r>
              <w:rPr>
                <w:rFonts w:ascii="Times New Roman"/>
                <w:b w:val="false"/>
                <w:i w:val="false"/>
                <w:color w:val="000000"/>
                <w:sz w:val="20"/>
              </w:rPr>
              <w:t xml:space="preserve">
дом на 150 </w:t>
            </w:r>
            <w:r>
              <w:br/>
            </w:r>
            <w:r>
              <w:rPr>
                <w:rFonts w:ascii="Times New Roman"/>
                <w:b w:val="false"/>
                <w:i w:val="false"/>
                <w:color w:val="000000"/>
                <w:sz w:val="20"/>
              </w:rPr>
              <w:t xml:space="preserve">
коек с отде- </w:t>
            </w:r>
            <w:r>
              <w:br/>
            </w:r>
            <w:r>
              <w:rPr>
                <w:rFonts w:ascii="Times New Roman"/>
                <w:b w:val="false"/>
                <w:i w:val="false"/>
                <w:color w:val="000000"/>
                <w:sz w:val="20"/>
              </w:rPr>
              <w:t xml:space="preserve">
лением 2 эта- </w:t>
            </w:r>
            <w:r>
              <w:br/>
            </w:r>
            <w:r>
              <w:rPr>
                <w:rFonts w:ascii="Times New Roman"/>
                <w:b w:val="false"/>
                <w:i w:val="false"/>
                <w:color w:val="000000"/>
                <w:sz w:val="20"/>
              </w:rPr>
              <w:t xml:space="preserve">
па выхажива- </w:t>
            </w:r>
            <w:r>
              <w:br/>
            </w:r>
            <w:r>
              <w:rPr>
                <w:rFonts w:ascii="Times New Roman"/>
                <w:b w:val="false"/>
                <w:i w:val="false"/>
                <w:color w:val="000000"/>
                <w:sz w:val="20"/>
              </w:rPr>
              <w:t xml:space="preserve">
ния новорож- </w:t>
            </w:r>
            <w:r>
              <w:br/>
            </w:r>
            <w:r>
              <w:rPr>
                <w:rFonts w:ascii="Times New Roman"/>
                <w:b w:val="false"/>
                <w:i w:val="false"/>
                <w:color w:val="000000"/>
                <w:sz w:val="20"/>
              </w:rPr>
              <w:t xml:space="preserve">
денных с </w:t>
            </w:r>
            <w:r>
              <w:br/>
            </w:r>
            <w:r>
              <w:rPr>
                <w:rFonts w:ascii="Times New Roman"/>
                <w:b w:val="false"/>
                <w:i w:val="false"/>
                <w:color w:val="000000"/>
                <w:sz w:val="20"/>
              </w:rPr>
              <w:t xml:space="preserve">
женской кон- </w:t>
            </w:r>
            <w:r>
              <w:br/>
            </w:r>
            <w:r>
              <w:rPr>
                <w:rFonts w:ascii="Times New Roman"/>
                <w:b w:val="false"/>
                <w:i w:val="false"/>
                <w:color w:val="000000"/>
                <w:sz w:val="20"/>
              </w:rPr>
              <w:t xml:space="preserve">
сультацией на </w:t>
            </w:r>
            <w:r>
              <w:br/>
            </w:r>
            <w:r>
              <w:rPr>
                <w:rFonts w:ascii="Times New Roman"/>
                <w:b w:val="false"/>
                <w:i w:val="false"/>
                <w:color w:val="000000"/>
                <w:sz w:val="20"/>
              </w:rPr>
              <w:t xml:space="preserve">
250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Кабанбай </w:t>
            </w:r>
            <w:r>
              <w:br/>
            </w:r>
            <w:r>
              <w:rPr>
                <w:rFonts w:ascii="Times New Roman"/>
                <w:b w:val="false"/>
                <w:i w:val="false"/>
                <w:color w:val="000000"/>
                <w:sz w:val="20"/>
              </w:rPr>
              <w:t xml:space="preserve">
Батыра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8625257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6450257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 крови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3727622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2727622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корпуса и ре- </w:t>
            </w:r>
            <w:r>
              <w:br/>
            </w:r>
            <w:r>
              <w:rPr>
                <w:rFonts w:ascii="Times New Roman"/>
                <w:b w:val="false"/>
                <w:i w:val="false"/>
                <w:color w:val="000000"/>
                <w:sz w:val="20"/>
              </w:rPr>
              <w:t xml:space="preserve">
конструкция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онкологичес- </w:t>
            </w:r>
            <w:r>
              <w:br/>
            </w:r>
            <w:r>
              <w:rPr>
                <w:rFonts w:ascii="Times New Roman"/>
                <w:b w:val="false"/>
                <w:i w:val="false"/>
                <w:color w:val="000000"/>
                <w:sz w:val="20"/>
              </w:rPr>
              <w:t xml:space="preserve">
кого диспан- </w:t>
            </w:r>
            <w:r>
              <w:br/>
            </w:r>
            <w:r>
              <w:rPr>
                <w:rFonts w:ascii="Times New Roman"/>
                <w:b w:val="false"/>
                <w:i w:val="false"/>
                <w:color w:val="000000"/>
                <w:sz w:val="20"/>
              </w:rPr>
              <w:t xml:space="preserve">
сера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5423205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1510806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3912399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 меди- </w:t>
            </w:r>
            <w:r>
              <w:br/>
            </w:r>
            <w:r>
              <w:rPr>
                <w:rFonts w:ascii="Times New Roman"/>
                <w:b w:val="false"/>
                <w:i w:val="false"/>
                <w:color w:val="000000"/>
                <w:sz w:val="20"/>
              </w:rPr>
              <w:t xml:space="preserve">
ко-социальной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на 250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150 посе- </w:t>
            </w:r>
            <w:r>
              <w:br/>
            </w:r>
            <w:r>
              <w:rPr>
                <w:rFonts w:ascii="Times New Roman"/>
                <w:b w:val="false"/>
                <w:i w:val="false"/>
                <w:color w:val="000000"/>
                <w:sz w:val="20"/>
              </w:rPr>
              <w:t xml:space="preserve">
щений в горо- </w:t>
            </w:r>
            <w:r>
              <w:br/>
            </w:r>
            <w:r>
              <w:rPr>
                <w:rFonts w:ascii="Times New Roman"/>
                <w:b w:val="false"/>
                <w:i w:val="false"/>
                <w:color w:val="000000"/>
                <w:sz w:val="20"/>
              </w:rPr>
              <w:t xml:space="preserve">
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взрослой </w:t>
            </w:r>
            <w:r>
              <w:br/>
            </w:r>
            <w:r>
              <w:rPr>
                <w:rFonts w:ascii="Times New Roman"/>
                <w:b w:val="false"/>
                <w:i w:val="false"/>
                <w:color w:val="000000"/>
                <w:sz w:val="20"/>
              </w:rPr>
              <w:t xml:space="preserve">
инфекционной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250 коек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2102410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1771687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330723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350 коек с </w:t>
            </w:r>
            <w:r>
              <w:br/>
            </w:r>
            <w:r>
              <w:rPr>
                <w:rFonts w:ascii="Times New Roman"/>
                <w:b w:val="false"/>
                <w:i w:val="false"/>
                <w:color w:val="000000"/>
                <w:sz w:val="20"/>
              </w:rPr>
              <w:t xml:space="preserve">
консультатив- </w:t>
            </w:r>
            <w:r>
              <w:br/>
            </w:r>
            <w:r>
              <w:rPr>
                <w:rFonts w:ascii="Times New Roman"/>
                <w:b w:val="false"/>
                <w:i w:val="false"/>
                <w:color w:val="000000"/>
                <w:sz w:val="20"/>
              </w:rPr>
              <w:t xml:space="preserve">
но-диагности- </w:t>
            </w:r>
            <w:r>
              <w:br/>
            </w:r>
            <w:r>
              <w:rPr>
                <w:rFonts w:ascii="Times New Roman"/>
                <w:b w:val="false"/>
                <w:i w:val="false"/>
                <w:color w:val="000000"/>
                <w:sz w:val="20"/>
              </w:rPr>
              <w:t xml:space="preserve">
ческой поли- </w:t>
            </w:r>
            <w:r>
              <w:br/>
            </w:r>
            <w:r>
              <w:rPr>
                <w:rFonts w:ascii="Times New Roman"/>
                <w:b w:val="false"/>
                <w:i w:val="false"/>
                <w:color w:val="000000"/>
                <w:sz w:val="20"/>
              </w:rPr>
              <w:t xml:space="preserve">
клиникой на </w:t>
            </w:r>
            <w:r>
              <w:br/>
            </w:r>
            <w:r>
              <w:rPr>
                <w:rFonts w:ascii="Times New Roman"/>
                <w:b w:val="false"/>
                <w:i w:val="false"/>
                <w:color w:val="000000"/>
                <w:sz w:val="20"/>
              </w:rPr>
              <w:t xml:space="preserve">
250 посещений </w:t>
            </w:r>
            <w:r>
              <w:br/>
            </w:r>
            <w:r>
              <w:rPr>
                <w:rFonts w:ascii="Times New Roman"/>
                <w:b w:val="false"/>
                <w:i w:val="false"/>
                <w:color w:val="000000"/>
                <w:sz w:val="20"/>
              </w:rPr>
              <w:t xml:space="preserve">
в смену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детской </w:t>
            </w:r>
            <w:r>
              <w:br/>
            </w:r>
            <w:r>
              <w:rPr>
                <w:rFonts w:ascii="Times New Roman"/>
                <w:b w:val="false"/>
                <w:i w:val="false"/>
                <w:color w:val="000000"/>
                <w:sz w:val="20"/>
              </w:rPr>
              <w:t xml:space="preserve">
инфекционной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250 коек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1885423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1619796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ного стацио- </w:t>
            </w:r>
            <w:r>
              <w:br/>
            </w:r>
            <w:r>
              <w:rPr>
                <w:rFonts w:ascii="Times New Roman"/>
                <w:b w:val="false"/>
                <w:i w:val="false"/>
                <w:color w:val="000000"/>
                <w:sz w:val="20"/>
              </w:rPr>
              <w:t xml:space="preserve">
нара на 360 </w:t>
            </w:r>
            <w:r>
              <w:br/>
            </w:r>
            <w:r>
              <w:rPr>
                <w:rFonts w:ascii="Times New Roman"/>
                <w:b w:val="false"/>
                <w:i w:val="false"/>
                <w:color w:val="000000"/>
                <w:sz w:val="20"/>
              </w:rPr>
              <w:t xml:space="preserve">
коек (поселок </w:t>
            </w:r>
            <w:r>
              <w:br/>
            </w:r>
            <w:r>
              <w:rPr>
                <w:rFonts w:ascii="Times New Roman"/>
                <w:b w:val="false"/>
                <w:i w:val="false"/>
                <w:color w:val="000000"/>
                <w:sz w:val="20"/>
              </w:rPr>
              <w:t xml:space="preserve">
Промышленный)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5409000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3786300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622700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амбулаторно- </w:t>
            </w:r>
            <w:r>
              <w:br/>
            </w:r>
            <w:r>
              <w:rPr>
                <w:rFonts w:ascii="Times New Roman"/>
                <w:b w:val="false"/>
                <w:i w:val="false"/>
                <w:color w:val="000000"/>
                <w:sz w:val="20"/>
              </w:rPr>
              <w:t xml:space="preserve">
поликлиничес- </w:t>
            </w:r>
            <w:r>
              <w:br/>
            </w:r>
            <w:r>
              <w:rPr>
                <w:rFonts w:ascii="Times New Roman"/>
                <w:b w:val="false"/>
                <w:i w:val="false"/>
                <w:color w:val="000000"/>
                <w:sz w:val="20"/>
              </w:rPr>
              <w:t xml:space="preserve">
кого комплек- </w:t>
            </w:r>
            <w:r>
              <w:br/>
            </w:r>
            <w:r>
              <w:rPr>
                <w:rFonts w:ascii="Times New Roman"/>
                <w:b w:val="false"/>
                <w:i w:val="false"/>
                <w:color w:val="000000"/>
                <w:sz w:val="20"/>
              </w:rPr>
              <w:t xml:space="preserve">
са (взрослая </w:t>
            </w:r>
            <w:r>
              <w:br/>
            </w:r>
            <w:r>
              <w:rPr>
                <w:rFonts w:ascii="Times New Roman"/>
                <w:b w:val="false"/>
                <w:i w:val="false"/>
                <w:color w:val="000000"/>
                <w:sz w:val="20"/>
              </w:rPr>
              <w:t xml:space="preserve">
поликлиника </w:t>
            </w:r>
            <w:r>
              <w:br/>
            </w:r>
            <w:r>
              <w:rPr>
                <w:rFonts w:ascii="Times New Roman"/>
                <w:b w:val="false"/>
                <w:i w:val="false"/>
                <w:color w:val="000000"/>
                <w:sz w:val="20"/>
              </w:rPr>
              <w:t xml:space="preserve">
на 350 посе- </w:t>
            </w:r>
            <w:r>
              <w:br/>
            </w:r>
            <w:r>
              <w:rPr>
                <w:rFonts w:ascii="Times New Roman"/>
                <w:b w:val="false"/>
                <w:i w:val="false"/>
                <w:color w:val="000000"/>
                <w:sz w:val="20"/>
              </w:rPr>
              <w:t xml:space="preserve">
щений в сме- </w:t>
            </w:r>
            <w:r>
              <w:br/>
            </w:r>
            <w:r>
              <w:rPr>
                <w:rFonts w:ascii="Times New Roman"/>
                <w:b w:val="false"/>
                <w:i w:val="false"/>
                <w:color w:val="000000"/>
                <w:sz w:val="20"/>
              </w:rPr>
              <w:t xml:space="preserve">
ну, детская </w:t>
            </w:r>
            <w:r>
              <w:br/>
            </w:r>
            <w:r>
              <w:rPr>
                <w:rFonts w:ascii="Times New Roman"/>
                <w:b w:val="false"/>
                <w:i w:val="false"/>
                <w:color w:val="000000"/>
                <w:sz w:val="20"/>
              </w:rPr>
              <w:t xml:space="preserve">
поликлиника </w:t>
            </w:r>
            <w:r>
              <w:br/>
            </w:r>
            <w:r>
              <w:rPr>
                <w:rFonts w:ascii="Times New Roman"/>
                <w:b w:val="false"/>
                <w:i w:val="false"/>
                <w:color w:val="000000"/>
                <w:sz w:val="20"/>
              </w:rPr>
              <w:t xml:space="preserve">
на 150 посе- </w:t>
            </w:r>
            <w:r>
              <w:br/>
            </w:r>
            <w:r>
              <w:rPr>
                <w:rFonts w:ascii="Times New Roman"/>
                <w:b w:val="false"/>
                <w:i w:val="false"/>
                <w:color w:val="000000"/>
                <w:sz w:val="20"/>
              </w:rPr>
              <w:t xml:space="preserve">
щений в сме- </w:t>
            </w:r>
            <w:r>
              <w:br/>
            </w:r>
            <w:r>
              <w:rPr>
                <w:rFonts w:ascii="Times New Roman"/>
                <w:b w:val="false"/>
                <w:i w:val="false"/>
                <w:color w:val="000000"/>
                <w:sz w:val="20"/>
              </w:rPr>
              <w:t xml:space="preserve">
ну)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1195026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418259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418259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амбулаторно- </w:t>
            </w:r>
            <w:r>
              <w:br/>
            </w:r>
            <w:r>
              <w:rPr>
                <w:rFonts w:ascii="Times New Roman"/>
                <w:b w:val="false"/>
                <w:i w:val="false"/>
                <w:color w:val="000000"/>
                <w:sz w:val="20"/>
              </w:rPr>
              <w:t xml:space="preserve">
поликлиничес- </w:t>
            </w:r>
            <w:r>
              <w:br/>
            </w:r>
            <w:r>
              <w:rPr>
                <w:rFonts w:ascii="Times New Roman"/>
                <w:b w:val="false"/>
                <w:i w:val="false"/>
                <w:color w:val="000000"/>
                <w:sz w:val="20"/>
              </w:rPr>
              <w:t xml:space="preserve">
кого комплек- </w:t>
            </w:r>
            <w:r>
              <w:br/>
            </w:r>
            <w:r>
              <w:rPr>
                <w:rFonts w:ascii="Times New Roman"/>
                <w:b w:val="false"/>
                <w:i w:val="false"/>
                <w:color w:val="000000"/>
                <w:sz w:val="20"/>
              </w:rPr>
              <w:t xml:space="preserve">
са (взрослая </w:t>
            </w:r>
            <w:r>
              <w:br/>
            </w:r>
            <w:r>
              <w:rPr>
                <w:rFonts w:ascii="Times New Roman"/>
                <w:b w:val="false"/>
                <w:i w:val="false"/>
                <w:color w:val="000000"/>
                <w:sz w:val="20"/>
              </w:rPr>
              <w:t xml:space="preserve">
поликлиника </w:t>
            </w:r>
            <w:r>
              <w:br/>
            </w:r>
            <w:r>
              <w:rPr>
                <w:rFonts w:ascii="Times New Roman"/>
                <w:b w:val="false"/>
                <w:i w:val="false"/>
                <w:color w:val="000000"/>
                <w:sz w:val="20"/>
              </w:rPr>
              <w:t xml:space="preserve">
на 350 посе- </w:t>
            </w:r>
            <w:r>
              <w:br/>
            </w:r>
            <w:r>
              <w:rPr>
                <w:rFonts w:ascii="Times New Roman"/>
                <w:b w:val="false"/>
                <w:i w:val="false"/>
                <w:color w:val="000000"/>
                <w:sz w:val="20"/>
              </w:rPr>
              <w:t xml:space="preserve">
щений в сме- </w:t>
            </w:r>
            <w:r>
              <w:br/>
            </w:r>
            <w:r>
              <w:rPr>
                <w:rFonts w:ascii="Times New Roman"/>
                <w:b w:val="false"/>
                <w:i w:val="false"/>
                <w:color w:val="000000"/>
                <w:sz w:val="20"/>
              </w:rPr>
              <w:t xml:space="preserve">
ну, детская </w:t>
            </w:r>
            <w:r>
              <w:br/>
            </w:r>
            <w:r>
              <w:rPr>
                <w:rFonts w:ascii="Times New Roman"/>
                <w:b w:val="false"/>
                <w:i w:val="false"/>
                <w:color w:val="000000"/>
                <w:sz w:val="20"/>
              </w:rPr>
              <w:t xml:space="preserve">
поликлиника </w:t>
            </w:r>
            <w:r>
              <w:br/>
            </w:r>
            <w:r>
              <w:rPr>
                <w:rFonts w:ascii="Times New Roman"/>
                <w:b w:val="false"/>
                <w:i w:val="false"/>
                <w:color w:val="000000"/>
                <w:sz w:val="20"/>
              </w:rPr>
              <w:t xml:space="preserve">
на 150 посе- </w:t>
            </w:r>
            <w:r>
              <w:br/>
            </w:r>
            <w:r>
              <w:rPr>
                <w:rFonts w:ascii="Times New Roman"/>
                <w:b w:val="false"/>
                <w:i w:val="false"/>
                <w:color w:val="000000"/>
                <w:sz w:val="20"/>
              </w:rPr>
              <w:t xml:space="preserve">
щений в сме- </w:t>
            </w:r>
            <w:r>
              <w:br/>
            </w:r>
            <w:r>
              <w:rPr>
                <w:rFonts w:ascii="Times New Roman"/>
                <w:b w:val="false"/>
                <w:i w:val="false"/>
                <w:color w:val="000000"/>
                <w:sz w:val="20"/>
              </w:rPr>
              <w:t xml:space="preserve">
ну) в микро- </w:t>
            </w:r>
            <w:r>
              <w:br/>
            </w:r>
            <w:r>
              <w:rPr>
                <w:rFonts w:ascii="Times New Roman"/>
                <w:b w:val="false"/>
                <w:i w:val="false"/>
                <w:color w:val="000000"/>
                <w:sz w:val="20"/>
              </w:rPr>
              <w:t xml:space="preserve">
районе Юго- </w:t>
            </w:r>
            <w:r>
              <w:br/>
            </w:r>
            <w:r>
              <w:rPr>
                <w:rFonts w:ascii="Times New Roman"/>
                <w:b w:val="false"/>
                <w:i w:val="false"/>
                <w:color w:val="000000"/>
                <w:sz w:val="20"/>
              </w:rPr>
              <w:t xml:space="preserve">
Восток (пра- </w:t>
            </w:r>
            <w:r>
              <w:br/>
            </w:r>
            <w:r>
              <w:rPr>
                <w:rFonts w:ascii="Times New Roman"/>
                <w:b w:val="false"/>
                <w:i w:val="false"/>
                <w:color w:val="000000"/>
                <w:sz w:val="20"/>
              </w:rPr>
              <w:t xml:space="preserve">
вая сторона)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1519264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853777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русла реки </w:t>
            </w:r>
            <w:r>
              <w:br/>
            </w:r>
            <w:r>
              <w:rPr>
                <w:rFonts w:ascii="Times New Roman"/>
                <w:b w:val="false"/>
                <w:i w:val="false"/>
                <w:color w:val="000000"/>
                <w:sz w:val="20"/>
              </w:rPr>
              <w:t xml:space="preserve">
Ишим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14103105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9625056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1464005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3014044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w:t>
            </w:r>
            <w:r>
              <w:br/>
            </w:r>
            <w:r>
              <w:rPr>
                <w:rFonts w:ascii="Times New Roman"/>
                <w:b w:val="false"/>
                <w:i w:val="false"/>
                <w:color w:val="000000"/>
                <w:sz w:val="20"/>
              </w:rPr>
              <w:t xml:space="preserve">
накопителя </w:t>
            </w:r>
            <w:r>
              <w:br/>
            </w:r>
            <w:r>
              <w:rPr>
                <w:rFonts w:ascii="Times New Roman"/>
                <w:b w:val="false"/>
                <w:i w:val="false"/>
                <w:color w:val="000000"/>
                <w:sz w:val="20"/>
              </w:rPr>
              <w:t xml:space="preserve">
сточных вод </w:t>
            </w:r>
            <w:r>
              <w:br/>
            </w:r>
            <w:r>
              <w:rPr>
                <w:rFonts w:ascii="Times New Roman"/>
                <w:b w:val="false"/>
                <w:i w:val="false"/>
                <w:color w:val="000000"/>
                <w:sz w:val="20"/>
              </w:rPr>
              <w:t xml:space="preserve">
Талдыколь с </w:t>
            </w:r>
            <w:r>
              <w:br/>
            </w:r>
            <w:r>
              <w:rPr>
                <w:rFonts w:ascii="Times New Roman"/>
                <w:b w:val="false"/>
                <w:i w:val="false"/>
                <w:color w:val="000000"/>
                <w:sz w:val="20"/>
              </w:rPr>
              <w:t xml:space="preserve">
рекультива- </w:t>
            </w:r>
            <w:r>
              <w:br/>
            </w:r>
            <w:r>
              <w:rPr>
                <w:rFonts w:ascii="Times New Roman"/>
                <w:b w:val="false"/>
                <w:i w:val="false"/>
                <w:color w:val="000000"/>
                <w:sz w:val="20"/>
              </w:rPr>
              <w:t xml:space="preserve">
цией (1 и 2 </w:t>
            </w:r>
            <w:r>
              <w:br/>
            </w:r>
            <w:r>
              <w:rPr>
                <w:rFonts w:ascii="Times New Roman"/>
                <w:b w:val="false"/>
                <w:i w:val="false"/>
                <w:color w:val="000000"/>
                <w:sz w:val="20"/>
              </w:rPr>
              <w:t xml:space="preserve">
очереди)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69379 </w:t>
            </w:r>
            <w:r>
              <w:br/>
            </w:r>
            <w:r>
              <w:rPr>
                <w:rFonts w:ascii="Times New Roman"/>
                <w:b w:val="false"/>
                <w:i w:val="false"/>
                <w:color w:val="000000"/>
                <w:sz w:val="20"/>
              </w:rPr>
              <w:t xml:space="preserve">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14480 </w:t>
            </w:r>
            <w:r>
              <w:br/>
            </w:r>
            <w:r>
              <w:rPr>
                <w:rFonts w:ascii="Times New Roman"/>
                <w:b w:val="false"/>
                <w:i w:val="false"/>
                <w:color w:val="000000"/>
                <w:sz w:val="20"/>
              </w:rPr>
              <w:t xml:space="preserve">
530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44398470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судоходства </w:t>
            </w:r>
            <w:r>
              <w:br/>
            </w:r>
            <w:r>
              <w:rPr>
                <w:rFonts w:ascii="Times New Roman"/>
                <w:b w:val="false"/>
                <w:i w:val="false"/>
                <w:color w:val="000000"/>
                <w:sz w:val="20"/>
              </w:rPr>
              <w:t xml:space="preserve">
по реке Есиль </w:t>
            </w:r>
            <w:r>
              <w:br/>
            </w:r>
            <w:r>
              <w:rPr>
                <w:rFonts w:ascii="Times New Roman"/>
                <w:b w:val="false"/>
                <w:i w:val="false"/>
                <w:color w:val="000000"/>
                <w:sz w:val="20"/>
              </w:rPr>
              <w:t xml:space="preserve">
(1 очередь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от улицы </w:t>
            </w:r>
            <w:r>
              <w:br/>
            </w:r>
            <w:r>
              <w:rPr>
                <w:rFonts w:ascii="Times New Roman"/>
                <w:b w:val="false"/>
                <w:i w:val="false"/>
                <w:color w:val="000000"/>
                <w:sz w:val="20"/>
              </w:rPr>
              <w:t xml:space="preserve">
Сары-Арка до </w:t>
            </w:r>
            <w:r>
              <w:br/>
            </w:r>
            <w:r>
              <w:rPr>
                <w:rFonts w:ascii="Times New Roman"/>
                <w:b w:val="false"/>
                <w:i w:val="false"/>
                <w:color w:val="000000"/>
                <w:sz w:val="20"/>
              </w:rPr>
              <w:t xml:space="preserve">
резиденции </w:t>
            </w:r>
            <w:r>
              <w:br/>
            </w:r>
            <w:r>
              <w:rPr>
                <w:rFonts w:ascii="Times New Roman"/>
                <w:b w:val="false"/>
                <w:i w:val="false"/>
                <w:color w:val="000000"/>
                <w:sz w:val="20"/>
              </w:rPr>
              <w:t xml:space="preserve">
Президента)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3446522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1288652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инженерных </w:t>
            </w:r>
            <w:r>
              <w:br/>
            </w:r>
            <w:r>
              <w:rPr>
                <w:rFonts w:ascii="Times New Roman"/>
                <w:b w:val="false"/>
                <w:i w:val="false"/>
                <w:color w:val="000000"/>
                <w:sz w:val="20"/>
              </w:rPr>
              <w:t xml:space="preserve">
сетей и дорог </w:t>
            </w:r>
            <w:r>
              <w:br/>
            </w:r>
            <w:r>
              <w:rPr>
                <w:rFonts w:ascii="Times New Roman"/>
                <w:b w:val="false"/>
                <w:i w:val="false"/>
                <w:color w:val="000000"/>
                <w:sz w:val="20"/>
              </w:rPr>
              <w:t xml:space="preserve">
микрорайона </w:t>
            </w:r>
            <w:r>
              <w:br/>
            </w:r>
            <w:r>
              <w:rPr>
                <w:rFonts w:ascii="Times New Roman"/>
                <w:b w:val="false"/>
                <w:i w:val="false"/>
                <w:color w:val="000000"/>
                <w:sz w:val="20"/>
              </w:rPr>
              <w:t xml:space="preserve">
N 1, 2 (южнее </w:t>
            </w:r>
            <w:r>
              <w:br/>
            </w:r>
            <w:r>
              <w:rPr>
                <w:rFonts w:ascii="Times New Roman"/>
                <w:b w:val="false"/>
                <w:i w:val="false"/>
                <w:color w:val="000000"/>
                <w:sz w:val="20"/>
              </w:rPr>
              <w:t xml:space="preserve">
улицы N 19)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3998951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3202429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398261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Инженерные </w:t>
            </w:r>
            <w:r>
              <w:br/>
            </w:r>
            <w:r>
              <w:rPr>
                <w:rFonts w:ascii="Times New Roman"/>
                <w:b w:val="false"/>
                <w:i w:val="false"/>
                <w:color w:val="000000"/>
                <w:sz w:val="20"/>
              </w:rPr>
              <w:t xml:space="preserve">
сети и бла- </w:t>
            </w:r>
            <w:r>
              <w:br/>
            </w:r>
            <w:r>
              <w:rPr>
                <w:rFonts w:ascii="Times New Roman"/>
                <w:b w:val="false"/>
                <w:i w:val="false"/>
                <w:color w:val="000000"/>
                <w:sz w:val="20"/>
              </w:rPr>
              <w:t xml:space="preserve">
гоустройство </w:t>
            </w:r>
            <w:r>
              <w:br/>
            </w:r>
            <w:r>
              <w:rPr>
                <w:rFonts w:ascii="Times New Roman"/>
                <w:b w:val="false"/>
                <w:i w:val="false"/>
                <w:color w:val="000000"/>
                <w:sz w:val="20"/>
              </w:rPr>
              <w:t xml:space="preserve">
к первооче- </w:t>
            </w:r>
            <w:r>
              <w:br/>
            </w:r>
            <w:r>
              <w:rPr>
                <w:rFonts w:ascii="Times New Roman"/>
                <w:b w:val="false"/>
                <w:i w:val="false"/>
                <w:color w:val="000000"/>
                <w:sz w:val="20"/>
              </w:rPr>
              <w:t xml:space="preserve">
редным объек- </w:t>
            </w:r>
            <w:r>
              <w:br/>
            </w:r>
            <w:r>
              <w:rPr>
                <w:rFonts w:ascii="Times New Roman"/>
                <w:b w:val="false"/>
                <w:i w:val="false"/>
                <w:color w:val="000000"/>
                <w:sz w:val="20"/>
              </w:rPr>
              <w:t xml:space="preserve">
там города </w:t>
            </w:r>
            <w:r>
              <w:br/>
            </w:r>
            <w:r>
              <w:rPr>
                <w:rFonts w:ascii="Times New Roman"/>
                <w:b w:val="false"/>
                <w:i w:val="false"/>
                <w:color w:val="000000"/>
                <w:sz w:val="20"/>
              </w:rPr>
              <w:t xml:space="preserve">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2974380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 </w:t>
            </w:r>
            <w:r>
              <w:br/>
            </w:r>
            <w:r>
              <w:rPr>
                <w:rFonts w:ascii="Times New Roman"/>
                <w:b w:val="false"/>
                <w:i w:val="false"/>
                <w:color w:val="000000"/>
                <w:sz w:val="20"/>
              </w:rPr>
              <w:t xml:space="preserve">
темы ливневой </w:t>
            </w:r>
            <w:r>
              <w:br/>
            </w:r>
            <w:r>
              <w:rPr>
                <w:rFonts w:ascii="Times New Roman"/>
                <w:b w:val="false"/>
                <w:i w:val="false"/>
                <w:color w:val="000000"/>
                <w:sz w:val="20"/>
              </w:rPr>
              <w:t xml:space="preserve">
канализации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 </w:t>
            </w:r>
            <w:r>
              <w:br/>
            </w:r>
            <w:r>
              <w:rPr>
                <w:rFonts w:ascii="Times New Roman"/>
                <w:b w:val="false"/>
                <w:i w:val="false"/>
                <w:color w:val="000000"/>
                <w:sz w:val="20"/>
              </w:rPr>
              <w:t xml:space="preserve">
722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3363027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8657696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и водоотведе- </w:t>
            </w:r>
            <w:r>
              <w:br/>
            </w:r>
            <w:r>
              <w:rPr>
                <w:rFonts w:ascii="Times New Roman"/>
                <w:b w:val="false"/>
                <w:i w:val="false"/>
                <w:color w:val="000000"/>
                <w:sz w:val="20"/>
              </w:rPr>
              <w:t xml:space="preserve">
ние города </w:t>
            </w:r>
            <w:r>
              <w:br/>
            </w:r>
            <w:r>
              <w:rPr>
                <w:rFonts w:ascii="Times New Roman"/>
                <w:b w:val="false"/>
                <w:i w:val="false"/>
                <w:color w:val="000000"/>
                <w:sz w:val="20"/>
              </w:rPr>
              <w:t xml:space="preserve">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43863 </w:t>
            </w:r>
            <w:r>
              <w:br/>
            </w:r>
            <w:r>
              <w:rPr>
                <w:rFonts w:ascii="Times New Roman"/>
                <w:b w:val="false"/>
                <w:i w:val="false"/>
                <w:color w:val="000000"/>
                <w:sz w:val="20"/>
              </w:rPr>
              <w:t xml:space="preserve">
733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r>
              <w:br/>
            </w:r>
            <w:r>
              <w:rPr>
                <w:rFonts w:ascii="Times New Roman"/>
                <w:b w:val="false"/>
                <w:i w:val="false"/>
                <w:color w:val="000000"/>
                <w:sz w:val="20"/>
              </w:rPr>
              <w:t xml:space="preserve">
0495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10665011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16555022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1643205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Президентский </w:t>
            </w:r>
            <w:r>
              <w:br/>
            </w:r>
            <w:r>
              <w:rPr>
                <w:rFonts w:ascii="Times New Roman"/>
                <w:b w:val="false"/>
                <w:i w:val="false"/>
                <w:color w:val="000000"/>
                <w:sz w:val="20"/>
              </w:rPr>
              <w:t xml:space="preserve">
парк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18375759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13163858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5211901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второй нитки </w:t>
            </w:r>
            <w:r>
              <w:br/>
            </w:r>
            <w:r>
              <w:rPr>
                <w:rFonts w:ascii="Times New Roman"/>
                <w:b w:val="false"/>
                <w:i w:val="false"/>
                <w:color w:val="000000"/>
                <w:sz w:val="20"/>
              </w:rPr>
              <w:t xml:space="preserve">
водовода с </w:t>
            </w:r>
            <w:r>
              <w:br/>
            </w:r>
            <w:r>
              <w:rPr>
                <w:rFonts w:ascii="Times New Roman"/>
                <w:b w:val="false"/>
                <w:i w:val="false"/>
                <w:color w:val="000000"/>
                <w:sz w:val="20"/>
              </w:rPr>
              <w:t xml:space="preserve">
Вячеславского </w:t>
            </w:r>
            <w:r>
              <w:br/>
            </w:r>
            <w:r>
              <w:rPr>
                <w:rFonts w:ascii="Times New Roman"/>
                <w:b w:val="false"/>
                <w:i w:val="false"/>
                <w:color w:val="000000"/>
                <w:sz w:val="20"/>
              </w:rPr>
              <w:t xml:space="preserve">
водохранилища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2189457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1189457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инженерных </w:t>
            </w:r>
            <w:r>
              <w:br/>
            </w:r>
            <w:r>
              <w:rPr>
                <w:rFonts w:ascii="Times New Roman"/>
                <w:b w:val="false"/>
                <w:i w:val="false"/>
                <w:color w:val="000000"/>
                <w:sz w:val="20"/>
              </w:rPr>
              <w:t xml:space="preserve">
коммуникаций </w:t>
            </w:r>
            <w:r>
              <w:br/>
            </w:r>
            <w:r>
              <w:rPr>
                <w:rFonts w:ascii="Times New Roman"/>
                <w:b w:val="false"/>
                <w:i w:val="false"/>
                <w:color w:val="000000"/>
                <w:sz w:val="20"/>
              </w:rPr>
              <w:t xml:space="preserve">
нового уни- </w:t>
            </w:r>
            <w:r>
              <w:br/>
            </w:r>
            <w:r>
              <w:rPr>
                <w:rFonts w:ascii="Times New Roman"/>
                <w:b w:val="false"/>
                <w:i w:val="false"/>
                <w:color w:val="000000"/>
                <w:sz w:val="20"/>
              </w:rPr>
              <w:t xml:space="preserve">
верситета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r>
              <w:br/>
            </w:r>
            <w:r>
              <w:rPr>
                <w:rFonts w:ascii="Times New Roman"/>
                <w:b w:val="false"/>
                <w:i w:val="false"/>
                <w:color w:val="000000"/>
                <w:sz w:val="20"/>
              </w:rPr>
              <w:t xml:space="preserve">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3916507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6079593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ного коллек- </w:t>
            </w:r>
            <w:r>
              <w:br/>
            </w:r>
            <w:r>
              <w:rPr>
                <w:rFonts w:ascii="Times New Roman"/>
                <w:b w:val="false"/>
                <w:i w:val="false"/>
                <w:color w:val="000000"/>
                <w:sz w:val="20"/>
              </w:rPr>
              <w:t xml:space="preserve">
тора от райо- </w:t>
            </w:r>
            <w:r>
              <w:br/>
            </w:r>
            <w:r>
              <w:rPr>
                <w:rFonts w:ascii="Times New Roman"/>
                <w:b w:val="false"/>
                <w:i w:val="false"/>
                <w:color w:val="000000"/>
                <w:sz w:val="20"/>
              </w:rPr>
              <w:t xml:space="preserve">
на "Слободки" </w:t>
            </w:r>
            <w:r>
              <w:br/>
            </w:r>
            <w:r>
              <w:rPr>
                <w:rFonts w:ascii="Times New Roman"/>
                <w:b w:val="false"/>
                <w:i w:val="false"/>
                <w:color w:val="000000"/>
                <w:sz w:val="20"/>
              </w:rPr>
              <w:t xml:space="preserve">
до врезки в </w:t>
            </w:r>
            <w:r>
              <w:br/>
            </w:r>
            <w:r>
              <w:rPr>
                <w:rFonts w:ascii="Times New Roman"/>
                <w:b w:val="false"/>
                <w:i w:val="false"/>
                <w:color w:val="000000"/>
                <w:sz w:val="20"/>
              </w:rPr>
              <w:t xml:space="preserve">
существующую </w:t>
            </w:r>
            <w:r>
              <w:br/>
            </w:r>
            <w:r>
              <w:rPr>
                <w:rFonts w:ascii="Times New Roman"/>
                <w:b w:val="false"/>
                <w:i w:val="false"/>
                <w:color w:val="000000"/>
                <w:sz w:val="20"/>
              </w:rPr>
              <w:t xml:space="preserve">
(Кургаль- </w:t>
            </w:r>
            <w:r>
              <w:br/>
            </w:r>
            <w:r>
              <w:rPr>
                <w:rFonts w:ascii="Times New Roman"/>
                <w:b w:val="false"/>
                <w:i w:val="false"/>
                <w:color w:val="000000"/>
                <w:sz w:val="20"/>
              </w:rPr>
              <w:t xml:space="preserve">
джинской </w:t>
            </w:r>
            <w:r>
              <w:br/>
            </w:r>
            <w:r>
              <w:rPr>
                <w:rFonts w:ascii="Times New Roman"/>
                <w:b w:val="false"/>
                <w:i w:val="false"/>
                <w:color w:val="000000"/>
                <w:sz w:val="20"/>
              </w:rPr>
              <w:t xml:space="preserve">
трассы) Ф </w:t>
            </w:r>
            <w:r>
              <w:br/>
            </w:r>
            <w:r>
              <w:rPr>
                <w:rFonts w:ascii="Times New Roman"/>
                <w:b w:val="false"/>
                <w:i w:val="false"/>
                <w:color w:val="000000"/>
                <w:sz w:val="20"/>
              </w:rPr>
              <w:t xml:space="preserve">
2000 мм и пе- </w:t>
            </w:r>
            <w:r>
              <w:br/>
            </w:r>
            <w:r>
              <w:rPr>
                <w:rFonts w:ascii="Times New Roman"/>
                <w:b w:val="false"/>
                <w:i w:val="false"/>
                <w:color w:val="000000"/>
                <w:sz w:val="20"/>
              </w:rPr>
              <w:t xml:space="preserve">
реустройство </w:t>
            </w:r>
            <w:r>
              <w:br/>
            </w:r>
            <w:r>
              <w:rPr>
                <w:rFonts w:ascii="Times New Roman"/>
                <w:b w:val="false"/>
                <w:i w:val="false"/>
                <w:color w:val="000000"/>
                <w:sz w:val="20"/>
              </w:rPr>
              <w:t xml:space="preserve">
существующей </w:t>
            </w:r>
            <w:r>
              <w:br/>
            </w:r>
            <w:r>
              <w:rPr>
                <w:rFonts w:ascii="Times New Roman"/>
                <w:b w:val="false"/>
                <w:i w:val="false"/>
                <w:color w:val="000000"/>
                <w:sz w:val="20"/>
              </w:rPr>
              <w:t xml:space="preserve">
от КНС-43 до </w:t>
            </w:r>
            <w:r>
              <w:br/>
            </w:r>
            <w:r>
              <w:rPr>
                <w:rFonts w:ascii="Times New Roman"/>
                <w:b w:val="false"/>
                <w:i w:val="false"/>
                <w:color w:val="000000"/>
                <w:sz w:val="20"/>
              </w:rPr>
              <w:t xml:space="preserve">
КОС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инженерных </w:t>
            </w:r>
            <w:r>
              <w:br/>
            </w:r>
            <w:r>
              <w:rPr>
                <w:rFonts w:ascii="Times New Roman"/>
                <w:b w:val="false"/>
                <w:i w:val="false"/>
                <w:color w:val="000000"/>
                <w:sz w:val="20"/>
              </w:rPr>
              <w:t xml:space="preserve">
сетей и дорог </w:t>
            </w:r>
            <w:r>
              <w:br/>
            </w:r>
            <w:r>
              <w:rPr>
                <w:rFonts w:ascii="Times New Roman"/>
                <w:b w:val="false"/>
                <w:i w:val="false"/>
                <w:color w:val="000000"/>
                <w:sz w:val="20"/>
              </w:rPr>
              <w:t xml:space="preserve">
планировочно- </w:t>
            </w:r>
            <w:r>
              <w:br/>
            </w:r>
            <w:r>
              <w:rPr>
                <w:rFonts w:ascii="Times New Roman"/>
                <w:b w:val="false"/>
                <w:i w:val="false"/>
                <w:color w:val="000000"/>
                <w:sz w:val="20"/>
              </w:rPr>
              <w:t xml:space="preserve">
го района А, </w:t>
            </w:r>
            <w:r>
              <w:br/>
            </w:r>
            <w:r>
              <w:rPr>
                <w:rFonts w:ascii="Times New Roman"/>
                <w:b w:val="false"/>
                <w:i w:val="false"/>
                <w:color w:val="000000"/>
                <w:sz w:val="20"/>
              </w:rPr>
              <w:t xml:space="preserve">
Б Слободки, </w:t>
            </w:r>
            <w:r>
              <w:br/>
            </w:r>
            <w:r>
              <w:rPr>
                <w:rFonts w:ascii="Times New Roman"/>
                <w:b w:val="false"/>
                <w:i w:val="false"/>
                <w:color w:val="000000"/>
                <w:sz w:val="20"/>
              </w:rPr>
              <w:t xml:space="preserve">
улицы Кенеса- </w:t>
            </w:r>
            <w:r>
              <w:br/>
            </w:r>
            <w:r>
              <w:rPr>
                <w:rFonts w:ascii="Times New Roman"/>
                <w:b w:val="false"/>
                <w:i w:val="false"/>
                <w:color w:val="000000"/>
                <w:sz w:val="20"/>
              </w:rPr>
              <w:t xml:space="preserve">
ры-реки Ишим- </w:t>
            </w:r>
            <w:r>
              <w:br/>
            </w:r>
            <w:r>
              <w:rPr>
                <w:rFonts w:ascii="Times New Roman"/>
                <w:b w:val="false"/>
                <w:i w:val="false"/>
                <w:color w:val="000000"/>
                <w:sz w:val="20"/>
              </w:rPr>
              <w:t xml:space="preserve">
Кумесбекова- </w:t>
            </w:r>
            <w:r>
              <w:br/>
            </w:r>
            <w:r>
              <w:rPr>
                <w:rFonts w:ascii="Times New Roman"/>
                <w:b w:val="false"/>
                <w:i w:val="false"/>
                <w:color w:val="000000"/>
                <w:sz w:val="20"/>
              </w:rPr>
              <w:t xml:space="preserve">
Сары-Арка; </w:t>
            </w:r>
            <w:r>
              <w:br/>
            </w:r>
            <w:r>
              <w:rPr>
                <w:rFonts w:ascii="Times New Roman"/>
                <w:b w:val="false"/>
                <w:i w:val="false"/>
                <w:color w:val="000000"/>
                <w:sz w:val="20"/>
              </w:rPr>
              <w:t xml:space="preserve">
улиц Джан- </w:t>
            </w:r>
            <w:r>
              <w:br/>
            </w:r>
            <w:r>
              <w:rPr>
                <w:rFonts w:ascii="Times New Roman"/>
                <w:b w:val="false"/>
                <w:i w:val="false"/>
                <w:color w:val="000000"/>
                <w:sz w:val="20"/>
              </w:rPr>
              <w:t xml:space="preserve">
гильдина-Ке- </w:t>
            </w:r>
            <w:r>
              <w:br/>
            </w:r>
            <w:r>
              <w:rPr>
                <w:rFonts w:ascii="Times New Roman"/>
                <w:b w:val="false"/>
                <w:i w:val="false"/>
                <w:color w:val="000000"/>
                <w:sz w:val="20"/>
              </w:rPr>
              <w:t xml:space="preserve">
несары-Кумес- </w:t>
            </w:r>
            <w:r>
              <w:br/>
            </w:r>
            <w:r>
              <w:rPr>
                <w:rFonts w:ascii="Times New Roman"/>
                <w:b w:val="false"/>
                <w:i w:val="false"/>
                <w:color w:val="000000"/>
                <w:sz w:val="20"/>
              </w:rPr>
              <w:t xml:space="preserve">
бекова-Сары- </w:t>
            </w:r>
            <w:r>
              <w:br/>
            </w:r>
            <w:r>
              <w:rPr>
                <w:rFonts w:ascii="Times New Roman"/>
                <w:b w:val="false"/>
                <w:i w:val="false"/>
                <w:color w:val="000000"/>
                <w:sz w:val="20"/>
              </w:rPr>
              <w:t xml:space="preserve">
Арка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2424228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424228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парка вдоль </w:t>
            </w:r>
            <w:r>
              <w:br/>
            </w:r>
            <w:r>
              <w:rPr>
                <w:rFonts w:ascii="Times New Roman"/>
                <w:b w:val="false"/>
                <w:i w:val="false"/>
                <w:color w:val="000000"/>
                <w:sz w:val="20"/>
              </w:rPr>
              <w:t xml:space="preserve">
реки Ишим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r>
              <w:br/>
            </w:r>
            <w:r>
              <w:rPr>
                <w:rFonts w:ascii="Times New Roman"/>
                <w:b w:val="false"/>
                <w:i w:val="false"/>
                <w:color w:val="000000"/>
                <w:sz w:val="20"/>
              </w:rPr>
              <w:t xml:space="preserve">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Инженерные </w:t>
            </w:r>
            <w:r>
              <w:br/>
            </w:r>
            <w:r>
              <w:rPr>
                <w:rFonts w:ascii="Times New Roman"/>
                <w:b w:val="false"/>
                <w:i w:val="false"/>
                <w:color w:val="000000"/>
                <w:sz w:val="20"/>
              </w:rPr>
              <w:t xml:space="preserve">
сети планиро- </w:t>
            </w:r>
            <w:r>
              <w:br/>
            </w:r>
            <w:r>
              <w:rPr>
                <w:rFonts w:ascii="Times New Roman"/>
                <w:b w:val="false"/>
                <w:i w:val="false"/>
                <w:color w:val="000000"/>
                <w:sz w:val="20"/>
              </w:rPr>
              <w:t xml:space="preserve">
вочного райо- </w:t>
            </w:r>
            <w:r>
              <w:br/>
            </w:r>
            <w:r>
              <w:rPr>
                <w:rFonts w:ascii="Times New Roman"/>
                <w:b w:val="false"/>
                <w:i w:val="false"/>
                <w:color w:val="000000"/>
                <w:sz w:val="20"/>
              </w:rPr>
              <w:t xml:space="preserve">
на N 19 (теп- </w:t>
            </w:r>
            <w:r>
              <w:br/>
            </w:r>
            <w:r>
              <w:rPr>
                <w:rFonts w:ascii="Times New Roman"/>
                <w:b w:val="false"/>
                <w:i w:val="false"/>
                <w:color w:val="000000"/>
                <w:sz w:val="20"/>
              </w:rPr>
              <w:t xml:space="preserve">
лоснабжение)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2256554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2058113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183441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парка по </w:t>
            </w:r>
            <w:r>
              <w:br/>
            </w:r>
            <w:r>
              <w:rPr>
                <w:rFonts w:ascii="Times New Roman"/>
                <w:b w:val="false"/>
                <w:i w:val="false"/>
                <w:color w:val="000000"/>
                <w:sz w:val="20"/>
              </w:rPr>
              <w:t xml:space="preserve">
проспекту Б. </w:t>
            </w:r>
            <w:r>
              <w:br/>
            </w:r>
            <w:r>
              <w:rPr>
                <w:rFonts w:ascii="Times New Roman"/>
                <w:b w:val="false"/>
                <w:i w:val="false"/>
                <w:color w:val="000000"/>
                <w:sz w:val="20"/>
              </w:rPr>
              <w:t xml:space="preserve">
Момышулы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3684412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2578412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инфраструкту- </w:t>
            </w:r>
            <w:r>
              <w:br/>
            </w:r>
            <w:r>
              <w:rPr>
                <w:rFonts w:ascii="Times New Roman"/>
                <w:b w:val="false"/>
                <w:i w:val="false"/>
                <w:color w:val="000000"/>
                <w:sz w:val="20"/>
              </w:rPr>
              <w:t xml:space="preserve">
ры новой </w:t>
            </w:r>
            <w:r>
              <w:br/>
            </w:r>
            <w:r>
              <w:rPr>
                <w:rFonts w:ascii="Times New Roman"/>
                <w:b w:val="false"/>
                <w:i w:val="false"/>
                <w:color w:val="000000"/>
                <w:sz w:val="20"/>
              </w:rPr>
              <w:t xml:space="preserve">
промышленной </w:t>
            </w:r>
            <w:r>
              <w:br/>
            </w:r>
            <w:r>
              <w:rPr>
                <w:rFonts w:ascii="Times New Roman"/>
                <w:b w:val="false"/>
                <w:i w:val="false"/>
                <w:color w:val="000000"/>
                <w:sz w:val="20"/>
              </w:rPr>
              <w:t xml:space="preserve">
зоны (Индус- </w:t>
            </w:r>
            <w:r>
              <w:br/>
            </w:r>
            <w:r>
              <w:rPr>
                <w:rFonts w:ascii="Times New Roman"/>
                <w:b w:val="false"/>
                <w:i w:val="false"/>
                <w:color w:val="000000"/>
                <w:sz w:val="20"/>
              </w:rPr>
              <w:t xml:space="preserve">
триальный </w:t>
            </w:r>
            <w:r>
              <w:br/>
            </w:r>
            <w:r>
              <w:rPr>
                <w:rFonts w:ascii="Times New Roman"/>
                <w:b w:val="false"/>
                <w:i w:val="false"/>
                <w:color w:val="000000"/>
                <w:sz w:val="20"/>
              </w:rPr>
              <w:t xml:space="preserve">
парк)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1297987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1297987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"Универсаль- </w:t>
            </w:r>
            <w:r>
              <w:br/>
            </w:r>
            <w:r>
              <w:rPr>
                <w:rFonts w:ascii="Times New Roman"/>
                <w:b w:val="false"/>
                <w:i w:val="false"/>
                <w:color w:val="000000"/>
                <w:sz w:val="20"/>
              </w:rPr>
              <w:t xml:space="preserve">
ный кинокон- </w:t>
            </w:r>
            <w:r>
              <w:br/>
            </w:r>
            <w:r>
              <w:rPr>
                <w:rFonts w:ascii="Times New Roman"/>
                <w:b w:val="false"/>
                <w:i w:val="false"/>
                <w:color w:val="000000"/>
                <w:sz w:val="20"/>
              </w:rPr>
              <w:t xml:space="preserve">
цертный зал </w:t>
            </w:r>
            <w:r>
              <w:br/>
            </w:r>
            <w:r>
              <w:rPr>
                <w:rFonts w:ascii="Times New Roman"/>
                <w:b w:val="false"/>
                <w:i w:val="false"/>
                <w:color w:val="000000"/>
                <w:sz w:val="20"/>
              </w:rPr>
              <w:t xml:space="preserve">
на 3500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15320500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7461927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7858573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дворца твор- </w:t>
            </w:r>
            <w:r>
              <w:br/>
            </w:r>
            <w:r>
              <w:rPr>
                <w:rFonts w:ascii="Times New Roman"/>
                <w:b w:val="false"/>
                <w:i w:val="false"/>
                <w:color w:val="000000"/>
                <w:sz w:val="20"/>
              </w:rPr>
              <w:t xml:space="preserve">
чества </w:t>
            </w:r>
            <w:r>
              <w:br/>
            </w:r>
            <w:r>
              <w:rPr>
                <w:rFonts w:ascii="Times New Roman"/>
                <w:b w:val="false"/>
                <w:i w:val="false"/>
                <w:color w:val="000000"/>
                <w:sz w:val="20"/>
              </w:rPr>
              <w:t xml:space="preserve">
"Шабыт" в го- </w:t>
            </w:r>
            <w:r>
              <w:br/>
            </w:r>
            <w:r>
              <w:rPr>
                <w:rFonts w:ascii="Times New Roman"/>
                <w:b w:val="false"/>
                <w:i w:val="false"/>
                <w:color w:val="000000"/>
                <w:sz w:val="20"/>
              </w:rPr>
              <w:t xml:space="preserve">
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6856572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2989427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2867145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Конгресс- </w:t>
            </w:r>
            <w:r>
              <w:br/>
            </w:r>
            <w:r>
              <w:rPr>
                <w:rFonts w:ascii="Times New Roman"/>
                <w:b w:val="false"/>
                <w:i w:val="false"/>
                <w:color w:val="000000"/>
                <w:sz w:val="20"/>
              </w:rPr>
              <w:t xml:space="preserve">
холла в горо- </w:t>
            </w:r>
            <w:r>
              <w:br/>
            </w:r>
            <w:r>
              <w:rPr>
                <w:rFonts w:ascii="Times New Roman"/>
                <w:b w:val="false"/>
                <w:i w:val="false"/>
                <w:color w:val="000000"/>
                <w:sz w:val="20"/>
              </w:rPr>
              <w:t xml:space="preserve">
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17111400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14006400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конькобежного </w:t>
            </w:r>
            <w:r>
              <w:br/>
            </w:r>
            <w:r>
              <w:rPr>
                <w:rFonts w:ascii="Times New Roman"/>
                <w:b w:val="false"/>
                <w:i w:val="false"/>
                <w:color w:val="000000"/>
                <w:sz w:val="20"/>
              </w:rPr>
              <w:t xml:space="preserve">
стадиона по </w:t>
            </w:r>
            <w:r>
              <w:br/>
            </w:r>
            <w:r>
              <w:rPr>
                <w:rFonts w:ascii="Times New Roman"/>
                <w:b w:val="false"/>
                <w:i w:val="false"/>
                <w:color w:val="000000"/>
                <w:sz w:val="20"/>
              </w:rPr>
              <w:t xml:space="preserve">
проспекту </w:t>
            </w:r>
            <w:r>
              <w:br/>
            </w:r>
            <w:r>
              <w:rPr>
                <w:rFonts w:ascii="Times New Roman"/>
                <w:b w:val="false"/>
                <w:i w:val="false"/>
                <w:color w:val="000000"/>
                <w:sz w:val="20"/>
              </w:rPr>
              <w:t xml:space="preserve">
Кабанбай </w:t>
            </w:r>
            <w:r>
              <w:br/>
            </w:r>
            <w:r>
              <w:rPr>
                <w:rFonts w:ascii="Times New Roman"/>
                <w:b w:val="false"/>
                <w:i w:val="false"/>
                <w:color w:val="000000"/>
                <w:sz w:val="20"/>
              </w:rPr>
              <w:t xml:space="preserve">
батыра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11105980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2855980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6988750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теннисного </w:t>
            </w:r>
            <w:r>
              <w:br/>
            </w:r>
            <w:r>
              <w:rPr>
                <w:rFonts w:ascii="Times New Roman"/>
                <w:b w:val="false"/>
                <w:i w:val="false"/>
                <w:color w:val="000000"/>
                <w:sz w:val="20"/>
              </w:rPr>
              <w:t xml:space="preserve">
корта в горо- </w:t>
            </w:r>
            <w:r>
              <w:br/>
            </w:r>
            <w:r>
              <w:rPr>
                <w:rFonts w:ascii="Times New Roman"/>
                <w:b w:val="false"/>
                <w:i w:val="false"/>
                <w:color w:val="000000"/>
                <w:sz w:val="20"/>
              </w:rPr>
              <w:t xml:space="preserve">
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5184406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3643803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1447686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Патентного </w:t>
            </w:r>
            <w:r>
              <w:br/>
            </w:r>
            <w:r>
              <w:rPr>
                <w:rFonts w:ascii="Times New Roman"/>
                <w:b w:val="false"/>
                <w:i w:val="false"/>
                <w:color w:val="000000"/>
                <w:sz w:val="20"/>
              </w:rPr>
              <w:t xml:space="preserve">
дворца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2071870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1040063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участка улицы </w:t>
            </w:r>
            <w:r>
              <w:br/>
            </w:r>
            <w:r>
              <w:rPr>
                <w:rFonts w:ascii="Times New Roman"/>
                <w:b w:val="false"/>
                <w:i w:val="false"/>
                <w:color w:val="000000"/>
                <w:sz w:val="20"/>
              </w:rPr>
              <w:t xml:space="preserve">
Сарыарка от </w:t>
            </w:r>
            <w:r>
              <w:br/>
            </w:r>
            <w:r>
              <w:rPr>
                <w:rFonts w:ascii="Times New Roman"/>
                <w:b w:val="false"/>
                <w:i w:val="false"/>
                <w:color w:val="000000"/>
                <w:sz w:val="20"/>
              </w:rPr>
              <w:t xml:space="preserve">
улицы N 4 до </w:t>
            </w:r>
            <w:r>
              <w:br/>
            </w:r>
            <w:r>
              <w:rPr>
                <w:rFonts w:ascii="Times New Roman"/>
                <w:b w:val="false"/>
                <w:i w:val="false"/>
                <w:color w:val="000000"/>
                <w:sz w:val="20"/>
              </w:rPr>
              <w:t xml:space="preserve">
улицы N 23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788454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597599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190855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нового моста </w:t>
            </w:r>
            <w:r>
              <w:br/>
            </w:r>
            <w:r>
              <w:rPr>
                <w:rFonts w:ascii="Times New Roman"/>
                <w:b w:val="false"/>
                <w:i w:val="false"/>
                <w:color w:val="000000"/>
                <w:sz w:val="20"/>
              </w:rPr>
              <w:t xml:space="preserve">
М-2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3999664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3884664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нового моста </w:t>
            </w:r>
            <w:r>
              <w:br/>
            </w:r>
            <w:r>
              <w:rPr>
                <w:rFonts w:ascii="Times New Roman"/>
                <w:b w:val="false"/>
                <w:i w:val="false"/>
                <w:color w:val="000000"/>
                <w:sz w:val="20"/>
              </w:rPr>
              <w:t xml:space="preserve">
М-3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6714380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2353757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4360623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Гастел- </w:t>
            </w:r>
            <w:r>
              <w:br/>
            </w:r>
            <w:r>
              <w:rPr>
                <w:rFonts w:ascii="Times New Roman"/>
                <w:b w:val="false"/>
                <w:i w:val="false"/>
                <w:color w:val="000000"/>
                <w:sz w:val="20"/>
              </w:rPr>
              <w:t xml:space="preserve">
ло от аэро- </w:t>
            </w:r>
            <w:r>
              <w:br/>
            </w:r>
            <w:r>
              <w:rPr>
                <w:rFonts w:ascii="Times New Roman"/>
                <w:b w:val="false"/>
                <w:i w:val="false"/>
                <w:color w:val="000000"/>
                <w:sz w:val="20"/>
              </w:rPr>
              <w:t xml:space="preserve">
порта до ули- </w:t>
            </w:r>
            <w:r>
              <w:br/>
            </w:r>
            <w:r>
              <w:rPr>
                <w:rFonts w:ascii="Times New Roman"/>
                <w:b w:val="false"/>
                <w:i w:val="false"/>
                <w:color w:val="000000"/>
                <w:sz w:val="20"/>
              </w:rPr>
              <w:t xml:space="preserve">
цы N 19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955710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3044290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моста по </w:t>
            </w:r>
            <w:r>
              <w:br/>
            </w:r>
            <w:r>
              <w:rPr>
                <w:rFonts w:ascii="Times New Roman"/>
                <w:b w:val="false"/>
                <w:i w:val="false"/>
                <w:color w:val="000000"/>
                <w:sz w:val="20"/>
              </w:rPr>
              <w:t xml:space="preserve">
проспекту </w:t>
            </w:r>
            <w:r>
              <w:br/>
            </w:r>
            <w:r>
              <w:rPr>
                <w:rFonts w:ascii="Times New Roman"/>
                <w:b w:val="false"/>
                <w:i w:val="false"/>
                <w:color w:val="000000"/>
                <w:sz w:val="20"/>
              </w:rPr>
              <w:t xml:space="preserve">
Кабанбай </w:t>
            </w:r>
            <w:r>
              <w:br/>
            </w:r>
            <w:r>
              <w:rPr>
                <w:rFonts w:ascii="Times New Roman"/>
                <w:b w:val="false"/>
                <w:i w:val="false"/>
                <w:color w:val="000000"/>
                <w:sz w:val="20"/>
              </w:rPr>
              <w:t xml:space="preserve">
батыра </w:t>
            </w:r>
            <w:r>
              <w:br/>
            </w:r>
            <w:r>
              <w:rPr>
                <w:rFonts w:ascii="Times New Roman"/>
                <w:b w:val="false"/>
                <w:i w:val="false"/>
                <w:color w:val="000000"/>
                <w:sz w:val="20"/>
              </w:rPr>
              <w:t xml:space="preserve">
через реку </w:t>
            </w:r>
            <w:r>
              <w:br/>
            </w:r>
            <w:r>
              <w:rPr>
                <w:rFonts w:ascii="Times New Roman"/>
                <w:b w:val="false"/>
                <w:i w:val="false"/>
                <w:color w:val="000000"/>
                <w:sz w:val="20"/>
              </w:rPr>
              <w:t xml:space="preserve">
Ишим (район </w:t>
            </w:r>
            <w:r>
              <w:br/>
            </w:r>
            <w:r>
              <w:rPr>
                <w:rFonts w:ascii="Times New Roman"/>
                <w:b w:val="false"/>
                <w:i w:val="false"/>
                <w:color w:val="000000"/>
                <w:sz w:val="20"/>
              </w:rPr>
              <w:t xml:space="preserve">
Торгового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"Рамстор")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6033351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3350351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Богенбая на </w:t>
            </w:r>
            <w:r>
              <w:br/>
            </w:r>
            <w:r>
              <w:rPr>
                <w:rFonts w:ascii="Times New Roman"/>
                <w:b w:val="false"/>
                <w:i w:val="false"/>
                <w:color w:val="000000"/>
                <w:sz w:val="20"/>
              </w:rPr>
              <w:t xml:space="preserve">
участке от </w:t>
            </w:r>
            <w:r>
              <w:br/>
            </w:r>
            <w:r>
              <w:rPr>
                <w:rFonts w:ascii="Times New Roman"/>
                <w:b w:val="false"/>
                <w:i w:val="false"/>
                <w:color w:val="000000"/>
                <w:sz w:val="20"/>
              </w:rPr>
              <w:t xml:space="preserve">
улицы Сары- </w:t>
            </w:r>
            <w:r>
              <w:br/>
            </w:r>
            <w:r>
              <w:rPr>
                <w:rFonts w:ascii="Times New Roman"/>
                <w:b w:val="false"/>
                <w:i w:val="false"/>
                <w:color w:val="000000"/>
                <w:sz w:val="20"/>
              </w:rPr>
              <w:t xml:space="preserve">
Арка до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на </w:t>
            </w:r>
            <w:r>
              <w:br/>
            </w:r>
            <w:r>
              <w:rPr>
                <w:rFonts w:ascii="Times New Roman"/>
                <w:b w:val="false"/>
                <w:i w:val="false"/>
                <w:color w:val="000000"/>
                <w:sz w:val="20"/>
              </w:rPr>
              <w:t xml:space="preserve">
северном </w:t>
            </w:r>
            <w:r>
              <w:br/>
            </w:r>
            <w:r>
              <w:rPr>
                <w:rFonts w:ascii="Times New Roman"/>
                <w:b w:val="false"/>
                <w:i w:val="false"/>
                <w:color w:val="000000"/>
                <w:sz w:val="20"/>
              </w:rPr>
              <w:t xml:space="preserve">
объезде в го- </w:t>
            </w:r>
            <w:r>
              <w:br/>
            </w:r>
            <w:r>
              <w:rPr>
                <w:rFonts w:ascii="Times New Roman"/>
                <w:b w:val="false"/>
                <w:i w:val="false"/>
                <w:color w:val="000000"/>
                <w:sz w:val="20"/>
              </w:rPr>
              <w:t xml:space="preserve">
роде Астане. </w:t>
            </w:r>
            <w:r>
              <w:br/>
            </w:r>
            <w:r>
              <w:rPr>
                <w:rFonts w:ascii="Times New Roman"/>
                <w:b w:val="false"/>
                <w:i w:val="false"/>
                <w:color w:val="000000"/>
                <w:sz w:val="20"/>
              </w:rPr>
              <w:t xml:space="preserve">
3 участок от </w:t>
            </w:r>
            <w:r>
              <w:br/>
            </w:r>
            <w:r>
              <w:rPr>
                <w:rFonts w:ascii="Times New Roman"/>
                <w:b w:val="false"/>
                <w:i w:val="false"/>
                <w:color w:val="000000"/>
                <w:sz w:val="20"/>
              </w:rPr>
              <w:t xml:space="preserve">
начала эста- </w:t>
            </w:r>
            <w:r>
              <w:br/>
            </w:r>
            <w:r>
              <w:rPr>
                <w:rFonts w:ascii="Times New Roman"/>
                <w:b w:val="false"/>
                <w:i w:val="false"/>
                <w:color w:val="000000"/>
                <w:sz w:val="20"/>
              </w:rPr>
              <w:t xml:space="preserve">
кады до конца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в </w:t>
            </w:r>
            <w:r>
              <w:br/>
            </w:r>
            <w:r>
              <w:rPr>
                <w:rFonts w:ascii="Times New Roman"/>
                <w:b w:val="false"/>
                <w:i w:val="false"/>
                <w:color w:val="000000"/>
                <w:sz w:val="20"/>
              </w:rPr>
              <w:t xml:space="preserve">
двух уровнях </w:t>
            </w:r>
            <w:r>
              <w:br/>
            </w:r>
            <w:r>
              <w:rPr>
                <w:rFonts w:ascii="Times New Roman"/>
                <w:b w:val="false"/>
                <w:i w:val="false"/>
                <w:color w:val="000000"/>
                <w:sz w:val="20"/>
              </w:rPr>
              <w:t xml:space="preserve">
на пересече- </w:t>
            </w:r>
            <w:r>
              <w:br/>
            </w:r>
            <w:r>
              <w:rPr>
                <w:rFonts w:ascii="Times New Roman"/>
                <w:b w:val="false"/>
                <w:i w:val="false"/>
                <w:color w:val="000000"/>
                <w:sz w:val="20"/>
              </w:rPr>
              <w:t xml:space="preserve">
нии с улицей </w:t>
            </w:r>
            <w:r>
              <w:br/>
            </w:r>
            <w:r>
              <w:rPr>
                <w:rFonts w:ascii="Times New Roman"/>
                <w:b w:val="false"/>
                <w:i w:val="false"/>
                <w:color w:val="000000"/>
                <w:sz w:val="20"/>
              </w:rPr>
              <w:t xml:space="preserve">
Угольная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988153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249253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на </w:t>
            </w:r>
            <w:r>
              <w:br/>
            </w:r>
            <w:r>
              <w:rPr>
                <w:rFonts w:ascii="Times New Roman"/>
                <w:b w:val="false"/>
                <w:i w:val="false"/>
                <w:color w:val="000000"/>
                <w:sz w:val="20"/>
              </w:rPr>
              <w:t xml:space="preserve">
пересечении </w:t>
            </w:r>
            <w:r>
              <w:br/>
            </w:r>
            <w:r>
              <w:rPr>
                <w:rFonts w:ascii="Times New Roman"/>
                <w:b w:val="false"/>
                <w:i w:val="false"/>
                <w:color w:val="000000"/>
                <w:sz w:val="20"/>
              </w:rPr>
              <w:t xml:space="preserve">
улиц N 19 и </w:t>
            </w:r>
            <w:r>
              <w:br/>
            </w:r>
            <w:r>
              <w:rPr>
                <w:rFonts w:ascii="Times New Roman"/>
                <w:b w:val="false"/>
                <w:i w:val="false"/>
                <w:color w:val="000000"/>
                <w:sz w:val="20"/>
              </w:rPr>
              <w:t xml:space="preserve">
Гастелло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6011287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640480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3442303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1928504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N 23 от </w:t>
            </w:r>
            <w:r>
              <w:br/>
            </w:r>
            <w:r>
              <w:rPr>
                <w:rFonts w:ascii="Times New Roman"/>
                <w:b w:val="false"/>
                <w:i w:val="false"/>
                <w:color w:val="000000"/>
                <w:sz w:val="20"/>
              </w:rPr>
              <w:t xml:space="preserve">
улицы Сары- </w:t>
            </w:r>
            <w:r>
              <w:br/>
            </w:r>
            <w:r>
              <w:rPr>
                <w:rFonts w:ascii="Times New Roman"/>
                <w:b w:val="false"/>
                <w:i w:val="false"/>
                <w:color w:val="000000"/>
                <w:sz w:val="20"/>
              </w:rPr>
              <w:t xml:space="preserve">
Арка до улицы </w:t>
            </w:r>
            <w:r>
              <w:br/>
            </w:r>
            <w:r>
              <w:rPr>
                <w:rFonts w:ascii="Times New Roman"/>
                <w:b w:val="false"/>
                <w:i w:val="false"/>
                <w:color w:val="000000"/>
                <w:sz w:val="20"/>
              </w:rPr>
              <w:t xml:space="preserve">
N 36 города </w:t>
            </w:r>
            <w:r>
              <w:br/>
            </w:r>
            <w:r>
              <w:rPr>
                <w:rFonts w:ascii="Times New Roman"/>
                <w:b w:val="false"/>
                <w:i w:val="false"/>
                <w:color w:val="000000"/>
                <w:sz w:val="20"/>
              </w:rPr>
              <w:t xml:space="preserve">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1769808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Абая на </w:t>
            </w:r>
            <w:r>
              <w:br/>
            </w:r>
            <w:r>
              <w:rPr>
                <w:rFonts w:ascii="Times New Roman"/>
                <w:b w:val="false"/>
                <w:i w:val="false"/>
                <w:color w:val="000000"/>
                <w:sz w:val="20"/>
              </w:rPr>
              <w:t xml:space="preserve">
участке от </w:t>
            </w:r>
            <w:r>
              <w:br/>
            </w:r>
            <w:r>
              <w:rPr>
                <w:rFonts w:ascii="Times New Roman"/>
                <w:b w:val="false"/>
                <w:i w:val="false"/>
                <w:color w:val="000000"/>
                <w:sz w:val="20"/>
              </w:rPr>
              <w:t xml:space="preserve">
моста через </w:t>
            </w:r>
            <w:r>
              <w:br/>
            </w:r>
            <w:r>
              <w:rPr>
                <w:rFonts w:ascii="Times New Roman"/>
                <w:b w:val="false"/>
                <w:i w:val="false"/>
                <w:color w:val="000000"/>
                <w:sz w:val="20"/>
              </w:rPr>
              <w:t xml:space="preserve">
реку Акбулак </w:t>
            </w:r>
            <w:r>
              <w:br/>
            </w:r>
            <w:r>
              <w:rPr>
                <w:rFonts w:ascii="Times New Roman"/>
                <w:b w:val="false"/>
                <w:i w:val="false"/>
                <w:color w:val="000000"/>
                <w:sz w:val="20"/>
              </w:rPr>
              <w:t xml:space="preserve">
до микрорайо- </w:t>
            </w:r>
            <w:r>
              <w:br/>
            </w:r>
            <w:r>
              <w:rPr>
                <w:rFonts w:ascii="Times New Roman"/>
                <w:b w:val="false"/>
                <w:i w:val="false"/>
                <w:color w:val="000000"/>
                <w:sz w:val="20"/>
              </w:rPr>
              <w:t xml:space="preserve">
на Юго-Восток </w:t>
            </w:r>
            <w:r>
              <w:br/>
            </w:r>
            <w:r>
              <w:rPr>
                <w:rFonts w:ascii="Times New Roman"/>
                <w:b w:val="false"/>
                <w:i w:val="false"/>
                <w:color w:val="000000"/>
                <w:sz w:val="20"/>
              </w:rPr>
              <w:t xml:space="preserve">
(уширение до </w:t>
            </w:r>
            <w:r>
              <w:br/>
            </w:r>
            <w:r>
              <w:rPr>
                <w:rFonts w:ascii="Times New Roman"/>
                <w:b w:val="false"/>
                <w:i w:val="false"/>
                <w:color w:val="000000"/>
                <w:sz w:val="20"/>
              </w:rPr>
              <w:t xml:space="preserve">
6 полос)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743910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572788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на </w:t>
            </w:r>
            <w:r>
              <w:br/>
            </w:r>
            <w:r>
              <w:rPr>
                <w:rFonts w:ascii="Times New Roman"/>
                <w:b w:val="false"/>
                <w:i w:val="false"/>
                <w:color w:val="000000"/>
                <w:sz w:val="20"/>
              </w:rPr>
              <w:t xml:space="preserve">
пересечении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улицы Барае- </w:t>
            </w:r>
            <w:r>
              <w:br/>
            </w:r>
            <w:r>
              <w:rPr>
                <w:rFonts w:ascii="Times New Roman"/>
                <w:b w:val="false"/>
                <w:i w:val="false"/>
                <w:color w:val="000000"/>
                <w:sz w:val="20"/>
              </w:rPr>
              <w:t xml:space="preserve">
ва-улицы </w:t>
            </w:r>
            <w:r>
              <w:br/>
            </w:r>
            <w:r>
              <w:rPr>
                <w:rFonts w:ascii="Times New Roman"/>
                <w:b w:val="false"/>
                <w:i w:val="false"/>
                <w:color w:val="000000"/>
                <w:sz w:val="20"/>
              </w:rPr>
              <w:t xml:space="preserve">
Ташенова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9390851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5390851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Тлендиева на </w:t>
            </w:r>
            <w:r>
              <w:br/>
            </w:r>
            <w:r>
              <w:rPr>
                <w:rFonts w:ascii="Times New Roman"/>
                <w:b w:val="false"/>
                <w:i w:val="false"/>
                <w:color w:val="000000"/>
                <w:sz w:val="20"/>
              </w:rPr>
              <w:t xml:space="preserve">
участке от </w:t>
            </w:r>
            <w:r>
              <w:br/>
            </w:r>
            <w:r>
              <w:rPr>
                <w:rFonts w:ascii="Times New Roman"/>
                <w:b w:val="false"/>
                <w:i w:val="false"/>
                <w:color w:val="000000"/>
                <w:sz w:val="20"/>
              </w:rPr>
              <w:t xml:space="preserve">
улицы Кумес- </w:t>
            </w:r>
            <w:r>
              <w:br/>
            </w:r>
            <w:r>
              <w:rPr>
                <w:rFonts w:ascii="Times New Roman"/>
                <w:b w:val="false"/>
                <w:i w:val="false"/>
                <w:color w:val="000000"/>
                <w:sz w:val="20"/>
              </w:rPr>
              <w:t xml:space="preserve">
бекова до Се- </w:t>
            </w:r>
            <w:r>
              <w:br/>
            </w:r>
            <w:r>
              <w:rPr>
                <w:rFonts w:ascii="Times New Roman"/>
                <w:b w:val="false"/>
                <w:i w:val="false"/>
                <w:color w:val="000000"/>
                <w:sz w:val="20"/>
              </w:rPr>
              <w:t xml:space="preserve">
веро-Западно- </w:t>
            </w:r>
            <w:r>
              <w:br/>
            </w:r>
            <w:r>
              <w:rPr>
                <w:rFonts w:ascii="Times New Roman"/>
                <w:b w:val="false"/>
                <w:i w:val="false"/>
                <w:color w:val="000000"/>
                <w:sz w:val="20"/>
              </w:rPr>
              <w:t xml:space="preserve">
го обхода го- </w:t>
            </w:r>
            <w:r>
              <w:br/>
            </w:r>
            <w:r>
              <w:rPr>
                <w:rFonts w:ascii="Times New Roman"/>
                <w:b w:val="false"/>
                <w:i w:val="false"/>
                <w:color w:val="000000"/>
                <w:sz w:val="20"/>
              </w:rPr>
              <w:t xml:space="preserve">
рода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6696943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4146943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магистральной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проходящей по </w:t>
            </w:r>
            <w:r>
              <w:br/>
            </w:r>
            <w:r>
              <w:rPr>
                <w:rFonts w:ascii="Times New Roman"/>
                <w:b w:val="false"/>
                <w:i w:val="false"/>
                <w:color w:val="000000"/>
                <w:sz w:val="20"/>
              </w:rPr>
              <w:t xml:space="preserve">
улицам Уголь- </w:t>
            </w:r>
            <w:r>
              <w:br/>
            </w:r>
            <w:r>
              <w:rPr>
                <w:rFonts w:ascii="Times New Roman"/>
                <w:b w:val="false"/>
                <w:i w:val="false"/>
                <w:color w:val="000000"/>
                <w:sz w:val="20"/>
              </w:rPr>
              <w:t xml:space="preserve">
ная, N 14, N </w:t>
            </w:r>
            <w:r>
              <w:br/>
            </w:r>
            <w:r>
              <w:rPr>
                <w:rFonts w:ascii="Times New Roman"/>
                <w:b w:val="false"/>
                <w:i w:val="false"/>
                <w:color w:val="000000"/>
                <w:sz w:val="20"/>
              </w:rPr>
              <w:t xml:space="preserve">
12 и Бейсеко- </w:t>
            </w:r>
            <w:r>
              <w:br/>
            </w:r>
            <w:r>
              <w:rPr>
                <w:rFonts w:ascii="Times New Roman"/>
                <w:b w:val="false"/>
                <w:i w:val="false"/>
                <w:color w:val="000000"/>
                <w:sz w:val="20"/>
              </w:rPr>
              <w:t xml:space="preserve">
вой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50351643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6604534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11247109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Инженерные </w:t>
            </w:r>
            <w:r>
              <w:br/>
            </w:r>
            <w:r>
              <w:rPr>
                <w:rFonts w:ascii="Times New Roman"/>
                <w:b w:val="false"/>
                <w:i w:val="false"/>
                <w:color w:val="000000"/>
                <w:sz w:val="20"/>
              </w:rPr>
              <w:t xml:space="preserve">
сети и дороги </w:t>
            </w:r>
            <w:r>
              <w:br/>
            </w:r>
            <w:r>
              <w:rPr>
                <w:rFonts w:ascii="Times New Roman"/>
                <w:b w:val="false"/>
                <w:i w:val="false"/>
                <w:color w:val="000000"/>
                <w:sz w:val="20"/>
              </w:rPr>
              <w:t xml:space="preserve">
планировочно- </w:t>
            </w:r>
            <w:r>
              <w:br/>
            </w:r>
            <w:r>
              <w:rPr>
                <w:rFonts w:ascii="Times New Roman"/>
                <w:b w:val="false"/>
                <w:i w:val="false"/>
                <w:color w:val="000000"/>
                <w:sz w:val="20"/>
              </w:rPr>
              <w:t xml:space="preserve">
го района N 1 </w:t>
            </w:r>
            <w:r>
              <w:br/>
            </w:r>
            <w:r>
              <w:rPr>
                <w:rFonts w:ascii="Times New Roman"/>
                <w:b w:val="false"/>
                <w:i w:val="false"/>
                <w:color w:val="000000"/>
                <w:sz w:val="20"/>
              </w:rPr>
              <w:t xml:space="preserve">
(южнее улицы </w:t>
            </w:r>
            <w:r>
              <w:br/>
            </w:r>
            <w:r>
              <w:rPr>
                <w:rFonts w:ascii="Times New Roman"/>
                <w:b w:val="false"/>
                <w:i w:val="false"/>
                <w:color w:val="000000"/>
                <w:sz w:val="20"/>
              </w:rPr>
              <w:t xml:space="preserve">
N 19)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1274380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448762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770818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N 27 от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Сары-Арка </w:t>
            </w:r>
            <w:r>
              <w:br/>
            </w:r>
            <w:r>
              <w:rPr>
                <w:rFonts w:ascii="Times New Roman"/>
                <w:b w:val="false"/>
                <w:i w:val="false"/>
                <w:color w:val="000000"/>
                <w:sz w:val="20"/>
              </w:rPr>
              <w:t xml:space="preserve">
до улицы N 36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Сарыарка </w:t>
            </w:r>
            <w:r>
              <w:br/>
            </w:r>
            <w:r>
              <w:rPr>
                <w:rFonts w:ascii="Times New Roman"/>
                <w:b w:val="false"/>
                <w:i w:val="false"/>
                <w:color w:val="000000"/>
                <w:sz w:val="20"/>
              </w:rPr>
              <w:t xml:space="preserve">
от улицы N 23 </w:t>
            </w:r>
            <w:r>
              <w:br/>
            </w:r>
            <w:r>
              <w:rPr>
                <w:rFonts w:ascii="Times New Roman"/>
                <w:b w:val="false"/>
                <w:i w:val="false"/>
                <w:color w:val="000000"/>
                <w:sz w:val="20"/>
              </w:rPr>
              <w:t xml:space="preserve">
до кольцевой </w:t>
            </w:r>
            <w:r>
              <w:br/>
            </w:r>
            <w:r>
              <w:rPr>
                <w:rFonts w:ascii="Times New Roman"/>
                <w:b w:val="false"/>
                <w:i w:val="false"/>
                <w:color w:val="000000"/>
                <w:sz w:val="20"/>
              </w:rPr>
              <w:t xml:space="preserve">
развязки ав- </w:t>
            </w:r>
            <w:r>
              <w:br/>
            </w:r>
            <w:r>
              <w:rPr>
                <w:rFonts w:ascii="Times New Roman"/>
                <w:b w:val="false"/>
                <w:i w:val="false"/>
                <w:color w:val="000000"/>
                <w:sz w:val="20"/>
              </w:rPr>
              <w:t xml:space="preserve">
тодороги на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(улица </w:t>
            </w:r>
            <w:r>
              <w:br/>
            </w:r>
            <w:r>
              <w:rPr>
                <w:rFonts w:ascii="Times New Roman"/>
                <w:b w:val="false"/>
                <w:i w:val="false"/>
                <w:color w:val="000000"/>
                <w:sz w:val="20"/>
              </w:rPr>
              <w:t xml:space="preserve">
Сарыарка от </w:t>
            </w:r>
            <w:r>
              <w:br/>
            </w:r>
            <w:r>
              <w:rPr>
                <w:rFonts w:ascii="Times New Roman"/>
                <w:b w:val="false"/>
                <w:i w:val="false"/>
                <w:color w:val="000000"/>
                <w:sz w:val="20"/>
              </w:rPr>
              <w:t xml:space="preserve">
улицы N 23 до </w:t>
            </w:r>
            <w:r>
              <w:br/>
            </w:r>
            <w:r>
              <w:rPr>
                <w:rFonts w:ascii="Times New Roman"/>
                <w:b w:val="false"/>
                <w:i w:val="false"/>
                <w:color w:val="000000"/>
                <w:sz w:val="20"/>
              </w:rPr>
              <w:t xml:space="preserve">
улицы N 27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Продолжение </w:t>
            </w:r>
            <w:r>
              <w:br/>
            </w:r>
            <w:r>
              <w:rPr>
                <w:rFonts w:ascii="Times New Roman"/>
                <w:b w:val="false"/>
                <w:i w:val="false"/>
                <w:color w:val="000000"/>
                <w:sz w:val="20"/>
              </w:rPr>
              <w:t xml:space="preserve">
улицы N 13 от </w:t>
            </w:r>
            <w:r>
              <w:br/>
            </w:r>
            <w:r>
              <w:rPr>
                <w:rFonts w:ascii="Times New Roman"/>
                <w:b w:val="false"/>
                <w:i w:val="false"/>
                <w:color w:val="000000"/>
                <w:sz w:val="20"/>
              </w:rPr>
              <w:t xml:space="preserve">
улицы Абая в </w:t>
            </w:r>
            <w:r>
              <w:br/>
            </w:r>
            <w:r>
              <w:rPr>
                <w:rFonts w:ascii="Times New Roman"/>
                <w:b w:val="false"/>
                <w:i w:val="false"/>
                <w:color w:val="000000"/>
                <w:sz w:val="20"/>
              </w:rPr>
              <w:t xml:space="preserve">
промзону че- </w:t>
            </w:r>
            <w:r>
              <w:br/>
            </w:r>
            <w:r>
              <w:rPr>
                <w:rFonts w:ascii="Times New Roman"/>
                <w:b w:val="false"/>
                <w:i w:val="false"/>
                <w:color w:val="000000"/>
                <w:sz w:val="20"/>
              </w:rPr>
              <w:t xml:space="preserve">
рез железную </w:t>
            </w:r>
            <w:r>
              <w:br/>
            </w:r>
            <w:r>
              <w:rPr>
                <w:rFonts w:ascii="Times New Roman"/>
                <w:b w:val="false"/>
                <w:i w:val="false"/>
                <w:color w:val="000000"/>
                <w:sz w:val="20"/>
              </w:rPr>
              <w:t xml:space="preserve">
дорогу-2,82 </w:t>
            </w:r>
            <w:r>
              <w:br/>
            </w:r>
            <w:r>
              <w:rPr>
                <w:rFonts w:ascii="Times New Roman"/>
                <w:b w:val="false"/>
                <w:i w:val="false"/>
                <w:color w:val="000000"/>
                <w:sz w:val="20"/>
              </w:rPr>
              <w:t xml:space="preserve">
км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Кенесары от </w:t>
            </w:r>
            <w:r>
              <w:br/>
            </w:r>
            <w:r>
              <w:rPr>
                <w:rFonts w:ascii="Times New Roman"/>
                <w:b w:val="false"/>
                <w:i w:val="false"/>
                <w:color w:val="000000"/>
                <w:sz w:val="20"/>
              </w:rPr>
              <w:t xml:space="preserve">
улицы Кумис- </w:t>
            </w:r>
            <w:r>
              <w:br/>
            </w:r>
            <w:r>
              <w:rPr>
                <w:rFonts w:ascii="Times New Roman"/>
                <w:b w:val="false"/>
                <w:i w:val="false"/>
                <w:color w:val="000000"/>
                <w:sz w:val="20"/>
              </w:rPr>
              <w:t xml:space="preserve">
бекова до </w:t>
            </w:r>
            <w:r>
              <w:br/>
            </w:r>
            <w:r>
              <w:rPr>
                <w:rFonts w:ascii="Times New Roman"/>
                <w:b w:val="false"/>
                <w:i w:val="false"/>
                <w:color w:val="000000"/>
                <w:sz w:val="20"/>
              </w:rPr>
              <w:t xml:space="preserve">
улицы N 12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5140848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140848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Кенесары </w:t>
            </w:r>
            <w:r>
              <w:br/>
            </w:r>
            <w:r>
              <w:rPr>
                <w:rFonts w:ascii="Times New Roman"/>
                <w:b w:val="false"/>
                <w:i w:val="false"/>
                <w:color w:val="000000"/>
                <w:sz w:val="20"/>
              </w:rPr>
              <w:t xml:space="preserve">
от проспекта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до улицы </w:t>
            </w:r>
            <w:r>
              <w:br/>
            </w:r>
            <w:r>
              <w:rPr>
                <w:rFonts w:ascii="Times New Roman"/>
                <w:b w:val="false"/>
                <w:i w:val="false"/>
                <w:color w:val="000000"/>
                <w:sz w:val="20"/>
              </w:rPr>
              <w:t xml:space="preserve">
Можайского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Сейфулина от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Кумисбекова </w:t>
            </w:r>
            <w:r>
              <w:br/>
            </w:r>
            <w:r>
              <w:rPr>
                <w:rFonts w:ascii="Times New Roman"/>
                <w:b w:val="false"/>
                <w:i w:val="false"/>
                <w:color w:val="000000"/>
                <w:sz w:val="20"/>
              </w:rPr>
              <w:t xml:space="preserve">
до улицы </w:t>
            </w:r>
            <w:r>
              <w:br/>
            </w:r>
            <w:r>
              <w:rPr>
                <w:rFonts w:ascii="Times New Roman"/>
                <w:b w:val="false"/>
                <w:i w:val="false"/>
                <w:color w:val="000000"/>
                <w:sz w:val="20"/>
              </w:rPr>
              <w:t xml:space="preserve">
Бейсековой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улицы Манаса </w:t>
            </w:r>
            <w:r>
              <w:br/>
            </w:r>
            <w:r>
              <w:rPr>
                <w:rFonts w:ascii="Times New Roman"/>
                <w:b w:val="false"/>
                <w:i w:val="false"/>
                <w:color w:val="000000"/>
                <w:sz w:val="20"/>
              </w:rPr>
              <w:t xml:space="preserve">
на участке от </w:t>
            </w:r>
            <w:r>
              <w:br/>
            </w:r>
            <w:r>
              <w:rPr>
                <w:rFonts w:ascii="Times New Roman"/>
                <w:b w:val="false"/>
                <w:i w:val="false"/>
                <w:color w:val="000000"/>
                <w:sz w:val="20"/>
              </w:rPr>
              <w:t xml:space="preserve">
улицы Мунайт- </w:t>
            </w:r>
            <w:r>
              <w:br/>
            </w:r>
            <w:r>
              <w:rPr>
                <w:rFonts w:ascii="Times New Roman"/>
                <w:b w:val="false"/>
                <w:i w:val="false"/>
                <w:color w:val="000000"/>
                <w:sz w:val="20"/>
              </w:rPr>
              <w:t xml:space="preserve">
пасова до </w:t>
            </w:r>
            <w:r>
              <w:br/>
            </w:r>
            <w:r>
              <w:rPr>
                <w:rFonts w:ascii="Times New Roman"/>
                <w:b w:val="false"/>
                <w:i w:val="false"/>
                <w:color w:val="000000"/>
                <w:sz w:val="20"/>
              </w:rPr>
              <w:t xml:space="preserve">
улицы </w:t>
            </w:r>
            <w:r>
              <w:br/>
            </w:r>
            <w:r>
              <w:rPr>
                <w:rFonts w:ascii="Times New Roman"/>
                <w:b w:val="false"/>
                <w:i w:val="false"/>
                <w:color w:val="000000"/>
                <w:sz w:val="20"/>
              </w:rPr>
              <w:t xml:space="preserve">
Фабричная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823337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323337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N 38 от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Мирзояна до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Абылай-хана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1002199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1002199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N 41 от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Манаса до </w:t>
            </w:r>
            <w:r>
              <w:br/>
            </w:r>
            <w:r>
              <w:rPr>
                <w:rFonts w:ascii="Times New Roman"/>
                <w:b w:val="false"/>
                <w:i w:val="false"/>
                <w:color w:val="000000"/>
                <w:sz w:val="20"/>
              </w:rPr>
              <w:t xml:space="preserve">
университет- </w:t>
            </w:r>
            <w:r>
              <w:br/>
            </w:r>
            <w:r>
              <w:rPr>
                <w:rFonts w:ascii="Times New Roman"/>
                <w:b w:val="false"/>
                <w:i w:val="false"/>
                <w:color w:val="000000"/>
                <w:sz w:val="20"/>
              </w:rPr>
              <w:t xml:space="preserve">
ского городка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N 42 от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Манаса до </w:t>
            </w:r>
            <w:r>
              <w:br/>
            </w:r>
            <w:r>
              <w:rPr>
                <w:rFonts w:ascii="Times New Roman"/>
                <w:b w:val="false"/>
                <w:i w:val="false"/>
                <w:color w:val="000000"/>
                <w:sz w:val="20"/>
              </w:rPr>
              <w:t xml:space="preserve">
университет- </w:t>
            </w:r>
            <w:r>
              <w:br/>
            </w:r>
            <w:r>
              <w:rPr>
                <w:rFonts w:ascii="Times New Roman"/>
                <w:b w:val="false"/>
                <w:i w:val="false"/>
                <w:color w:val="000000"/>
                <w:sz w:val="20"/>
              </w:rPr>
              <w:t xml:space="preserve">
ского городка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улицы N 39 от </w:t>
            </w:r>
            <w:r>
              <w:br/>
            </w:r>
            <w:r>
              <w:rPr>
                <w:rFonts w:ascii="Times New Roman"/>
                <w:b w:val="false"/>
                <w:i w:val="false"/>
                <w:color w:val="000000"/>
                <w:sz w:val="20"/>
              </w:rPr>
              <w:t xml:space="preserve">
улицы N 41 до </w:t>
            </w:r>
            <w:r>
              <w:br/>
            </w:r>
            <w:r>
              <w:rPr>
                <w:rFonts w:ascii="Times New Roman"/>
                <w:b w:val="false"/>
                <w:i w:val="false"/>
                <w:color w:val="000000"/>
                <w:sz w:val="20"/>
              </w:rPr>
              <w:t xml:space="preserve">
улицы N 42 в </w:t>
            </w:r>
            <w:r>
              <w:br/>
            </w:r>
            <w:r>
              <w:rPr>
                <w:rFonts w:ascii="Times New Roman"/>
                <w:b w:val="false"/>
                <w:i w:val="false"/>
                <w:color w:val="000000"/>
                <w:sz w:val="20"/>
              </w:rPr>
              <w:t xml:space="preserve">
городе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дорог в по- селке Комсо- </w:t>
            </w:r>
            <w:r>
              <w:br/>
            </w:r>
            <w:r>
              <w:rPr>
                <w:rFonts w:ascii="Times New Roman"/>
                <w:b w:val="false"/>
                <w:i w:val="false"/>
                <w:color w:val="000000"/>
                <w:sz w:val="20"/>
              </w:rPr>
              <w:t xml:space="preserve">
мольский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ТЭЦ-2, тепло- </w:t>
            </w:r>
            <w:r>
              <w:br/>
            </w:r>
            <w:r>
              <w:rPr>
                <w:rFonts w:ascii="Times New Roman"/>
                <w:b w:val="false"/>
                <w:i w:val="false"/>
                <w:color w:val="000000"/>
                <w:sz w:val="20"/>
              </w:rPr>
              <w:t xml:space="preserve">
вых сетей и </w:t>
            </w:r>
            <w:r>
              <w:br/>
            </w:r>
            <w:r>
              <w:rPr>
                <w:rFonts w:ascii="Times New Roman"/>
                <w:b w:val="false"/>
                <w:i w:val="false"/>
                <w:color w:val="000000"/>
                <w:sz w:val="20"/>
              </w:rPr>
              <w:t xml:space="preserve">
энергосетевых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города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28071 </w:t>
            </w:r>
            <w:r>
              <w:br/>
            </w:r>
            <w:r>
              <w:rPr>
                <w:rFonts w:ascii="Times New Roman"/>
                <w:b w:val="false"/>
                <w:i w:val="false"/>
                <w:color w:val="000000"/>
                <w:sz w:val="20"/>
              </w:rPr>
              <w:t xml:space="preserve">
993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20063 </w:t>
            </w:r>
            <w:r>
              <w:br/>
            </w:r>
            <w:r>
              <w:rPr>
                <w:rFonts w:ascii="Times New Roman"/>
                <w:b w:val="false"/>
                <w:i w:val="false"/>
                <w:color w:val="000000"/>
                <w:sz w:val="20"/>
              </w:rPr>
              <w:t xml:space="preserve">
725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1847110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6161158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ТЭЦ-2 с уста- </w:t>
            </w:r>
            <w:r>
              <w:br/>
            </w:r>
            <w:r>
              <w:rPr>
                <w:rFonts w:ascii="Times New Roman"/>
                <w:b w:val="false"/>
                <w:i w:val="false"/>
                <w:color w:val="000000"/>
                <w:sz w:val="20"/>
              </w:rPr>
              <w:t xml:space="preserve">
новкой кот- </w:t>
            </w:r>
            <w:r>
              <w:br/>
            </w:r>
            <w:r>
              <w:rPr>
                <w:rFonts w:ascii="Times New Roman"/>
                <w:b w:val="false"/>
                <w:i w:val="false"/>
                <w:color w:val="000000"/>
                <w:sz w:val="20"/>
              </w:rPr>
              <w:t xml:space="preserve">
лоагрегатов </w:t>
            </w:r>
            <w:r>
              <w:br/>
            </w:r>
            <w:r>
              <w:rPr>
                <w:rFonts w:ascii="Times New Roman"/>
                <w:b w:val="false"/>
                <w:i w:val="false"/>
                <w:color w:val="000000"/>
                <w:sz w:val="20"/>
              </w:rPr>
              <w:t xml:space="preserve">
ст. N 7, 8, </w:t>
            </w:r>
            <w:r>
              <w:br/>
            </w:r>
            <w:r>
              <w:rPr>
                <w:rFonts w:ascii="Times New Roman"/>
                <w:b w:val="false"/>
                <w:i w:val="false"/>
                <w:color w:val="000000"/>
                <w:sz w:val="20"/>
              </w:rPr>
              <w:t xml:space="preserve">
турбоагрега- </w:t>
            </w:r>
            <w:r>
              <w:br/>
            </w:r>
            <w:r>
              <w:rPr>
                <w:rFonts w:ascii="Times New Roman"/>
                <w:b w:val="false"/>
                <w:i w:val="false"/>
                <w:color w:val="000000"/>
                <w:sz w:val="20"/>
              </w:rPr>
              <w:t xml:space="preserve">
тов ст. N 5, 6 </w:t>
            </w:r>
            <w:r>
              <w:br/>
            </w:r>
            <w:r>
              <w:rPr>
                <w:rFonts w:ascii="Times New Roman"/>
                <w:b w:val="false"/>
                <w:i w:val="false"/>
                <w:color w:val="000000"/>
                <w:sz w:val="20"/>
              </w:rPr>
              <w:t xml:space="preserve">
и водогрейной </w:t>
            </w:r>
            <w:r>
              <w:br/>
            </w:r>
            <w:r>
              <w:rPr>
                <w:rFonts w:ascii="Times New Roman"/>
                <w:b w:val="false"/>
                <w:i w:val="false"/>
                <w:color w:val="000000"/>
                <w:sz w:val="20"/>
              </w:rPr>
              <w:t xml:space="preserve">
котельной го- </w:t>
            </w:r>
            <w:r>
              <w:br/>
            </w:r>
            <w:r>
              <w:rPr>
                <w:rFonts w:ascii="Times New Roman"/>
                <w:b w:val="false"/>
                <w:i w:val="false"/>
                <w:color w:val="000000"/>
                <w:sz w:val="20"/>
              </w:rPr>
              <w:t xml:space="preserve">
рода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57688 </w:t>
            </w:r>
            <w:r>
              <w:br/>
            </w:r>
            <w:r>
              <w:rPr>
                <w:rFonts w:ascii="Times New Roman"/>
                <w:b w:val="false"/>
                <w:i w:val="false"/>
                <w:color w:val="000000"/>
                <w:sz w:val="20"/>
              </w:rPr>
              <w:t xml:space="preserve">
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3178308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34060332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подстанции ПС </w:t>
            </w:r>
            <w:r>
              <w:br/>
            </w:r>
            <w:r>
              <w:rPr>
                <w:rFonts w:ascii="Times New Roman"/>
                <w:b w:val="false"/>
                <w:i w:val="false"/>
                <w:color w:val="000000"/>
                <w:sz w:val="20"/>
              </w:rPr>
              <w:t xml:space="preserve">
110/10 кВ </w:t>
            </w:r>
            <w:r>
              <w:br/>
            </w:r>
            <w:r>
              <w:rPr>
                <w:rFonts w:ascii="Times New Roman"/>
                <w:b w:val="false"/>
                <w:i w:val="false"/>
                <w:color w:val="000000"/>
                <w:sz w:val="20"/>
              </w:rPr>
              <w:t xml:space="preserve">
"Жилая зона </w:t>
            </w:r>
            <w:r>
              <w:br/>
            </w:r>
            <w:r>
              <w:rPr>
                <w:rFonts w:ascii="Times New Roman"/>
                <w:b w:val="false"/>
                <w:i w:val="false"/>
                <w:color w:val="000000"/>
                <w:sz w:val="20"/>
              </w:rPr>
              <w:t xml:space="preserve">
14"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1486829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973337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тепломагист- </w:t>
            </w:r>
            <w:r>
              <w:br/>
            </w:r>
            <w:r>
              <w:rPr>
                <w:rFonts w:ascii="Times New Roman"/>
                <w:b w:val="false"/>
                <w:i w:val="false"/>
                <w:color w:val="000000"/>
                <w:sz w:val="20"/>
              </w:rPr>
              <w:t xml:space="preserve">
рали III вво- </w:t>
            </w:r>
            <w:r>
              <w:br/>
            </w:r>
            <w:r>
              <w:rPr>
                <w:rFonts w:ascii="Times New Roman"/>
                <w:b w:val="false"/>
                <w:i w:val="false"/>
                <w:color w:val="000000"/>
                <w:sz w:val="20"/>
              </w:rPr>
              <w:t xml:space="preserve">
да от ТЭЦ-2 в </w:t>
            </w:r>
            <w:r>
              <w:br/>
            </w:r>
            <w:r>
              <w:rPr>
                <w:rFonts w:ascii="Times New Roman"/>
                <w:b w:val="false"/>
                <w:i w:val="false"/>
                <w:color w:val="000000"/>
                <w:sz w:val="20"/>
              </w:rPr>
              <w:t xml:space="preserve">
левобережную </w:t>
            </w:r>
            <w:r>
              <w:br/>
            </w:r>
            <w:r>
              <w:rPr>
                <w:rFonts w:ascii="Times New Roman"/>
                <w:b w:val="false"/>
                <w:i w:val="false"/>
                <w:color w:val="000000"/>
                <w:sz w:val="20"/>
              </w:rPr>
              <w:t xml:space="preserve">
часть города </w:t>
            </w:r>
            <w:r>
              <w:br/>
            </w:r>
            <w:r>
              <w:rPr>
                <w:rFonts w:ascii="Times New Roman"/>
                <w:b w:val="false"/>
                <w:i w:val="false"/>
                <w:color w:val="000000"/>
                <w:sz w:val="20"/>
              </w:rPr>
              <w:t xml:space="preserve">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14081 </w:t>
            </w:r>
            <w:r>
              <w:br/>
            </w:r>
            <w:r>
              <w:rPr>
                <w:rFonts w:ascii="Times New Roman"/>
                <w:b w:val="false"/>
                <w:i w:val="false"/>
                <w:color w:val="000000"/>
                <w:sz w:val="20"/>
              </w:rPr>
              <w:t xml:space="preserve">
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магистральных </w:t>
            </w:r>
            <w:r>
              <w:br/>
            </w:r>
            <w:r>
              <w:rPr>
                <w:rFonts w:ascii="Times New Roman"/>
                <w:b w:val="false"/>
                <w:i w:val="false"/>
                <w:color w:val="000000"/>
                <w:sz w:val="20"/>
              </w:rPr>
              <w:t xml:space="preserve">
тепловых се- </w:t>
            </w:r>
            <w:r>
              <w:br/>
            </w:r>
            <w:r>
              <w:rPr>
                <w:rFonts w:ascii="Times New Roman"/>
                <w:b w:val="false"/>
                <w:i w:val="false"/>
                <w:color w:val="000000"/>
                <w:sz w:val="20"/>
              </w:rPr>
              <w:t xml:space="preserve">
тей в городе </w:t>
            </w:r>
            <w:r>
              <w:br/>
            </w:r>
            <w:r>
              <w:rPr>
                <w:rFonts w:ascii="Times New Roman"/>
                <w:b w:val="false"/>
                <w:i w:val="false"/>
                <w:color w:val="000000"/>
                <w:sz w:val="20"/>
              </w:rPr>
              <w:t xml:space="preserve">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39840 </w:t>
            </w:r>
            <w:r>
              <w:br/>
            </w:r>
            <w:r>
              <w:rPr>
                <w:rFonts w:ascii="Times New Roman"/>
                <w:b w:val="false"/>
                <w:i w:val="false"/>
                <w:color w:val="000000"/>
                <w:sz w:val="20"/>
              </w:rPr>
              <w:t xml:space="preserve">
520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27770520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электрических </w:t>
            </w:r>
            <w:r>
              <w:br/>
            </w:r>
            <w:r>
              <w:rPr>
                <w:rFonts w:ascii="Times New Roman"/>
                <w:b w:val="false"/>
                <w:i w:val="false"/>
                <w:color w:val="000000"/>
                <w:sz w:val="20"/>
              </w:rPr>
              <w:t xml:space="preserve">
сетей в горо- </w:t>
            </w:r>
            <w:r>
              <w:br/>
            </w:r>
            <w:r>
              <w:rPr>
                <w:rFonts w:ascii="Times New Roman"/>
                <w:b w:val="false"/>
                <w:i w:val="false"/>
                <w:color w:val="000000"/>
                <w:sz w:val="20"/>
              </w:rPr>
              <w:t xml:space="preserve">
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10336 </w:t>
            </w:r>
            <w:r>
              <w:br/>
            </w:r>
            <w:r>
              <w:rPr>
                <w:rFonts w:ascii="Times New Roman"/>
                <w:b w:val="false"/>
                <w:i w:val="false"/>
                <w:color w:val="000000"/>
                <w:sz w:val="20"/>
              </w:rPr>
              <w:t xml:space="preserve">
266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3614315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ТЭЦ-1 города </w:t>
            </w:r>
            <w:r>
              <w:br/>
            </w:r>
            <w:r>
              <w:rPr>
                <w:rFonts w:ascii="Times New Roman"/>
                <w:b w:val="false"/>
                <w:i w:val="false"/>
                <w:color w:val="000000"/>
                <w:sz w:val="20"/>
              </w:rPr>
              <w:t xml:space="preserve">
Астаны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7581990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3693267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3096843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ПС 110/10 кВ </w:t>
            </w:r>
            <w:r>
              <w:br/>
            </w:r>
            <w:r>
              <w:rPr>
                <w:rFonts w:ascii="Times New Roman"/>
                <w:b w:val="false"/>
                <w:i w:val="false"/>
                <w:color w:val="000000"/>
                <w:sz w:val="20"/>
              </w:rPr>
              <w:t xml:space="preserve">
"ПНФ" в горо- </w:t>
            </w:r>
            <w:r>
              <w:br/>
            </w:r>
            <w:r>
              <w:rPr>
                <w:rFonts w:ascii="Times New Roman"/>
                <w:b w:val="false"/>
                <w:i w:val="false"/>
                <w:color w:val="000000"/>
                <w:sz w:val="20"/>
              </w:rPr>
              <w:t xml:space="preserve">
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1455342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1078796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341596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ПС 110/35/10 </w:t>
            </w:r>
            <w:r>
              <w:br/>
            </w:r>
            <w:r>
              <w:rPr>
                <w:rFonts w:ascii="Times New Roman"/>
                <w:b w:val="false"/>
                <w:i w:val="false"/>
                <w:color w:val="000000"/>
                <w:sz w:val="20"/>
              </w:rPr>
              <w:t xml:space="preserve">
кВ "Восточ- </w:t>
            </w:r>
            <w:r>
              <w:br/>
            </w:r>
            <w:r>
              <w:rPr>
                <w:rFonts w:ascii="Times New Roman"/>
                <w:b w:val="false"/>
                <w:i w:val="false"/>
                <w:color w:val="000000"/>
                <w:sz w:val="20"/>
              </w:rPr>
              <w:t xml:space="preserve">
ная" в горо- </w:t>
            </w:r>
            <w:r>
              <w:br/>
            </w:r>
            <w:r>
              <w:rPr>
                <w:rFonts w:ascii="Times New Roman"/>
                <w:b w:val="false"/>
                <w:i w:val="false"/>
                <w:color w:val="000000"/>
                <w:sz w:val="20"/>
              </w:rPr>
              <w:t xml:space="preserve">
де Астане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1115572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541686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541686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121264679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148822767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56431883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112178530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53"/>
        <w:gridCol w:w="1453"/>
        <w:gridCol w:w="1309"/>
        <w:gridCol w:w="1213"/>
        <w:gridCol w:w="1353"/>
        <w:gridCol w:w="1373"/>
        <w:gridCol w:w="1173"/>
        <w:gridCol w:w="13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города </w:t>
            </w:r>
            <w:r>
              <w:br/>
            </w:r>
            <w:r>
              <w:rPr>
                <w:rFonts w:ascii="Times New Roman"/>
                <w:b w:val="false"/>
                <w:i w:val="false"/>
                <w:color w:val="000000"/>
                <w:sz w:val="20"/>
              </w:rPr>
              <w:t>
</w:t>
            </w:r>
            <w:r>
              <w:rPr>
                <w:rFonts w:ascii="Times New Roman"/>
                <w:b/>
                <w:i w:val="false"/>
                <w:color w:val="000000"/>
                <w:sz w:val="20"/>
              </w:rPr>
              <w:t xml:space="preserve">Алматы на 2003-2010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первой очере- </w:t>
            </w:r>
            <w:r>
              <w:br/>
            </w:r>
            <w:r>
              <w:rPr>
                <w:rFonts w:ascii="Times New Roman"/>
                <w:b w:val="false"/>
                <w:i w:val="false"/>
                <w:color w:val="000000"/>
                <w:sz w:val="20"/>
              </w:rPr>
              <w:t xml:space="preserve">
ди метрополи- </w:t>
            </w:r>
            <w:r>
              <w:br/>
            </w:r>
            <w:r>
              <w:rPr>
                <w:rFonts w:ascii="Times New Roman"/>
                <w:b w:val="false"/>
                <w:i w:val="false"/>
                <w:color w:val="000000"/>
                <w:sz w:val="20"/>
              </w:rPr>
              <w:t xml:space="preserve">
тена в городе </w:t>
            </w:r>
            <w:r>
              <w:br/>
            </w:r>
            <w:r>
              <w:rPr>
                <w:rFonts w:ascii="Times New Roman"/>
                <w:b w:val="false"/>
                <w:i w:val="false"/>
                <w:color w:val="000000"/>
                <w:sz w:val="20"/>
              </w:rPr>
              <w:t xml:space="preserve">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103773465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56194 </w:t>
            </w:r>
            <w:r>
              <w:br/>
            </w:r>
            <w:r>
              <w:rPr>
                <w:rFonts w:ascii="Times New Roman"/>
                <w:b w:val="false"/>
                <w:i w:val="false"/>
                <w:color w:val="000000"/>
                <w:sz w:val="20"/>
              </w:rPr>
              <w:t xml:space="preserve">
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24511935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23067530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на </w:t>
            </w:r>
            <w:r>
              <w:br/>
            </w:r>
            <w:r>
              <w:rPr>
                <w:rFonts w:ascii="Times New Roman"/>
                <w:b w:val="false"/>
                <w:i w:val="false"/>
                <w:color w:val="000000"/>
                <w:sz w:val="20"/>
              </w:rPr>
              <w:t xml:space="preserve">
пересечении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Райымбека- </w:t>
            </w:r>
            <w:r>
              <w:br/>
            </w:r>
            <w:r>
              <w:rPr>
                <w:rFonts w:ascii="Times New Roman"/>
                <w:b w:val="false"/>
                <w:i w:val="false"/>
                <w:color w:val="000000"/>
                <w:sz w:val="20"/>
              </w:rPr>
              <w:t xml:space="preserve">
улица Пушкина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Суюнбая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5862159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5862159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на </w:t>
            </w:r>
            <w:r>
              <w:br/>
            </w:r>
            <w:r>
              <w:rPr>
                <w:rFonts w:ascii="Times New Roman"/>
                <w:b w:val="false"/>
                <w:i w:val="false"/>
                <w:color w:val="000000"/>
                <w:sz w:val="20"/>
              </w:rPr>
              <w:t xml:space="preserve">
пересечении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Абая-улица </w:t>
            </w:r>
            <w:r>
              <w:br/>
            </w:r>
            <w:r>
              <w:rPr>
                <w:rFonts w:ascii="Times New Roman"/>
                <w:b w:val="false"/>
                <w:i w:val="false"/>
                <w:color w:val="000000"/>
                <w:sz w:val="20"/>
              </w:rPr>
              <w:t xml:space="preserve">
Жандосова- </w:t>
            </w:r>
            <w:r>
              <w:br/>
            </w:r>
            <w:r>
              <w:rPr>
                <w:rFonts w:ascii="Times New Roman"/>
                <w:b w:val="false"/>
                <w:i w:val="false"/>
                <w:color w:val="000000"/>
                <w:sz w:val="20"/>
              </w:rPr>
              <w:t xml:space="preserve">
улица Сатпае- </w:t>
            </w:r>
            <w:r>
              <w:br/>
            </w:r>
            <w:r>
              <w:rPr>
                <w:rFonts w:ascii="Times New Roman"/>
                <w:b w:val="false"/>
                <w:i w:val="false"/>
                <w:color w:val="000000"/>
                <w:sz w:val="20"/>
              </w:rPr>
              <w:t xml:space="preserve">
ва в городе </w:t>
            </w:r>
            <w:r>
              <w:br/>
            </w:r>
            <w:r>
              <w:rPr>
                <w:rFonts w:ascii="Times New Roman"/>
                <w:b w:val="false"/>
                <w:i w:val="false"/>
                <w:color w:val="000000"/>
                <w:sz w:val="20"/>
              </w:rPr>
              <w:t xml:space="preserve">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8103636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8103636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дороги </w:t>
            </w:r>
            <w:r>
              <w:br/>
            </w:r>
            <w:r>
              <w:rPr>
                <w:rFonts w:ascii="Times New Roman"/>
                <w:b w:val="false"/>
                <w:i w:val="false"/>
                <w:color w:val="000000"/>
                <w:sz w:val="20"/>
              </w:rPr>
              <w:t xml:space="preserve">
"Восточная </w:t>
            </w:r>
            <w:r>
              <w:br/>
            </w:r>
            <w:r>
              <w:rPr>
                <w:rFonts w:ascii="Times New Roman"/>
                <w:b w:val="false"/>
                <w:i w:val="false"/>
                <w:color w:val="000000"/>
                <w:sz w:val="20"/>
              </w:rPr>
              <w:t xml:space="preserve">
Объездная </w:t>
            </w:r>
            <w:r>
              <w:br/>
            </w:r>
            <w:r>
              <w:rPr>
                <w:rFonts w:ascii="Times New Roman"/>
                <w:b w:val="false"/>
                <w:i w:val="false"/>
                <w:color w:val="000000"/>
                <w:sz w:val="20"/>
              </w:rPr>
              <w:t xml:space="preserve">
Алматинская </w:t>
            </w:r>
            <w:r>
              <w:br/>
            </w:r>
            <w:r>
              <w:rPr>
                <w:rFonts w:ascii="Times New Roman"/>
                <w:b w:val="false"/>
                <w:i w:val="false"/>
                <w:color w:val="000000"/>
                <w:sz w:val="20"/>
              </w:rPr>
              <w:t xml:space="preserve">
Автодорога"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w:t>
            </w:r>
            <w:r>
              <w:br/>
            </w:r>
            <w:r>
              <w:rPr>
                <w:rFonts w:ascii="Times New Roman"/>
                <w:b w:val="false"/>
                <w:i w:val="false"/>
                <w:color w:val="000000"/>
                <w:sz w:val="20"/>
              </w:rPr>
              <w:t xml:space="preserve">
Рыскулова- </w:t>
            </w:r>
            <w:r>
              <w:br/>
            </w:r>
            <w:r>
              <w:rPr>
                <w:rFonts w:ascii="Times New Roman"/>
                <w:b w:val="false"/>
                <w:i w:val="false"/>
                <w:color w:val="000000"/>
                <w:sz w:val="20"/>
              </w:rPr>
              <w:t xml:space="preserve">
Сейфуллина- </w:t>
            </w:r>
            <w:r>
              <w:br/>
            </w:r>
            <w:r>
              <w:rPr>
                <w:rFonts w:ascii="Times New Roman"/>
                <w:b w:val="false"/>
                <w:i w:val="false"/>
                <w:color w:val="000000"/>
                <w:sz w:val="20"/>
              </w:rPr>
              <w:t xml:space="preserve">
Жансугурова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5724652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5539757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184895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w:t>
            </w:r>
            <w:r>
              <w:br/>
            </w:r>
            <w:r>
              <w:rPr>
                <w:rFonts w:ascii="Times New Roman"/>
                <w:b w:val="false"/>
                <w:i w:val="false"/>
                <w:color w:val="000000"/>
                <w:sz w:val="20"/>
              </w:rPr>
              <w:t xml:space="preserve">
Рыскулова- </w:t>
            </w:r>
            <w:r>
              <w:br/>
            </w:r>
            <w:r>
              <w:rPr>
                <w:rFonts w:ascii="Times New Roman"/>
                <w:b w:val="false"/>
                <w:i w:val="false"/>
                <w:color w:val="000000"/>
                <w:sz w:val="20"/>
              </w:rPr>
              <w:t xml:space="preserve">
Бокейханова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5424926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4462755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962171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развязки на </w:t>
            </w:r>
            <w:r>
              <w:br/>
            </w:r>
            <w:r>
              <w:rPr>
                <w:rFonts w:ascii="Times New Roman"/>
                <w:b w:val="false"/>
                <w:i w:val="false"/>
                <w:color w:val="000000"/>
                <w:sz w:val="20"/>
              </w:rPr>
              <w:t xml:space="preserve">
пересечении </w:t>
            </w:r>
            <w:r>
              <w:br/>
            </w:r>
            <w:r>
              <w:rPr>
                <w:rFonts w:ascii="Times New Roman"/>
                <w:b w:val="false"/>
                <w:i w:val="false"/>
                <w:color w:val="000000"/>
                <w:sz w:val="20"/>
              </w:rPr>
              <w:t xml:space="preserve">
проспекта </w:t>
            </w:r>
            <w:r>
              <w:br/>
            </w:r>
            <w:r>
              <w:rPr>
                <w:rFonts w:ascii="Times New Roman"/>
                <w:b w:val="false"/>
                <w:i w:val="false"/>
                <w:color w:val="000000"/>
                <w:sz w:val="20"/>
              </w:rPr>
              <w:t xml:space="preserve">
Рыскулова и </w:t>
            </w:r>
            <w:r>
              <w:br/>
            </w:r>
            <w:r>
              <w:rPr>
                <w:rFonts w:ascii="Times New Roman"/>
                <w:b w:val="false"/>
                <w:i w:val="false"/>
                <w:color w:val="000000"/>
                <w:sz w:val="20"/>
              </w:rPr>
              <w:t xml:space="preserve">
улицы Куде- </w:t>
            </w:r>
            <w:r>
              <w:br/>
            </w:r>
            <w:r>
              <w:rPr>
                <w:rFonts w:ascii="Times New Roman"/>
                <w:b w:val="false"/>
                <w:i w:val="false"/>
                <w:color w:val="000000"/>
                <w:sz w:val="20"/>
              </w:rPr>
              <w:t xml:space="preserve">
рина в городе </w:t>
            </w:r>
            <w:r>
              <w:br/>
            </w:r>
            <w:r>
              <w:rPr>
                <w:rFonts w:ascii="Times New Roman"/>
                <w:b w:val="false"/>
                <w:i w:val="false"/>
                <w:color w:val="000000"/>
                <w:sz w:val="20"/>
              </w:rPr>
              <w:t xml:space="preserve">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5306307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4479849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826458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здания </w:t>
            </w:r>
            <w:r>
              <w:br/>
            </w:r>
            <w:r>
              <w:rPr>
                <w:rFonts w:ascii="Times New Roman"/>
                <w:b w:val="false"/>
                <w:i w:val="false"/>
                <w:color w:val="000000"/>
                <w:sz w:val="20"/>
              </w:rPr>
              <w:t xml:space="preserve">
ГККП ГКБ N 7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2841590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64774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999691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777125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шко- </w:t>
            </w:r>
            <w:r>
              <w:br/>
            </w:r>
            <w:r>
              <w:rPr>
                <w:rFonts w:ascii="Times New Roman"/>
                <w:b w:val="false"/>
                <w:i w:val="false"/>
                <w:color w:val="000000"/>
                <w:sz w:val="20"/>
              </w:rPr>
              <w:t xml:space="preserve">
лы N 121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Аксай-2 </w:t>
            </w:r>
            <w:r>
              <w:br/>
            </w:r>
            <w:r>
              <w:rPr>
                <w:rFonts w:ascii="Times New Roman"/>
                <w:b w:val="false"/>
                <w:i w:val="false"/>
                <w:color w:val="000000"/>
                <w:sz w:val="20"/>
              </w:rPr>
              <w:t xml:space="preserve">
города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здания </w:t>
            </w:r>
            <w:r>
              <w:br/>
            </w:r>
            <w:r>
              <w:rPr>
                <w:rFonts w:ascii="Times New Roman"/>
                <w:b w:val="false"/>
                <w:i w:val="false"/>
                <w:color w:val="000000"/>
                <w:sz w:val="20"/>
              </w:rPr>
              <w:t xml:space="preserve">
общеобразова- </w:t>
            </w:r>
            <w:r>
              <w:br/>
            </w:r>
            <w:r>
              <w:rPr>
                <w:rFonts w:ascii="Times New Roman"/>
                <w:b w:val="false"/>
                <w:i w:val="false"/>
                <w:color w:val="000000"/>
                <w:sz w:val="20"/>
              </w:rPr>
              <w:t xml:space="preserve">
тельной шко- </w:t>
            </w:r>
            <w:r>
              <w:br/>
            </w:r>
            <w:r>
              <w:rPr>
                <w:rFonts w:ascii="Times New Roman"/>
                <w:b w:val="false"/>
                <w:i w:val="false"/>
                <w:color w:val="000000"/>
                <w:sz w:val="20"/>
              </w:rPr>
              <w:t xml:space="preserve">
лы N 144, с </w:t>
            </w:r>
            <w:r>
              <w:br/>
            </w:r>
            <w:r>
              <w:rPr>
                <w:rFonts w:ascii="Times New Roman"/>
                <w:b w:val="false"/>
                <w:i w:val="false"/>
                <w:color w:val="000000"/>
                <w:sz w:val="20"/>
              </w:rPr>
              <w:t xml:space="preserve">
восстанови- </w:t>
            </w:r>
            <w:r>
              <w:br/>
            </w:r>
            <w:r>
              <w:rPr>
                <w:rFonts w:ascii="Times New Roman"/>
                <w:b w:val="false"/>
                <w:i w:val="false"/>
                <w:color w:val="000000"/>
                <w:sz w:val="20"/>
              </w:rPr>
              <w:t xml:space="preserve">
тельными ра- </w:t>
            </w:r>
            <w:r>
              <w:br/>
            </w:r>
            <w:r>
              <w:rPr>
                <w:rFonts w:ascii="Times New Roman"/>
                <w:b w:val="false"/>
                <w:i w:val="false"/>
                <w:color w:val="000000"/>
                <w:sz w:val="20"/>
              </w:rPr>
              <w:t xml:space="preserve">
ботами в го- </w:t>
            </w:r>
            <w:r>
              <w:br/>
            </w:r>
            <w:r>
              <w:rPr>
                <w:rFonts w:ascii="Times New Roman"/>
                <w:b w:val="false"/>
                <w:i w:val="false"/>
                <w:color w:val="000000"/>
                <w:sz w:val="20"/>
              </w:rPr>
              <w:t xml:space="preserve">
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133045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школы </w:t>
            </w:r>
            <w:r>
              <w:br/>
            </w:r>
            <w:r>
              <w:rPr>
                <w:rFonts w:ascii="Times New Roman"/>
                <w:b w:val="false"/>
                <w:i w:val="false"/>
                <w:color w:val="000000"/>
                <w:sz w:val="20"/>
              </w:rPr>
              <w:t xml:space="preserve">
N 72 в горо- </w:t>
            </w:r>
            <w:r>
              <w:br/>
            </w:r>
            <w:r>
              <w:rPr>
                <w:rFonts w:ascii="Times New Roman"/>
                <w:b w:val="false"/>
                <w:i w:val="false"/>
                <w:color w:val="000000"/>
                <w:sz w:val="20"/>
              </w:rPr>
              <w:t xml:space="preserve">
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школы </w:t>
            </w:r>
            <w:r>
              <w:br/>
            </w:r>
            <w:r>
              <w:rPr>
                <w:rFonts w:ascii="Times New Roman"/>
                <w:b w:val="false"/>
                <w:i w:val="false"/>
                <w:color w:val="000000"/>
                <w:sz w:val="20"/>
              </w:rPr>
              <w:t xml:space="preserve">
N 103 в горо- </w:t>
            </w:r>
            <w:r>
              <w:br/>
            </w:r>
            <w:r>
              <w:rPr>
                <w:rFonts w:ascii="Times New Roman"/>
                <w:b w:val="false"/>
                <w:i w:val="false"/>
                <w:color w:val="000000"/>
                <w:sz w:val="20"/>
              </w:rPr>
              <w:t xml:space="preserve">
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174175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школы </w:t>
            </w:r>
            <w:r>
              <w:br/>
            </w:r>
            <w:r>
              <w:rPr>
                <w:rFonts w:ascii="Times New Roman"/>
                <w:b w:val="false"/>
                <w:i w:val="false"/>
                <w:color w:val="000000"/>
                <w:sz w:val="20"/>
              </w:rPr>
              <w:t xml:space="preserve">
N 24 в горо- </w:t>
            </w:r>
            <w:r>
              <w:br/>
            </w:r>
            <w:r>
              <w:rPr>
                <w:rFonts w:ascii="Times New Roman"/>
                <w:b w:val="false"/>
                <w:i w:val="false"/>
                <w:color w:val="000000"/>
                <w:sz w:val="20"/>
              </w:rPr>
              <w:t xml:space="preserve">
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ния общеобра- </w:t>
            </w:r>
            <w:r>
              <w:br/>
            </w:r>
            <w:r>
              <w:rPr>
                <w:rFonts w:ascii="Times New Roman"/>
                <w:b w:val="false"/>
                <w:i w:val="false"/>
                <w:color w:val="000000"/>
                <w:sz w:val="20"/>
              </w:rPr>
              <w:t xml:space="preserve">
зовательной </w:t>
            </w:r>
            <w:r>
              <w:br/>
            </w:r>
            <w:r>
              <w:rPr>
                <w:rFonts w:ascii="Times New Roman"/>
                <w:b w:val="false"/>
                <w:i w:val="false"/>
                <w:color w:val="000000"/>
                <w:sz w:val="20"/>
              </w:rPr>
              <w:t xml:space="preserve">
школы N 89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ния средней </w:t>
            </w:r>
            <w:r>
              <w:br/>
            </w:r>
            <w:r>
              <w:rPr>
                <w:rFonts w:ascii="Times New Roman"/>
                <w:b w:val="false"/>
                <w:i w:val="false"/>
                <w:color w:val="000000"/>
                <w:sz w:val="20"/>
              </w:rPr>
              <w:t xml:space="preserve">
школы </w:t>
            </w:r>
            <w:r>
              <w:br/>
            </w:r>
            <w:r>
              <w:rPr>
                <w:rFonts w:ascii="Times New Roman"/>
                <w:b w:val="false"/>
                <w:i w:val="false"/>
                <w:color w:val="000000"/>
                <w:sz w:val="20"/>
              </w:rPr>
              <w:t xml:space="preserve">
N 62/167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перинатально- </w:t>
            </w:r>
            <w:r>
              <w:br/>
            </w:r>
            <w:r>
              <w:rPr>
                <w:rFonts w:ascii="Times New Roman"/>
                <w:b w:val="false"/>
                <w:i w:val="false"/>
                <w:color w:val="000000"/>
                <w:sz w:val="20"/>
              </w:rPr>
              <w:t xml:space="preserve">
го центра на </w:t>
            </w:r>
            <w:r>
              <w:br/>
            </w:r>
            <w:r>
              <w:rPr>
                <w:rFonts w:ascii="Times New Roman"/>
                <w:b w:val="false"/>
                <w:i w:val="false"/>
                <w:color w:val="000000"/>
                <w:sz w:val="20"/>
              </w:rPr>
              <w:t xml:space="preserve">
150 коек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2344280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820498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820498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межрайонного </w:t>
            </w:r>
            <w:r>
              <w:br/>
            </w:r>
            <w:r>
              <w:rPr>
                <w:rFonts w:ascii="Times New Roman"/>
                <w:b w:val="false"/>
                <w:i w:val="false"/>
                <w:color w:val="000000"/>
                <w:sz w:val="20"/>
              </w:rPr>
              <w:t xml:space="preserve">
противотубер- </w:t>
            </w:r>
            <w:r>
              <w:br/>
            </w:r>
            <w:r>
              <w:rPr>
                <w:rFonts w:ascii="Times New Roman"/>
                <w:b w:val="false"/>
                <w:i w:val="false"/>
                <w:color w:val="000000"/>
                <w:sz w:val="20"/>
              </w:rPr>
              <w:t xml:space="preserve">
кулезного </w:t>
            </w:r>
            <w:r>
              <w:br/>
            </w:r>
            <w:r>
              <w:rPr>
                <w:rFonts w:ascii="Times New Roman"/>
                <w:b w:val="false"/>
                <w:i w:val="false"/>
                <w:color w:val="000000"/>
                <w:sz w:val="20"/>
              </w:rPr>
              <w:t xml:space="preserve">
диспансера на </w:t>
            </w:r>
            <w:r>
              <w:br/>
            </w:r>
            <w:r>
              <w:rPr>
                <w:rFonts w:ascii="Times New Roman"/>
                <w:b w:val="false"/>
                <w:i w:val="false"/>
                <w:color w:val="000000"/>
                <w:sz w:val="20"/>
              </w:rPr>
              <w:t xml:space="preserve">
260 коек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2009799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80392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703430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703430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детской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2093900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696850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696850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больницы </w:t>
            </w:r>
            <w:r>
              <w:br/>
            </w:r>
            <w:r>
              <w:rPr>
                <w:rFonts w:ascii="Times New Roman"/>
                <w:b w:val="false"/>
                <w:i w:val="false"/>
                <w:color w:val="000000"/>
                <w:sz w:val="20"/>
              </w:rPr>
              <w:t xml:space="preserve">
на 300 коек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3629418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1219750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1219750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районной </w:t>
            </w:r>
            <w:r>
              <w:br/>
            </w:r>
            <w:r>
              <w:rPr>
                <w:rFonts w:ascii="Times New Roman"/>
                <w:b w:val="false"/>
                <w:i w:val="false"/>
                <w:color w:val="000000"/>
                <w:sz w:val="20"/>
              </w:rPr>
              <w:t xml:space="preserve">
котельной </w:t>
            </w:r>
            <w:r>
              <w:br/>
            </w:r>
            <w:r>
              <w:rPr>
                <w:rFonts w:ascii="Times New Roman"/>
                <w:b w:val="false"/>
                <w:i w:val="false"/>
                <w:color w:val="000000"/>
                <w:sz w:val="20"/>
              </w:rPr>
              <w:t xml:space="preserve">
"Орбита" в </w:t>
            </w:r>
            <w:r>
              <w:br/>
            </w:r>
            <w:r>
              <w:rPr>
                <w:rFonts w:ascii="Times New Roman"/>
                <w:b w:val="false"/>
                <w:i w:val="false"/>
                <w:color w:val="000000"/>
                <w:sz w:val="20"/>
              </w:rPr>
              <w:t xml:space="preserve">
городе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3060140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2484999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575141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магистральных </w:t>
            </w:r>
            <w:r>
              <w:br/>
            </w:r>
            <w:r>
              <w:rPr>
                <w:rFonts w:ascii="Times New Roman"/>
                <w:b w:val="false"/>
                <w:i w:val="false"/>
                <w:color w:val="000000"/>
                <w:sz w:val="20"/>
              </w:rPr>
              <w:t xml:space="preserve">
и распредели-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тепловых </w:t>
            </w:r>
            <w:r>
              <w:br/>
            </w:r>
            <w:r>
              <w:rPr>
                <w:rFonts w:ascii="Times New Roman"/>
                <w:b w:val="false"/>
                <w:i w:val="false"/>
                <w:color w:val="000000"/>
                <w:sz w:val="20"/>
              </w:rPr>
              <w:t xml:space="preserve">
сетей города </w:t>
            </w:r>
            <w:r>
              <w:br/>
            </w:r>
            <w:r>
              <w:rPr>
                <w:rFonts w:ascii="Times New Roman"/>
                <w:b w:val="false"/>
                <w:i w:val="false"/>
                <w:color w:val="000000"/>
                <w:sz w:val="20"/>
              </w:rPr>
              <w:t xml:space="preserve">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12947 </w:t>
            </w:r>
            <w:r>
              <w:br/>
            </w:r>
            <w:r>
              <w:rPr>
                <w:rFonts w:ascii="Times New Roman"/>
                <w:b w:val="false"/>
                <w:i w:val="false"/>
                <w:color w:val="000000"/>
                <w:sz w:val="20"/>
              </w:rPr>
              <w:t xml:space="preserve">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4947000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соединитель- </w:t>
            </w:r>
            <w:r>
              <w:br/>
            </w:r>
            <w:r>
              <w:rPr>
                <w:rFonts w:ascii="Times New Roman"/>
                <w:b w:val="false"/>
                <w:i w:val="false"/>
                <w:color w:val="000000"/>
                <w:sz w:val="20"/>
              </w:rPr>
              <w:t xml:space="preserve">
ной теплома- </w:t>
            </w:r>
            <w:r>
              <w:br/>
            </w:r>
            <w:r>
              <w:rPr>
                <w:rFonts w:ascii="Times New Roman"/>
                <w:b w:val="false"/>
                <w:i w:val="false"/>
                <w:color w:val="000000"/>
                <w:sz w:val="20"/>
              </w:rPr>
              <w:t xml:space="preserve">
гистрали </w:t>
            </w:r>
            <w:r>
              <w:br/>
            </w:r>
            <w:r>
              <w:rPr>
                <w:rFonts w:ascii="Times New Roman"/>
                <w:b w:val="false"/>
                <w:i w:val="false"/>
                <w:color w:val="000000"/>
                <w:sz w:val="20"/>
              </w:rPr>
              <w:t xml:space="preserve">
ТЭЦ-2-ТЭЦ-1 с </w:t>
            </w:r>
            <w:r>
              <w:br/>
            </w:r>
            <w:r>
              <w:rPr>
                <w:rFonts w:ascii="Times New Roman"/>
                <w:b w:val="false"/>
                <w:i w:val="false"/>
                <w:color w:val="000000"/>
                <w:sz w:val="20"/>
              </w:rPr>
              <w:t xml:space="preserve">
насосной </w:t>
            </w:r>
            <w:r>
              <w:br/>
            </w:r>
            <w:r>
              <w:rPr>
                <w:rFonts w:ascii="Times New Roman"/>
                <w:b w:val="false"/>
                <w:i w:val="false"/>
                <w:color w:val="000000"/>
                <w:sz w:val="20"/>
              </w:rPr>
              <w:t xml:space="preserve">
станцией го- </w:t>
            </w:r>
            <w:r>
              <w:br/>
            </w:r>
            <w:r>
              <w:rPr>
                <w:rFonts w:ascii="Times New Roman"/>
                <w:b w:val="false"/>
                <w:i w:val="false"/>
                <w:color w:val="000000"/>
                <w:sz w:val="20"/>
              </w:rPr>
              <w:t xml:space="preserve">
рода Алматы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61600071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32508058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4217653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53"/>
        <w:gridCol w:w="1453"/>
        <w:gridCol w:w="1153"/>
        <w:gridCol w:w="1213"/>
        <w:gridCol w:w="1333"/>
        <w:gridCol w:w="1373"/>
        <w:gridCol w:w="1153"/>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Отраслевая программа "Питьевая вода" на 2002-2010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горо- </w:t>
            </w:r>
            <w:r>
              <w:br/>
            </w:r>
            <w:r>
              <w:rPr>
                <w:rFonts w:ascii="Times New Roman"/>
                <w:b w:val="false"/>
                <w:i w:val="false"/>
                <w:color w:val="000000"/>
                <w:sz w:val="20"/>
              </w:rPr>
              <w:t xml:space="preserve">
де Щучинске </w:t>
            </w:r>
            <w:r>
              <w:br/>
            </w:r>
            <w:r>
              <w:rPr>
                <w:rFonts w:ascii="Times New Roman"/>
                <w:b w:val="false"/>
                <w:i w:val="false"/>
                <w:color w:val="000000"/>
                <w:sz w:val="20"/>
              </w:rPr>
              <w:t xml:space="preserve">
Щучинского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560976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горо- </w:t>
            </w:r>
            <w:r>
              <w:br/>
            </w:r>
            <w:r>
              <w:rPr>
                <w:rFonts w:ascii="Times New Roman"/>
                <w:b w:val="false"/>
                <w:i w:val="false"/>
                <w:color w:val="000000"/>
                <w:sz w:val="20"/>
              </w:rPr>
              <w:t xml:space="preserve">
де Степняке </w:t>
            </w:r>
            <w:r>
              <w:br/>
            </w:r>
            <w:r>
              <w:rPr>
                <w:rFonts w:ascii="Times New Roman"/>
                <w:b w:val="false"/>
                <w:i w:val="false"/>
                <w:color w:val="000000"/>
                <w:sz w:val="20"/>
              </w:rPr>
              <w:t xml:space="preserve">
Енбекшильдер-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(2 этап)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140736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горо- </w:t>
            </w:r>
            <w:r>
              <w:br/>
            </w:r>
            <w:r>
              <w:rPr>
                <w:rFonts w:ascii="Times New Roman"/>
                <w:b w:val="false"/>
                <w:i w:val="false"/>
                <w:color w:val="000000"/>
                <w:sz w:val="20"/>
              </w:rPr>
              <w:t xml:space="preserve">
де Есиле </w:t>
            </w:r>
            <w:r>
              <w:br/>
            </w:r>
            <w:r>
              <w:rPr>
                <w:rFonts w:ascii="Times New Roman"/>
                <w:b w:val="false"/>
                <w:i w:val="false"/>
                <w:color w:val="000000"/>
                <w:sz w:val="20"/>
              </w:rPr>
              <w:t xml:space="preserve">
Есильского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109236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горо- </w:t>
            </w:r>
            <w:r>
              <w:br/>
            </w:r>
            <w:r>
              <w:rPr>
                <w:rFonts w:ascii="Times New Roman"/>
                <w:b w:val="false"/>
                <w:i w:val="false"/>
                <w:color w:val="000000"/>
                <w:sz w:val="20"/>
              </w:rPr>
              <w:t xml:space="preserve">
де Акколе </w:t>
            </w:r>
            <w:r>
              <w:br/>
            </w:r>
            <w:r>
              <w:rPr>
                <w:rFonts w:ascii="Times New Roman"/>
                <w:b w:val="false"/>
                <w:i w:val="false"/>
                <w:color w:val="000000"/>
                <w:sz w:val="20"/>
              </w:rPr>
              <w:t xml:space="preserve">
Аккольского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(II </w:t>
            </w:r>
            <w:r>
              <w:br/>
            </w:r>
            <w:r>
              <w:rPr>
                <w:rFonts w:ascii="Times New Roman"/>
                <w:b w:val="false"/>
                <w:i w:val="false"/>
                <w:color w:val="000000"/>
                <w:sz w:val="20"/>
              </w:rPr>
              <w:t xml:space="preserve">
очередь)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города Алга </w:t>
            </w:r>
            <w:r>
              <w:br/>
            </w:r>
            <w:r>
              <w:rPr>
                <w:rFonts w:ascii="Times New Roman"/>
                <w:b w:val="false"/>
                <w:i w:val="false"/>
                <w:color w:val="000000"/>
                <w:sz w:val="20"/>
              </w:rPr>
              <w:t xml:space="preserve">
Алгинского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393992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353992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 </w:t>
            </w:r>
            <w:r>
              <w:br/>
            </w:r>
            <w:r>
              <w:rPr>
                <w:rFonts w:ascii="Times New Roman"/>
                <w:b w:val="false"/>
                <w:i w:val="false"/>
                <w:color w:val="000000"/>
                <w:sz w:val="20"/>
              </w:rPr>
              <w:t xml:space="preserve">
го комплекса </w:t>
            </w:r>
            <w:r>
              <w:br/>
            </w:r>
            <w:r>
              <w:rPr>
                <w:rFonts w:ascii="Times New Roman"/>
                <w:b w:val="false"/>
                <w:i w:val="false"/>
                <w:color w:val="000000"/>
                <w:sz w:val="20"/>
              </w:rPr>
              <w:t xml:space="preserve">
города Эмба </w:t>
            </w:r>
            <w:r>
              <w:br/>
            </w:r>
            <w:r>
              <w:rPr>
                <w:rFonts w:ascii="Times New Roman"/>
                <w:b w:val="false"/>
                <w:i w:val="false"/>
                <w:color w:val="000000"/>
                <w:sz w:val="20"/>
              </w:rPr>
              <w:t xml:space="preserve">
Мугалджар-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системы во- </w:t>
            </w:r>
            <w:r>
              <w:br/>
            </w:r>
            <w:r>
              <w:rPr>
                <w:rFonts w:ascii="Times New Roman"/>
                <w:b w:val="false"/>
                <w:i w:val="false"/>
                <w:color w:val="000000"/>
                <w:sz w:val="20"/>
              </w:rPr>
              <w:t xml:space="preserve">
доснабжения в </w:t>
            </w:r>
            <w:r>
              <w:br/>
            </w:r>
            <w:r>
              <w:rPr>
                <w:rFonts w:ascii="Times New Roman"/>
                <w:b w:val="false"/>
                <w:i w:val="false"/>
                <w:color w:val="000000"/>
                <w:sz w:val="20"/>
              </w:rPr>
              <w:t xml:space="preserve">
городе Капша- </w:t>
            </w:r>
            <w:r>
              <w:br/>
            </w:r>
            <w:r>
              <w:rPr>
                <w:rFonts w:ascii="Times New Roman"/>
                <w:b w:val="false"/>
                <w:i w:val="false"/>
                <w:color w:val="000000"/>
                <w:sz w:val="20"/>
              </w:rPr>
              <w:t xml:space="preserve">
гае Алматин-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80664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Жаркент </w:t>
            </w:r>
            <w:r>
              <w:br/>
            </w:r>
            <w:r>
              <w:rPr>
                <w:rFonts w:ascii="Times New Roman"/>
                <w:b w:val="false"/>
                <w:i w:val="false"/>
                <w:color w:val="000000"/>
                <w:sz w:val="20"/>
              </w:rPr>
              <w:t xml:space="preserve">
Панфиловского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141699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41699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Вторая оче- </w:t>
            </w:r>
            <w:r>
              <w:br/>
            </w:r>
            <w:r>
              <w:rPr>
                <w:rFonts w:ascii="Times New Roman"/>
                <w:b w:val="false"/>
                <w:i w:val="false"/>
                <w:color w:val="000000"/>
                <w:sz w:val="20"/>
              </w:rPr>
              <w:t xml:space="preserve">
редь реконст- </w:t>
            </w:r>
            <w:r>
              <w:br/>
            </w:r>
            <w:r>
              <w:rPr>
                <w:rFonts w:ascii="Times New Roman"/>
                <w:b w:val="false"/>
                <w:i w:val="false"/>
                <w:color w:val="000000"/>
                <w:sz w:val="20"/>
              </w:rPr>
              <w:t xml:space="preserve">
рукции водо- </w:t>
            </w:r>
            <w:r>
              <w:br/>
            </w:r>
            <w:r>
              <w:rPr>
                <w:rFonts w:ascii="Times New Roman"/>
                <w:b w:val="false"/>
                <w:i w:val="false"/>
                <w:color w:val="000000"/>
                <w:sz w:val="20"/>
              </w:rPr>
              <w:t xml:space="preserve">
заборных </w:t>
            </w:r>
            <w:r>
              <w:br/>
            </w:r>
            <w:r>
              <w:rPr>
                <w:rFonts w:ascii="Times New Roman"/>
                <w:b w:val="false"/>
                <w:i w:val="false"/>
                <w:color w:val="000000"/>
                <w:sz w:val="20"/>
              </w:rPr>
              <w:t xml:space="preserve">
сооружений и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w:t>
            </w:r>
            <w:r>
              <w:br/>
            </w:r>
            <w:r>
              <w:rPr>
                <w:rFonts w:ascii="Times New Roman"/>
                <w:b w:val="false"/>
                <w:i w:val="false"/>
                <w:color w:val="000000"/>
                <w:sz w:val="20"/>
              </w:rPr>
              <w:t xml:space="preserve">
городе Аягоз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349497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44196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Водоснабжение </w:t>
            </w:r>
            <w:r>
              <w:br/>
            </w:r>
            <w:r>
              <w:rPr>
                <w:rFonts w:ascii="Times New Roman"/>
                <w:b w:val="false"/>
                <w:i w:val="false"/>
                <w:color w:val="000000"/>
                <w:sz w:val="20"/>
              </w:rPr>
              <w:t xml:space="preserve">
города Риддер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из </w:t>
            </w:r>
            <w:r>
              <w:br/>
            </w:r>
            <w:r>
              <w:rPr>
                <w:rFonts w:ascii="Times New Roman"/>
                <w:b w:val="false"/>
                <w:i w:val="false"/>
                <w:color w:val="000000"/>
                <w:sz w:val="20"/>
              </w:rPr>
              <w:t xml:space="preserve">
подземного </w:t>
            </w:r>
            <w:r>
              <w:br/>
            </w:r>
            <w:r>
              <w:rPr>
                <w:rFonts w:ascii="Times New Roman"/>
                <w:b w:val="false"/>
                <w:i w:val="false"/>
                <w:color w:val="000000"/>
                <w:sz w:val="20"/>
              </w:rPr>
              <w:t xml:space="preserve">
источника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605540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ной сети про- </w:t>
            </w:r>
            <w:r>
              <w:br/>
            </w:r>
            <w:r>
              <w:rPr>
                <w:rFonts w:ascii="Times New Roman"/>
                <w:b w:val="false"/>
                <w:i w:val="false"/>
                <w:color w:val="000000"/>
                <w:sz w:val="20"/>
              </w:rPr>
              <w:t xml:space="preserve">
тяженностью </w:t>
            </w:r>
            <w:r>
              <w:br/>
            </w:r>
            <w:r>
              <w:rPr>
                <w:rFonts w:ascii="Times New Roman"/>
                <w:b w:val="false"/>
                <w:i w:val="false"/>
                <w:color w:val="000000"/>
                <w:sz w:val="20"/>
              </w:rPr>
              <w:t xml:space="preserve">
5,6 км города </w:t>
            </w:r>
            <w:r>
              <w:br/>
            </w:r>
            <w:r>
              <w:rPr>
                <w:rFonts w:ascii="Times New Roman"/>
                <w:b w:val="false"/>
                <w:i w:val="false"/>
                <w:color w:val="000000"/>
                <w:sz w:val="20"/>
              </w:rPr>
              <w:t xml:space="preserve">
Риддер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городских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города </w:t>
            </w:r>
            <w:r>
              <w:br/>
            </w:r>
            <w:r>
              <w:rPr>
                <w:rFonts w:ascii="Times New Roman"/>
                <w:b w:val="false"/>
                <w:i w:val="false"/>
                <w:color w:val="000000"/>
                <w:sz w:val="20"/>
              </w:rPr>
              <w:t xml:space="preserve">
Приозерска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(2 очередь)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города </w:t>
            </w:r>
            <w:r>
              <w:br/>
            </w:r>
            <w:r>
              <w:rPr>
                <w:rFonts w:ascii="Times New Roman"/>
                <w:b w:val="false"/>
                <w:i w:val="false"/>
                <w:color w:val="000000"/>
                <w:sz w:val="20"/>
              </w:rPr>
              <w:t xml:space="preserve">
Каражал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(2 очередь)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92861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Ишимского </w:t>
            </w:r>
            <w:r>
              <w:br/>
            </w:r>
            <w:r>
              <w:rPr>
                <w:rFonts w:ascii="Times New Roman"/>
                <w:b w:val="false"/>
                <w:i w:val="false"/>
                <w:color w:val="000000"/>
                <w:sz w:val="20"/>
              </w:rPr>
              <w:t xml:space="preserve">
группового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Сарыкольском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водоснабжения </w:t>
            </w:r>
            <w:r>
              <w:br/>
            </w:r>
            <w:r>
              <w:rPr>
                <w:rFonts w:ascii="Times New Roman"/>
                <w:b w:val="false"/>
                <w:i w:val="false"/>
                <w:color w:val="000000"/>
                <w:sz w:val="20"/>
              </w:rPr>
              <w:t xml:space="preserve">
из подземных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села Фурмано- </w:t>
            </w:r>
            <w:r>
              <w:br/>
            </w:r>
            <w:r>
              <w:rPr>
                <w:rFonts w:ascii="Times New Roman"/>
                <w:b w:val="false"/>
                <w:i w:val="false"/>
                <w:color w:val="000000"/>
                <w:sz w:val="20"/>
              </w:rPr>
              <w:t xml:space="preserve">
во города </w:t>
            </w:r>
            <w:r>
              <w:br/>
            </w:r>
            <w:r>
              <w:rPr>
                <w:rFonts w:ascii="Times New Roman"/>
                <w:b w:val="false"/>
                <w:i w:val="false"/>
                <w:color w:val="000000"/>
                <w:sz w:val="20"/>
              </w:rPr>
              <w:t xml:space="preserve">
Аркалыка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246390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95482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в горо- </w:t>
            </w:r>
            <w:r>
              <w:br/>
            </w:r>
            <w:r>
              <w:rPr>
                <w:rFonts w:ascii="Times New Roman"/>
                <w:b w:val="false"/>
                <w:i w:val="false"/>
                <w:color w:val="000000"/>
                <w:sz w:val="20"/>
              </w:rPr>
              <w:t xml:space="preserve">
де Казалинске </w:t>
            </w:r>
            <w:r>
              <w:br/>
            </w:r>
            <w:r>
              <w:rPr>
                <w:rFonts w:ascii="Times New Roman"/>
                <w:b w:val="false"/>
                <w:i w:val="false"/>
                <w:color w:val="000000"/>
                <w:sz w:val="20"/>
              </w:rPr>
              <w:t xml:space="preserve">
и поселке </w:t>
            </w:r>
            <w:r>
              <w:br/>
            </w:r>
            <w:r>
              <w:rPr>
                <w:rFonts w:ascii="Times New Roman"/>
                <w:b w:val="false"/>
                <w:i w:val="false"/>
                <w:color w:val="000000"/>
                <w:sz w:val="20"/>
              </w:rPr>
              <w:t xml:space="preserve">
кент Айтеке </w:t>
            </w:r>
            <w:r>
              <w:br/>
            </w:r>
            <w:r>
              <w:rPr>
                <w:rFonts w:ascii="Times New Roman"/>
                <w:b w:val="false"/>
                <w:i w:val="false"/>
                <w:color w:val="000000"/>
                <w:sz w:val="20"/>
              </w:rPr>
              <w:t xml:space="preserve">
би Казалин-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564921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сетей города </w:t>
            </w:r>
            <w:r>
              <w:br/>
            </w:r>
            <w:r>
              <w:rPr>
                <w:rFonts w:ascii="Times New Roman"/>
                <w:b w:val="false"/>
                <w:i w:val="false"/>
                <w:color w:val="000000"/>
                <w:sz w:val="20"/>
              </w:rPr>
              <w:t xml:space="preserve">
Казалинска и </w:t>
            </w:r>
            <w:r>
              <w:br/>
            </w:r>
            <w:r>
              <w:rPr>
                <w:rFonts w:ascii="Times New Roman"/>
                <w:b w:val="false"/>
                <w:i w:val="false"/>
                <w:color w:val="000000"/>
                <w:sz w:val="20"/>
              </w:rPr>
              <w:t xml:space="preserve">
кент Айтеке </w:t>
            </w:r>
            <w:r>
              <w:br/>
            </w:r>
            <w:r>
              <w:rPr>
                <w:rFonts w:ascii="Times New Roman"/>
                <w:b w:val="false"/>
                <w:i w:val="false"/>
                <w:color w:val="000000"/>
                <w:sz w:val="20"/>
              </w:rPr>
              <w:t xml:space="preserve">
би Казалин-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(2 этап)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340823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питьевого </w:t>
            </w:r>
            <w:r>
              <w:br/>
            </w:r>
            <w:r>
              <w:rPr>
                <w:rFonts w:ascii="Times New Roman"/>
                <w:b w:val="false"/>
                <w:i w:val="false"/>
                <w:color w:val="000000"/>
                <w:sz w:val="20"/>
              </w:rPr>
              <w:t xml:space="preserve">
водопровода, </w:t>
            </w:r>
            <w:r>
              <w:br/>
            </w:r>
            <w:r>
              <w:rPr>
                <w:rFonts w:ascii="Times New Roman"/>
                <w:b w:val="false"/>
                <w:i w:val="false"/>
                <w:color w:val="000000"/>
                <w:sz w:val="20"/>
              </w:rPr>
              <w:t xml:space="preserve">
бытовой </w:t>
            </w:r>
            <w:r>
              <w:br/>
            </w:r>
            <w:r>
              <w:rPr>
                <w:rFonts w:ascii="Times New Roman"/>
                <w:b w:val="false"/>
                <w:i w:val="false"/>
                <w:color w:val="000000"/>
                <w:sz w:val="20"/>
              </w:rPr>
              <w:t xml:space="preserve">
канализации в </w:t>
            </w:r>
            <w:r>
              <w:br/>
            </w:r>
            <w:r>
              <w:rPr>
                <w:rFonts w:ascii="Times New Roman"/>
                <w:b w:val="false"/>
                <w:i w:val="false"/>
                <w:color w:val="000000"/>
                <w:sz w:val="20"/>
              </w:rPr>
              <w:t xml:space="preserve">
городе Форт- </w:t>
            </w:r>
            <w:r>
              <w:br/>
            </w:r>
            <w:r>
              <w:rPr>
                <w:rFonts w:ascii="Times New Roman"/>
                <w:b w:val="false"/>
                <w:i w:val="false"/>
                <w:color w:val="000000"/>
                <w:sz w:val="20"/>
              </w:rPr>
              <w:t xml:space="preserve">
Шевченко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406704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356704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водопровода в </w:t>
            </w:r>
            <w:r>
              <w:br/>
            </w:r>
            <w:r>
              <w:rPr>
                <w:rFonts w:ascii="Times New Roman"/>
                <w:b w:val="false"/>
                <w:i w:val="false"/>
                <w:color w:val="000000"/>
                <w:sz w:val="20"/>
              </w:rPr>
              <w:t xml:space="preserve">
городе Аксу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169999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361722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разводящих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в го- </w:t>
            </w:r>
            <w:r>
              <w:br/>
            </w:r>
            <w:r>
              <w:rPr>
                <w:rFonts w:ascii="Times New Roman"/>
                <w:b w:val="false"/>
                <w:i w:val="false"/>
                <w:color w:val="000000"/>
                <w:sz w:val="20"/>
              </w:rPr>
              <w:t xml:space="preserve">
роде Булаево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 Жумабаева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114642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169491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в </w:t>
            </w:r>
            <w:r>
              <w:br/>
            </w:r>
            <w:r>
              <w:rPr>
                <w:rFonts w:ascii="Times New Roman"/>
                <w:b w:val="false"/>
                <w:i w:val="false"/>
                <w:color w:val="000000"/>
                <w:sz w:val="20"/>
              </w:rPr>
              <w:t xml:space="preserve">
городе Сер- </w:t>
            </w:r>
            <w:r>
              <w:br/>
            </w:r>
            <w:r>
              <w:rPr>
                <w:rFonts w:ascii="Times New Roman"/>
                <w:b w:val="false"/>
                <w:i w:val="false"/>
                <w:color w:val="000000"/>
                <w:sz w:val="20"/>
              </w:rPr>
              <w:t xml:space="preserve">
геевка района </w:t>
            </w:r>
            <w:r>
              <w:br/>
            </w:r>
            <w:r>
              <w:rPr>
                <w:rFonts w:ascii="Times New Roman"/>
                <w:b w:val="false"/>
                <w:i w:val="false"/>
                <w:color w:val="000000"/>
                <w:sz w:val="20"/>
              </w:rPr>
              <w:t xml:space="preserve">
Шалакына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124927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сетей водо- </w:t>
            </w:r>
            <w:r>
              <w:br/>
            </w:r>
            <w:r>
              <w:rPr>
                <w:rFonts w:ascii="Times New Roman"/>
                <w:b w:val="false"/>
                <w:i w:val="false"/>
                <w:color w:val="000000"/>
                <w:sz w:val="20"/>
              </w:rPr>
              <w:t xml:space="preserve">
провода </w:t>
            </w:r>
            <w:r>
              <w:br/>
            </w:r>
            <w:r>
              <w:rPr>
                <w:rFonts w:ascii="Times New Roman"/>
                <w:b w:val="false"/>
                <w:i w:val="false"/>
                <w:color w:val="000000"/>
                <w:sz w:val="20"/>
              </w:rPr>
              <w:t xml:space="preserve">
города Кентау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1168838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668838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водопроводной </w:t>
            </w:r>
            <w:r>
              <w:br/>
            </w:r>
            <w:r>
              <w:rPr>
                <w:rFonts w:ascii="Times New Roman"/>
                <w:b w:val="false"/>
                <w:i w:val="false"/>
                <w:color w:val="000000"/>
                <w:sz w:val="20"/>
              </w:rPr>
              <w:t xml:space="preserve">
сети в городе </w:t>
            </w:r>
            <w:r>
              <w:br/>
            </w:r>
            <w:r>
              <w:rPr>
                <w:rFonts w:ascii="Times New Roman"/>
                <w:b w:val="false"/>
                <w:i w:val="false"/>
                <w:color w:val="000000"/>
                <w:sz w:val="20"/>
              </w:rPr>
              <w:t xml:space="preserve">
Жетысай Мак- </w:t>
            </w:r>
            <w:r>
              <w:br/>
            </w:r>
            <w:r>
              <w:rPr>
                <w:rFonts w:ascii="Times New Roman"/>
                <w:b w:val="false"/>
                <w:i w:val="false"/>
                <w:color w:val="000000"/>
                <w:sz w:val="20"/>
              </w:rPr>
              <w:t xml:space="preserve">
тааральского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2883165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3186588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1075596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53"/>
        <w:gridCol w:w="1453"/>
        <w:gridCol w:w="1133"/>
        <w:gridCol w:w="1233"/>
        <w:gridCol w:w="1313"/>
        <w:gridCol w:w="1393"/>
        <w:gridCol w:w="1153"/>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по комплексному решению проблем </w:t>
            </w:r>
            <w:r>
              <w:br/>
            </w:r>
            <w:r>
              <w:rPr>
                <w:rFonts w:ascii="Times New Roman"/>
                <w:b w:val="false"/>
                <w:i w:val="false"/>
                <w:color w:val="000000"/>
                <w:sz w:val="20"/>
              </w:rPr>
              <w:t>
</w:t>
            </w:r>
            <w:r>
              <w:rPr>
                <w:rFonts w:ascii="Times New Roman"/>
                <w:b/>
                <w:i w:val="false"/>
                <w:color w:val="000000"/>
                <w:sz w:val="20"/>
              </w:rPr>
              <w:t xml:space="preserve">Приаралья на 2007-2009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и канализа- </w:t>
            </w:r>
            <w:r>
              <w:br/>
            </w:r>
            <w:r>
              <w:rPr>
                <w:rFonts w:ascii="Times New Roman"/>
                <w:b w:val="false"/>
                <w:i w:val="false"/>
                <w:color w:val="000000"/>
                <w:sz w:val="20"/>
              </w:rPr>
              <w:t xml:space="preserve">
ционных сис- </w:t>
            </w:r>
            <w:r>
              <w:br/>
            </w:r>
            <w:r>
              <w:rPr>
                <w:rFonts w:ascii="Times New Roman"/>
                <w:b w:val="false"/>
                <w:i w:val="false"/>
                <w:color w:val="000000"/>
                <w:sz w:val="20"/>
              </w:rPr>
              <w:t xml:space="preserve">
тем города </w:t>
            </w:r>
            <w:r>
              <w:br/>
            </w:r>
            <w:r>
              <w:rPr>
                <w:rFonts w:ascii="Times New Roman"/>
                <w:b w:val="false"/>
                <w:i w:val="false"/>
                <w:color w:val="000000"/>
                <w:sz w:val="20"/>
              </w:rPr>
              <w:t xml:space="preserve">
Кызылорды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1079700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спортивно- </w:t>
            </w:r>
            <w:r>
              <w:br/>
            </w:r>
            <w:r>
              <w:rPr>
                <w:rFonts w:ascii="Times New Roman"/>
                <w:b w:val="false"/>
                <w:i w:val="false"/>
                <w:color w:val="000000"/>
                <w:sz w:val="20"/>
              </w:rPr>
              <w:t xml:space="preserve">
оздоровитель- </w:t>
            </w:r>
            <w:r>
              <w:br/>
            </w:r>
            <w:r>
              <w:rPr>
                <w:rFonts w:ascii="Times New Roman"/>
                <w:b w:val="false"/>
                <w:i w:val="false"/>
                <w:color w:val="000000"/>
                <w:sz w:val="20"/>
              </w:rPr>
              <w:t xml:space="preserve">
ного комплек- </w:t>
            </w:r>
            <w:r>
              <w:br/>
            </w:r>
            <w:r>
              <w:rPr>
                <w:rFonts w:ascii="Times New Roman"/>
                <w:b w:val="false"/>
                <w:i w:val="false"/>
                <w:color w:val="000000"/>
                <w:sz w:val="20"/>
              </w:rPr>
              <w:t xml:space="preserve">
са в городе </w:t>
            </w:r>
            <w:r>
              <w:br/>
            </w:r>
            <w:r>
              <w:rPr>
                <w:rFonts w:ascii="Times New Roman"/>
                <w:b w:val="false"/>
                <w:i w:val="false"/>
                <w:color w:val="000000"/>
                <w:sz w:val="20"/>
              </w:rPr>
              <w:t xml:space="preserve">
Аральске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реабилита-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центра для </w:t>
            </w:r>
            <w:r>
              <w:br/>
            </w:r>
            <w:r>
              <w:rPr>
                <w:rFonts w:ascii="Times New Roman"/>
                <w:b w:val="false"/>
                <w:i w:val="false"/>
                <w:color w:val="000000"/>
                <w:sz w:val="20"/>
              </w:rPr>
              <w:t xml:space="preserve">
инвалидов на </w:t>
            </w:r>
            <w:r>
              <w:br/>
            </w:r>
            <w:r>
              <w:rPr>
                <w:rFonts w:ascii="Times New Roman"/>
                <w:b w:val="false"/>
                <w:i w:val="false"/>
                <w:color w:val="000000"/>
                <w:sz w:val="20"/>
              </w:rPr>
              <w:t xml:space="preserve">
150 мест в </w:t>
            </w:r>
            <w:r>
              <w:br/>
            </w:r>
            <w:r>
              <w:rPr>
                <w:rFonts w:ascii="Times New Roman"/>
                <w:b w:val="false"/>
                <w:i w:val="false"/>
                <w:color w:val="000000"/>
                <w:sz w:val="20"/>
              </w:rPr>
              <w:t xml:space="preserve">
поселке Алек- </w:t>
            </w:r>
            <w:r>
              <w:br/>
            </w:r>
            <w:r>
              <w:rPr>
                <w:rFonts w:ascii="Times New Roman"/>
                <w:b w:val="false"/>
                <w:i w:val="false"/>
                <w:color w:val="000000"/>
                <w:sz w:val="20"/>
              </w:rPr>
              <w:t xml:space="preserve">
сандровка го- </w:t>
            </w:r>
            <w:r>
              <w:br/>
            </w:r>
            <w:r>
              <w:rPr>
                <w:rFonts w:ascii="Times New Roman"/>
                <w:b w:val="false"/>
                <w:i w:val="false"/>
                <w:color w:val="000000"/>
                <w:sz w:val="20"/>
              </w:rPr>
              <w:t xml:space="preserve">
рода Кызылор- </w:t>
            </w:r>
            <w:r>
              <w:br/>
            </w:r>
            <w:r>
              <w:rPr>
                <w:rFonts w:ascii="Times New Roman"/>
                <w:b w:val="false"/>
                <w:i w:val="false"/>
                <w:color w:val="000000"/>
                <w:sz w:val="20"/>
              </w:rPr>
              <w:t xml:space="preserve">
ды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1157255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944570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водопроводных </w:t>
            </w:r>
            <w:r>
              <w:br/>
            </w:r>
            <w:r>
              <w:rPr>
                <w:rFonts w:ascii="Times New Roman"/>
                <w:b w:val="false"/>
                <w:i w:val="false"/>
                <w:color w:val="000000"/>
                <w:sz w:val="20"/>
              </w:rPr>
              <w:t xml:space="preserve">
и канализа- </w:t>
            </w:r>
            <w:r>
              <w:br/>
            </w:r>
            <w:r>
              <w:rPr>
                <w:rFonts w:ascii="Times New Roman"/>
                <w:b w:val="false"/>
                <w:i w:val="false"/>
                <w:color w:val="000000"/>
                <w:sz w:val="20"/>
              </w:rPr>
              <w:t xml:space="preserve">
ционных сетей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Кызылорда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1079700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579700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теп- </w:t>
            </w:r>
            <w:r>
              <w:br/>
            </w:r>
            <w:r>
              <w:rPr>
                <w:rFonts w:ascii="Times New Roman"/>
                <w:b w:val="false"/>
                <w:i w:val="false"/>
                <w:color w:val="000000"/>
                <w:sz w:val="20"/>
              </w:rPr>
              <w:t xml:space="preserve">
лоисточников </w:t>
            </w:r>
            <w:r>
              <w:br/>
            </w:r>
            <w:r>
              <w:rPr>
                <w:rFonts w:ascii="Times New Roman"/>
                <w:b w:val="false"/>
                <w:i w:val="false"/>
                <w:color w:val="000000"/>
                <w:sz w:val="20"/>
              </w:rPr>
              <w:t xml:space="preserve">
и жилого сек- </w:t>
            </w:r>
            <w:r>
              <w:br/>
            </w:r>
            <w:r>
              <w:rPr>
                <w:rFonts w:ascii="Times New Roman"/>
                <w:b w:val="false"/>
                <w:i w:val="false"/>
                <w:color w:val="000000"/>
                <w:sz w:val="20"/>
              </w:rPr>
              <w:t xml:space="preserve">
тора города </w:t>
            </w:r>
            <w:r>
              <w:br/>
            </w:r>
            <w:r>
              <w:rPr>
                <w:rFonts w:ascii="Times New Roman"/>
                <w:b w:val="false"/>
                <w:i w:val="false"/>
                <w:color w:val="000000"/>
                <w:sz w:val="20"/>
              </w:rPr>
              <w:t xml:space="preserve">
Кызылорды на </w:t>
            </w:r>
            <w:r>
              <w:br/>
            </w:r>
            <w:r>
              <w:rPr>
                <w:rFonts w:ascii="Times New Roman"/>
                <w:b w:val="false"/>
                <w:i w:val="false"/>
                <w:color w:val="000000"/>
                <w:sz w:val="20"/>
              </w:rPr>
              <w:t xml:space="preserve">
попутный газ </w:t>
            </w:r>
            <w:r>
              <w:br/>
            </w:r>
            <w:r>
              <w:rPr>
                <w:rFonts w:ascii="Times New Roman"/>
                <w:b w:val="false"/>
                <w:i w:val="false"/>
                <w:color w:val="000000"/>
                <w:sz w:val="20"/>
              </w:rPr>
              <w:t xml:space="preserve">
(второй этап)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5394836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3010753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1384083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2379185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5079223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1384083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53"/>
        <w:gridCol w:w="1433"/>
        <w:gridCol w:w="1133"/>
        <w:gridCol w:w="1233"/>
        <w:gridCol w:w="1313"/>
        <w:gridCol w:w="1393"/>
        <w:gridCol w:w="1133"/>
        <w:gridCol w:w="14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развития газовой отрасли </w:t>
            </w:r>
            <w:r>
              <w:br/>
            </w:r>
            <w:r>
              <w:rPr>
                <w:rFonts w:ascii="Times New Roman"/>
                <w:b w:val="false"/>
                <w:i w:val="false"/>
                <w:color w:val="000000"/>
                <w:sz w:val="20"/>
              </w:rPr>
              <w:t>
</w:t>
            </w:r>
            <w:r>
              <w:rPr>
                <w:rFonts w:ascii="Times New Roman"/>
                <w:b/>
                <w:i w:val="false"/>
                <w:color w:val="000000"/>
                <w:sz w:val="20"/>
              </w:rPr>
              <w:t xml:space="preserve">Республики Казахстан на 2004-2010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подводящего </w:t>
            </w:r>
            <w:r>
              <w:br/>
            </w:r>
            <w:r>
              <w:rPr>
                <w:rFonts w:ascii="Times New Roman"/>
                <w:b w:val="false"/>
                <w:i w:val="false"/>
                <w:color w:val="000000"/>
                <w:sz w:val="20"/>
              </w:rPr>
              <w:t xml:space="preserve">
газопровода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Мартук"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2072072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1083215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988857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магистрально- </w:t>
            </w:r>
            <w:r>
              <w:br/>
            </w:r>
            <w:r>
              <w:rPr>
                <w:rFonts w:ascii="Times New Roman"/>
                <w:b w:val="false"/>
                <w:i w:val="false"/>
                <w:color w:val="000000"/>
                <w:sz w:val="20"/>
              </w:rPr>
              <w:t xml:space="preserve">
го газопрово- </w:t>
            </w:r>
            <w:r>
              <w:br/>
            </w:r>
            <w:r>
              <w:rPr>
                <w:rFonts w:ascii="Times New Roman"/>
                <w:b w:val="false"/>
                <w:i w:val="false"/>
                <w:color w:val="000000"/>
                <w:sz w:val="20"/>
              </w:rPr>
              <w:t xml:space="preserve">
да к цент- </w:t>
            </w:r>
            <w:r>
              <w:br/>
            </w:r>
            <w:r>
              <w:rPr>
                <w:rFonts w:ascii="Times New Roman"/>
                <w:b w:val="false"/>
                <w:i w:val="false"/>
                <w:color w:val="000000"/>
                <w:sz w:val="20"/>
              </w:rPr>
              <w:t xml:space="preserve">
ральной </w:t>
            </w:r>
            <w:r>
              <w:br/>
            </w:r>
            <w:r>
              <w:rPr>
                <w:rFonts w:ascii="Times New Roman"/>
                <w:b w:val="false"/>
                <w:i w:val="false"/>
                <w:color w:val="000000"/>
                <w:sz w:val="20"/>
              </w:rPr>
              <w:t xml:space="preserve">
усадьбе </w:t>
            </w:r>
            <w:r>
              <w:br/>
            </w:r>
            <w:r>
              <w:rPr>
                <w:rFonts w:ascii="Times New Roman"/>
                <w:b w:val="false"/>
                <w:i w:val="false"/>
                <w:color w:val="000000"/>
                <w:sz w:val="20"/>
              </w:rPr>
              <w:t xml:space="preserve">
Байганина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1808120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1508120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подводящего </w:t>
            </w:r>
            <w:r>
              <w:br/>
            </w:r>
            <w:r>
              <w:rPr>
                <w:rFonts w:ascii="Times New Roman"/>
                <w:b w:val="false"/>
                <w:i w:val="false"/>
                <w:color w:val="000000"/>
                <w:sz w:val="20"/>
              </w:rPr>
              <w:t xml:space="preserve">
газопровода </w:t>
            </w:r>
            <w:r>
              <w:br/>
            </w:r>
            <w:r>
              <w:rPr>
                <w:rFonts w:ascii="Times New Roman"/>
                <w:b w:val="false"/>
                <w:i w:val="false"/>
                <w:color w:val="000000"/>
                <w:sz w:val="20"/>
              </w:rPr>
              <w:t xml:space="preserve">
высокого дав- </w:t>
            </w:r>
            <w:r>
              <w:br/>
            </w:r>
            <w:r>
              <w:rPr>
                <w:rFonts w:ascii="Times New Roman"/>
                <w:b w:val="false"/>
                <w:i w:val="false"/>
                <w:color w:val="000000"/>
                <w:sz w:val="20"/>
              </w:rPr>
              <w:t xml:space="preserve">
ления к по- </w:t>
            </w:r>
            <w:r>
              <w:br/>
            </w:r>
            <w:r>
              <w:rPr>
                <w:rFonts w:ascii="Times New Roman"/>
                <w:b w:val="false"/>
                <w:i w:val="false"/>
                <w:color w:val="000000"/>
                <w:sz w:val="20"/>
              </w:rPr>
              <w:t xml:space="preserve">
селку Новоа- </w:t>
            </w:r>
            <w:r>
              <w:br/>
            </w:r>
            <w:r>
              <w:rPr>
                <w:rFonts w:ascii="Times New Roman"/>
                <w:b w:val="false"/>
                <w:i w:val="false"/>
                <w:color w:val="000000"/>
                <w:sz w:val="20"/>
              </w:rPr>
              <w:t xml:space="preserve">
лексеевка </w:t>
            </w:r>
            <w:r>
              <w:br/>
            </w:r>
            <w:r>
              <w:rPr>
                <w:rFonts w:ascii="Times New Roman"/>
                <w:b w:val="false"/>
                <w:i w:val="false"/>
                <w:color w:val="000000"/>
                <w:sz w:val="20"/>
              </w:rPr>
              <w:t xml:space="preserve">
(поселок Коб- </w:t>
            </w:r>
            <w:r>
              <w:br/>
            </w:r>
            <w:r>
              <w:rPr>
                <w:rFonts w:ascii="Times New Roman"/>
                <w:b w:val="false"/>
                <w:i w:val="false"/>
                <w:color w:val="000000"/>
                <w:sz w:val="20"/>
              </w:rPr>
              <w:t xml:space="preserve">
да) Актюбин-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2360183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1160183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подводящего </w:t>
            </w:r>
            <w:r>
              <w:br/>
            </w:r>
            <w:r>
              <w:rPr>
                <w:rFonts w:ascii="Times New Roman"/>
                <w:b w:val="false"/>
                <w:i w:val="false"/>
                <w:color w:val="000000"/>
                <w:sz w:val="20"/>
              </w:rPr>
              <w:t xml:space="preserve">
газопровода </w:t>
            </w:r>
            <w:r>
              <w:br/>
            </w:r>
            <w:r>
              <w:rPr>
                <w:rFonts w:ascii="Times New Roman"/>
                <w:b w:val="false"/>
                <w:i w:val="false"/>
                <w:color w:val="000000"/>
                <w:sz w:val="20"/>
              </w:rPr>
              <w:t xml:space="preserve">
поселкам </w:t>
            </w:r>
            <w:r>
              <w:br/>
            </w:r>
            <w:r>
              <w:rPr>
                <w:rFonts w:ascii="Times New Roman"/>
                <w:b w:val="false"/>
                <w:i w:val="false"/>
                <w:color w:val="000000"/>
                <w:sz w:val="20"/>
              </w:rPr>
              <w:t xml:space="preserve">
Тамды - Пав- </w:t>
            </w:r>
            <w:r>
              <w:br/>
            </w:r>
            <w:r>
              <w:rPr>
                <w:rFonts w:ascii="Times New Roman"/>
                <w:b w:val="false"/>
                <w:i w:val="false"/>
                <w:color w:val="000000"/>
                <w:sz w:val="20"/>
              </w:rPr>
              <w:t xml:space="preserve">
ловка - Кай- </w:t>
            </w:r>
            <w:r>
              <w:br/>
            </w:r>
            <w:r>
              <w:rPr>
                <w:rFonts w:ascii="Times New Roman"/>
                <w:b w:val="false"/>
                <w:i w:val="false"/>
                <w:color w:val="000000"/>
                <w:sz w:val="20"/>
              </w:rPr>
              <w:t xml:space="preserve">
нар Алгинско-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1159974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859974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микрорайона </w:t>
            </w:r>
            <w:r>
              <w:br/>
            </w:r>
            <w:r>
              <w:rPr>
                <w:rFonts w:ascii="Times New Roman"/>
                <w:b w:val="false"/>
                <w:i w:val="false"/>
                <w:color w:val="000000"/>
                <w:sz w:val="20"/>
              </w:rPr>
              <w:t xml:space="preserve">
Новокирпично- </w:t>
            </w:r>
            <w:r>
              <w:br/>
            </w:r>
            <w:r>
              <w:rPr>
                <w:rFonts w:ascii="Times New Roman"/>
                <w:b w:val="false"/>
                <w:i w:val="false"/>
                <w:color w:val="000000"/>
                <w:sz w:val="20"/>
              </w:rPr>
              <w:t xml:space="preserve">
Заводский </w:t>
            </w:r>
            <w:r>
              <w:br/>
            </w:r>
            <w:r>
              <w:rPr>
                <w:rFonts w:ascii="Times New Roman"/>
                <w:b w:val="false"/>
                <w:i w:val="false"/>
                <w:color w:val="000000"/>
                <w:sz w:val="20"/>
              </w:rPr>
              <w:t xml:space="preserve">
и ст. Тендык </w:t>
            </w:r>
            <w:r>
              <w:br/>
            </w:r>
            <w:r>
              <w:rPr>
                <w:rFonts w:ascii="Times New Roman"/>
                <w:b w:val="false"/>
                <w:i w:val="false"/>
                <w:color w:val="000000"/>
                <w:sz w:val="20"/>
              </w:rPr>
              <w:t xml:space="preserve">
в городе Атырау Атырауской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 Зарослый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(2 очередь)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микрорайона </w:t>
            </w:r>
            <w:r>
              <w:br/>
            </w:r>
            <w:r>
              <w:rPr>
                <w:rFonts w:ascii="Times New Roman"/>
                <w:b w:val="false"/>
                <w:i w:val="false"/>
                <w:color w:val="000000"/>
                <w:sz w:val="20"/>
              </w:rPr>
              <w:t xml:space="preserve">
Правая-Нижняя </w:t>
            </w:r>
            <w:r>
              <w:br/>
            </w:r>
            <w:r>
              <w:rPr>
                <w:rFonts w:ascii="Times New Roman"/>
                <w:b w:val="false"/>
                <w:i w:val="false"/>
                <w:color w:val="000000"/>
                <w:sz w:val="20"/>
              </w:rPr>
              <w:t xml:space="preserve">
Перетаска от </w:t>
            </w:r>
            <w:r>
              <w:br/>
            </w:r>
            <w:r>
              <w:rPr>
                <w:rFonts w:ascii="Times New Roman"/>
                <w:b w:val="false"/>
                <w:i w:val="false"/>
                <w:color w:val="000000"/>
                <w:sz w:val="20"/>
              </w:rPr>
              <w:t xml:space="preserve">
поселка Кур- </w:t>
            </w:r>
            <w:r>
              <w:br/>
            </w:r>
            <w:r>
              <w:rPr>
                <w:rFonts w:ascii="Times New Roman"/>
                <w:b w:val="false"/>
                <w:i w:val="false"/>
                <w:color w:val="000000"/>
                <w:sz w:val="20"/>
              </w:rPr>
              <w:t xml:space="preserve">
сай до посел- </w:t>
            </w:r>
            <w:r>
              <w:br/>
            </w:r>
            <w:r>
              <w:rPr>
                <w:rFonts w:ascii="Times New Roman"/>
                <w:b w:val="false"/>
                <w:i w:val="false"/>
                <w:color w:val="000000"/>
                <w:sz w:val="20"/>
              </w:rPr>
              <w:t xml:space="preserve">
ка Таскала-2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47195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микрорайона </w:t>
            </w:r>
            <w:r>
              <w:br/>
            </w:r>
            <w:r>
              <w:rPr>
                <w:rFonts w:ascii="Times New Roman"/>
                <w:b w:val="false"/>
                <w:i w:val="false"/>
                <w:color w:val="000000"/>
                <w:sz w:val="20"/>
              </w:rPr>
              <w:t xml:space="preserve">
Сельстрой (3 </w:t>
            </w:r>
            <w:r>
              <w:br/>
            </w:r>
            <w:r>
              <w:rPr>
                <w:rFonts w:ascii="Times New Roman"/>
                <w:b w:val="false"/>
                <w:i w:val="false"/>
                <w:color w:val="000000"/>
                <w:sz w:val="20"/>
              </w:rPr>
              <w:t xml:space="preserve">
очередь) го- </w:t>
            </w:r>
            <w:r>
              <w:br/>
            </w:r>
            <w:r>
              <w:rPr>
                <w:rFonts w:ascii="Times New Roman"/>
                <w:b w:val="false"/>
                <w:i w:val="false"/>
                <w:color w:val="000000"/>
                <w:sz w:val="20"/>
              </w:rPr>
              <w:t xml:space="preserve">
рода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Енбекшил </w:t>
            </w:r>
            <w:r>
              <w:br/>
            </w:r>
            <w:r>
              <w:rPr>
                <w:rFonts w:ascii="Times New Roman"/>
                <w:b w:val="false"/>
                <w:i w:val="false"/>
                <w:color w:val="000000"/>
                <w:sz w:val="20"/>
              </w:rPr>
              <w:t xml:space="preserve">
Махамбетского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Акжайык </w:t>
            </w:r>
            <w:r>
              <w:br/>
            </w:r>
            <w:r>
              <w:rPr>
                <w:rFonts w:ascii="Times New Roman"/>
                <w:b w:val="false"/>
                <w:i w:val="false"/>
                <w:color w:val="000000"/>
                <w:sz w:val="20"/>
              </w:rPr>
              <w:t xml:space="preserve">
Махамбетского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164735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Есбол </w:t>
            </w:r>
            <w:r>
              <w:br/>
            </w:r>
            <w:r>
              <w:rPr>
                <w:rFonts w:ascii="Times New Roman"/>
                <w:b w:val="false"/>
                <w:i w:val="false"/>
                <w:color w:val="000000"/>
                <w:sz w:val="20"/>
              </w:rPr>
              <w:t xml:space="preserve">
Махамбетского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Ортакшыл </w:t>
            </w:r>
            <w:r>
              <w:br/>
            </w:r>
            <w:r>
              <w:rPr>
                <w:rFonts w:ascii="Times New Roman"/>
                <w:b w:val="false"/>
                <w:i w:val="false"/>
                <w:color w:val="000000"/>
                <w:sz w:val="20"/>
              </w:rPr>
              <w:t xml:space="preserve">
Махамбетского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161079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Кызылжар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57943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Курылыс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п. Индерборс- </w:t>
            </w:r>
            <w:r>
              <w:br/>
            </w:r>
            <w:r>
              <w:rPr>
                <w:rFonts w:ascii="Times New Roman"/>
                <w:b w:val="false"/>
                <w:i w:val="false"/>
                <w:color w:val="000000"/>
                <w:sz w:val="20"/>
              </w:rPr>
              <w:t xml:space="preserve">
кий (мкр. </w:t>
            </w:r>
            <w:r>
              <w:br/>
            </w:r>
            <w:r>
              <w:rPr>
                <w:rFonts w:ascii="Times New Roman"/>
                <w:b w:val="false"/>
                <w:i w:val="false"/>
                <w:color w:val="000000"/>
                <w:sz w:val="20"/>
              </w:rPr>
              <w:t xml:space="preserve">
Восток и мкр. </w:t>
            </w:r>
            <w:r>
              <w:br/>
            </w:r>
            <w:r>
              <w:rPr>
                <w:rFonts w:ascii="Times New Roman"/>
                <w:b w:val="false"/>
                <w:i w:val="false"/>
                <w:color w:val="000000"/>
                <w:sz w:val="20"/>
              </w:rPr>
              <w:t xml:space="preserve">
Болашак) </w:t>
            </w:r>
            <w:r>
              <w:br/>
            </w:r>
            <w:r>
              <w:rPr>
                <w:rFonts w:ascii="Times New Roman"/>
                <w:b w:val="false"/>
                <w:i w:val="false"/>
                <w:color w:val="000000"/>
                <w:sz w:val="20"/>
              </w:rPr>
              <w:t xml:space="preserve">
Индерского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Забуру- </w:t>
            </w:r>
            <w:r>
              <w:br/>
            </w:r>
            <w:r>
              <w:rPr>
                <w:rFonts w:ascii="Times New Roman"/>
                <w:b w:val="false"/>
                <w:i w:val="false"/>
                <w:color w:val="000000"/>
                <w:sz w:val="20"/>
              </w:rPr>
              <w:t xml:space="preserve">
нье Исатай-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Жанажан- </w:t>
            </w:r>
            <w:r>
              <w:br/>
            </w:r>
            <w:r>
              <w:rPr>
                <w:rFonts w:ascii="Times New Roman"/>
                <w:b w:val="false"/>
                <w:i w:val="false"/>
                <w:color w:val="000000"/>
                <w:sz w:val="20"/>
              </w:rPr>
              <w:t xml:space="preserve">
бай Исатайс- </w:t>
            </w:r>
            <w:r>
              <w:br/>
            </w:r>
            <w:r>
              <w:rPr>
                <w:rFonts w:ascii="Times New Roman"/>
                <w:b w:val="false"/>
                <w:i w:val="false"/>
                <w:color w:val="000000"/>
                <w:sz w:val="20"/>
              </w:rPr>
              <w:t xml:space="preserve">
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Жанбай </w:t>
            </w:r>
            <w:r>
              <w:br/>
            </w:r>
            <w:r>
              <w:rPr>
                <w:rFonts w:ascii="Times New Roman"/>
                <w:b w:val="false"/>
                <w:i w:val="false"/>
                <w:color w:val="000000"/>
                <w:sz w:val="20"/>
              </w:rPr>
              <w:t xml:space="preserve">
Исатайского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205268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Нарын </w:t>
            </w:r>
            <w:r>
              <w:br/>
            </w:r>
            <w:r>
              <w:rPr>
                <w:rFonts w:ascii="Times New Roman"/>
                <w:b w:val="false"/>
                <w:i w:val="false"/>
                <w:color w:val="000000"/>
                <w:sz w:val="20"/>
              </w:rPr>
              <w:t xml:space="preserve">
(13 разъезд) </w:t>
            </w:r>
            <w:r>
              <w:br/>
            </w:r>
            <w:r>
              <w:rPr>
                <w:rFonts w:ascii="Times New Roman"/>
                <w:b w:val="false"/>
                <w:i w:val="false"/>
                <w:color w:val="000000"/>
                <w:sz w:val="20"/>
              </w:rPr>
              <w:t xml:space="preserve">
Исатайского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56664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Чапаев </w:t>
            </w:r>
            <w:r>
              <w:br/>
            </w:r>
            <w:r>
              <w:rPr>
                <w:rFonts w:ascii="Times New Roman"/>
                <w:b w:val="false"/>
                <w:i w:val="false"/>
                <w:color w:val="000000"/>
                <w:sz w:val="20"/>
              </w:rPr>
              <w:t xml:space="preserve">
(аул Комплекс </w:t>
            </w:r>
            <w:r>
              <w:br/>
            </w:r>
            <w:r>
              <w:rPr>
                <w:rFonts w:ascii="Times New Roman"/>
                <w:b w:val="false"/>
                <w:i w:val="false"/>
                <w:color w:val="000000"/>
                <w:sz w:val="20"/>
              </w:rPr>
              <w:t xml:space="preserve">
и Нурман </w:t>
            </w:r>
            <w:r>
              <w:br/>
            </w:r>
            <w:r>
              <w:rPr>
                <w:rFonts w:ascii="Times New Roman"/>
                <w:b w:val="false"/>
                <w:i w:val="false"/>
                <w:color w:val="000000"/>
                <w:sz w:val="20"/>
              </w:rPr>
              <w:t xml:space="preserve">
подводящий </w:t>
            </w:r>
            <w:r>
              <w:br/>
            </w:r>
            <w:r>
              <w:rPr>
                <w:rFonts w:ascii="Times New Roman"/>
                <w:b w:val="false"/>
                <w:i w:val="false"/>
                <w:color w:val="000000"/>
                <w:sz w:val="20"/>
              </w:rPr>
              <w:t xml:space="preserve">
газопровод </w:t>
            </w:r>
            <w:r>
              <w:br/>
            </w:r>
            <w:r>
              <w:rPr>
                <w:rFonts w:ascii="Times New Roman"/>
                <w:b w:val="false"/>
                <w:i w:val="false"/>
                <w:color w:val="000000"/>
                <w:sz w:val="20"/>
              </w:rPr>
              <w:t xml:space="preserve">
низкого </w:t>
            </w:r>
            <w:r>
              <w:br/>
            </w:r>
            <w:r>
              <w:rPr>
                <w:rFonts w:ascii="Times New Roman"/>
                <w:b w:val="false"/>
                <w:i w:val="false"/>
                <w:color w:val="000000"/>
                <w:sz w:val="20"/>
              </w:rPr>
              <w:t xml:space="preserve">
давления) </w:t>
            </w:r>
            <w:r>
              <w:br/>
            </w:r>
            <w:r>
              <w:rPr>
                <w:rFonts w:ascii="Times New Roman"/>
                <w:b w:val="false"/>
                <w:i w:val="false"/>
                <w:color w:val="000000"/>
                <w:sz w:val="20"/>
              </w:rPr>
              <w:t xml:space="preserve">
Исатайского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Исатай </w:t>
            </w:r>
            <w:r>
              <w:br/>
            </w:r>
            <w:r>
              <w:rPr>
                <w:rFonts w:ascii="Times New Roman"/>
                <w:b w:val="false"/>
                <w:i w:val="false"/>
                <w:color w:val="000000"/>
                <w:sz w:val="20"/>
              </w:rPr>
              <w:t xml:space="preserve">
(7-ый аул </w:t>
            </w:r>
            <w:r>
              <w:br/>
            </w:r>
            <w:r>
              <w:rPr>
                <w:rFonts w:ascii="Times New Roman"/>
                <w:b w:val="false"/>
                <w:i w:val="false"/>
                <w:color w:val="000000"/>
                <w:sz w:val="20"/>
              </w:rPr>
              <w:t xml:space="preserve">
подводящий </w:t>
            </w:r>
            <w:r>
              <w:br/>
            </w:r>
            <w:r>
              <w:rPr>
                <w:rFonts w:ascii="Times New Roman"/>
                <w:b w:val="false"/>
                <w:i w:val="false"/>
                <w:color w:val="000000"/>
                <w:sz w:val="20"/>
              </w:rPr>
              <w:t xml:space="preserve">
газопровод </w:t>
            </w:r>
            <w:r>
              <w:br/>
            </w:r>
            <w:r>
              <w:rPr>
                <w:rFonts w:ascii="Times New Roman"/>
                <w:b w:val="false"/>
                <w:i w:val="false"/>
                <w:color w:val="000000"/>
                <w:sz w:val="20"/>
              </w:rPr>
              <w:t xml:space="preserve">
низкого дав- </w:t>
            </w:r>
            <w:r>
              <w:br/>
            </w:r>
            <w:r>
              <w:rPr>
                <w:rFonts w:ascii="Times New Roman"/>
                <w:b w:val="false"/>
                <w:i w:val="false"/>
                <w:color w:val="000000"/>
                <w:sz w:val="20"/>
              </w:rPr>
              <w:t xml:space="preserve">
ления) Иса- </w:t>
            </w:r>
            <w:r>
              <w:br/>
            </w:r>
            <w:r>
              <w:rPr>
                <w:rFonts w:ascii="Times New Roman"/>
                <w:b w:val="false"/>
                <w:i w:val="false"/>
                <w:color w:val="000000"/>
                <w:sz w:val="20"/>
              </w:rPr>
              <w:t xml:space="preserve">
тайского ра- </w:t>
            </w:r>
            <w:r>
              <w:br/>
            </w:r>
            <w:r>
              <w:rPr>
                <w:rFonts w:ascii="Times New Roman"/>
                <w:b w:val="false"/>
                <w:i w:val="false"/>
                <w:color w:val="000000"/>
                <w:sz w:val="20"/>
              </w:rPr>
              <w:t xml:space="preserve">
йона Атырау-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Дашино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Сафонов- </w:t>
            </w:r>
            <w:r>
              <w:br/>
            </w:r>
            <w:r>
              <w:rPr>
                <w:rFonts w:ascii="Times New Roman"/>
                <w:b w:val="false"/>
                <w:i w:val="false"/>
                <w:color w:val="000000"/>
                <w:sz w:val="20"/>
              </w:rPr>
              <w:t xml:space="preserve">
ка Курманга- </w:t>
            </w:r>
            <w:r>
              <w:br/>
            </w:r>
            <w:r>
              <w:rPr>
                <w:rFonts w:ascii="Times New Roman"/>
                <w:b w:val="false"/>
                <w:i w:val="false"/>
                <w:color w:val="000000"/>
                <w:sz w:val="20"/>
              </w:rPr>
              <w:t xml:space="preserve">
зинского ра- </w:t>
            </w:r>
            <w:r>
              <w:br/>
            </w:r>
            <w:r>
              <w:rPr>
                <w:rFonts w:ascii="Times New Roman"/>
                <w:b w:val="false"/>
                <w:i w:val="false"/>
                <w:color w:val="000000"/>
                <w:sz w:val="20"/>
              </w:rPr>
              <w:t xml:space="preserve">
йона Атырау-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 </w:t>
            </w:r>
            <w:r>
              <w:br/>
            </w:r>
            <w:r>
              <w:rPr>
                <w:rFonts w:ascii="Times New Roman"/>
                <w:b w:val="false"/>
                <w:i w:val="false"/>
                <w:color w:val="000000"/>
                <w:sz w:val="20"/>
              </w:rPr>
              <w:t xml:space="preserve">
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Богатое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Орлы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60199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Приморье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60267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Ганюшки- </w:t>
            </w:r>
            <w:r>
              <w:br/>
            </w:r>
            <w:r>
              <w:rPr>
                <w:rFonts w:ascii="Times New Roman"/>
                <w:b w:val="false"/>
                <w:i w:val="false"/>
                <w:color w:val="000000"/>
                <w:sz w:val="20"/>
              </w:rPr>
              <w:t xml:space="preserve">
но мкр. (ра- </w:t>
            </w:r>
            <w:r>
              <w:br/>
            </w:r>
            <w:r>
              <w:rPr>
                <w:rFonts w:ascii="Times New Roman"/>
                <w:b w:val="false"/>
                <w:i w:val="false"/>
                <w:color w:val="000000"/>
                <w:sz w:val="20"/>
              </w:rPr>
              <w:t xml:space="preserve">
йон Аэропорт, </w:t>
            </w:r>
            <w:r>
              <w:br/>
            </w:r>
            <w:r>
              <w:rPr>
                <w:rFonts w:ascii="Times New Roman"/>
                <w:b w:val="false"/>
                <w:i w:val="false"/>
                <w:color w:val="000000"/>
                <w:sz w:val="20"/>
              </w:rPr>
              <w:t xml:space="preserve">
район Самар- </w:t>
            </w:r>
            <w:r>
              <w:br/>
            </w:r>
            <w:r>
              <w:rPr>
                <w:rFonts w:ascii="Times New Roman"/>
                <w:b w:val="false"/>
                <w:i w:val="false"/>
                <w:color w:val="000000"/>
                <w:sz w:val="20"/>
              </w:rPr>
              <w:t xml:space="preserve">
кино, большая </w:t>
            </w:r>
            <w:r>
              <w:br/>
            </w:r>
            <w:r>
              <w:rPr>
                <w:rFonts w:ascii="Times New Roman"/>
                <w:b w:val="false"/>
                <w:i w:val="false"/>
                <w:color w:val="000000"/>
                <w:sz w:val="20"/>
              </w:rPr>
              <w:t xml:space="preserve">
Красиловка, </w:t>
            </w:r>
            <w:r>
              <w:br/>
            </w:r>
            <w:r>
              <w:rPr>
                <w:rFonts w:ascii="Times New Roman"/>
                <w:b w:val="false"/>
                <w:i w:val="false"/>
                <w:color w:val="000000"/>
                <w:sz w:val="20"/>
              </w:rPr>
              <w:t xml:space="preserve">
малая Краси- </w:t>
            </w:r>
            <w:r>
              <w:br/>
            </w:r>
            <w:r>
              <w:rPr>
                <w:rFonts w:ascii="Times New Roman"/>
                <w:b w:val="false"/>
                <w:i w:val="false"/>
                <w:color w:val="000000"/>
                <w:sz w:val="20"/>
              </w:rPr>
              <w:t xml:space="preserve">
ловка, мкр. </w:t>
            </w:r>
            <w:r>
              <w:br/>
            </w:r>
            <w:r>
              <w:rPr>
                <w:rFonts w:ascii="Times New Roman"/>
                <w:b w:val="false"/>
                <w:i w:val="false"/>
                <w:color w:val="000000"/>
                <w:sz w:val="20"/>
              </w:rPr>
              <w:t xml:space="preserve">
Строительный, </w:t>
            </w:r>
            <w:r>
              <w:br/>
            </w:r>
            <w:r>
              <w:rPr>
                <w:rFonts w:ascii="Times New Roman"/>
                <w:b w:val="false"/>
                <w:i w:val="false"/>
                <w:color w:val="000000"/>
                <w:sz w:val="20"/>
              </w:rPr>
              <w:t xml:space="preserve">
большое Га- </w:t>
            </w:r>
            <w:r>
              <w:br/>
            </w:r>
            <w:r>
              <w:rPr>
                <w:rFonts w:ascii="Times New Roman"/>
                <w:b w:val="false"/>
                <w:i w:val="false"/>
                <w:color w:val="000000"/>
                <w:sz w:val="20"/>
              </w:rPr>
              <w:t xml:space="preserve">
нюшкино, Ма- </w:t>
            </w:r>
            <w:r>
              <w:br/>
            </w:r>
            <w:r>
              <w:rPr>
                <w:rFonts w:ascii="Times New Roman"/>
                <w:b w:val="false"/>
                <w:i w:val="false"/>
                <w:color w:val="000000"/>
                <w:sz w:val="20"/>
              </w:rPr>
              <w:t xml:space="preserve">
лое Ганюшки- </w:t>
            </w:r>
            <w:r>
              <w:br/>
            </w:r>
            <w:r>
              <w:rPr>
                <w:rFonts w:ascii="Times New Roman"/>
                <w:b w:val="false"/>
                <w:i w:val="false"/>
                <w:color w:val="000000"/>
                <w:sz w:val="20"/>
              </w:rPr>
              <w:t xml:space="preserve">
но) Курманга- </w:t>
            </w:r>
            <w:r>
              <w:br/>
            </w:r>
            <w:r>
              <w:rPr>
                <w:rFonts w:ascii="Times New Roman"/>
                <w:b w:val="false"/>
                <w:i w:val="false"/>
                <w:color w:val="000000"/>
                <w:sz w:val="20"/>
              </w:rPr>
              <w:t xml:space="preserve">
зинского ра- </w:t>
            </w:r>
            <w:r>
              <w:br/>
            </w:r>
            <w:r>
              <w:rPr>
                <w:rFonts w:ascii="Times New Roman"/>
                <w:b w:val="false"/>
                <w:i w:val="false"/>
                <w:color w:val="000000"/>
                <w:sz w:val="20"/>
              </w:rPr>
              <w:t xml:space="preserve">
йона Атырау-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Нуржау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59761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Жумекен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Кадырка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Даулет- </w:t>
            </w:r>
            <w:r>
              <w:br/>
            </w:r>
            <w:r>
              <w:rPr>
                <w:rFonts w:ascii="Times New Roman"/>
                <w:b w:val="false"/>
                <w:i w:val="false"/>
                <w:color w:val="000000"/>
                <w:sz w:val="20"/>
              </w:rPr>
              <w:t xml:space="preserve">
керей Курман- </w:t>
            </w:r>
            <w:r>
              <w:br/>
            </w:r>
            <w:r>
              <w:rPr>
                <w:rFonts w:ascii="Times New Roman"/>
                <w:b w:val="false"/>
                <w:i w:val="false"/>
                <w:color w:val="000000"/>
                <w:sz w:val="20"/>
              </w:rPr>
              <w:t xml:space="preserve">
газинского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Иманова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села Алга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Газификация </w:t>
            </w:r>
            <w:r>
              <w:br/>
            </w:r>
            <w:r>
              <w:rPr>
                <w:rFonts w:ascii="Times New Roman"/>
                <w:b w:val="false"/>
                <w:i w:val="false"/>
                <w:color w:val="000000"/>
                <w:sz w:val="20"/>
              </w:rPr>
              <w:t xml:space="preserve">
поселков </w:t>
            </w:r>
            <w:r>
              <w:br/>
            </w:r>
            <w:r>
              <w:rPr>
                <w:rFonts w:ascii="Times New Roman"/>
                <w:b w:val="false"/>
                <w:i w:val="false"/>
                <w:color w:val="000000"/>
                <w:sz w:val="20"/>
              </w:rPr>
              <w:t xml:space="preserve">
Акбастау, </w:t>
            </w:r>
            <w:r>
              <w:br/>
            </w:r>
            <w:r>
              <w:rPr>
                <w:rFonts w:ascii="Times New Roman"/>
                <w:b w:val="false"/>
                <w:i w:val="false"/>
                <w:color w:val="000000"/>
                <w:sz w:val="20"/>
              </w:rPr>
              <w:t xml:space="preserve">
Карасаз, </w:t>
            </w:r>
            <w:r>
              <w:br/>
            </w:r>
            <w:r>
              <w:rPr>
                <w:rFonts w:ascii="Times New Roman"/>
                <w:b w:val="false"/>
                <w:i w:val="false"/>
                <w:color w:val="000000"/>
                <w:sz w:val="20"/>
              </w:rPr>
              <w:t xml:space="preserve">
Зыковка, </w:t>
            </w:r>
            <w:r>
              <w:br/>
            </w:r>
            <w:r>
              <w:rPr>
                <w:rFonts w:ascii="Times New Roman"/>
                <w:b w:val="false"/>
                <w:i w:val="false"/>
                <w:color w:val="000000"/>
                <w:sz w:val="20"/>
              </w:rPr>
              <w:t xml:space="preserve">
Дуйсебайулы, </w:t>
            </w:r>
            <w:r>
              <w:br/>
            </w:r>
            <w:r>
              <w:rPr>
                <w:rFonts w:ascii="Times New Roman"/>
                <w:b w:val="false"/>
                <w:i w:val="false"/>
                <w:color w:val="000000"/>
                <w:sz w:val="20"/>
              </w:rPr>
              <w:t xml:space="preserve">
Амансай, </w:t>
            </w:r>
            <w:r>
              <w:br/>
            </w:r>
            <w:r>
              <w:rPr>
                <w:rFonts w:ascii="Times New Roman"/>
                <w:b w:val="false"/>
                <w:i w:val="false"/>
                <w:color w:val="000000"/>
                <w:sz w:val="20"/>
              </w:rPr>
              <w:t xml:space="preserve">
Шакпаката, </w:t>
            </w:r>
            <w:r>
              <w:br/>
            </w:r>
            <w:r>
              <w:rPr>
                <w:rFonts w:ascii="Times New Roman"/>
                <w:b w:val="false"/>
                <w:i w:val="false"/>
                <w:color w:val="000000"/>
                <w:sz w:val="20"/>
              </w:rPr>
              <w:t xml:space="preserve">
Ынтымак, </w:t>
            </w:r>
            <w:r>
              <w:br/>
            </w:r>
            <w:r>
              <w:rPr>
                <w:rFonts w:ascii="Times New Roman"/>
                <w:b w:val="false"/>
                <w:i w:val="false"/>
                <w:color w:val="000000"/>
                <w:sz w:val="20"/>
              </w:rPr>
              <w:t xml:space="preserve">
Туктыбай в </w:t>
            </w:r>
            <w:r>
              <w:br/>
            </w:r>
            <w:r>
              <w:rPr>
                <w:rFonts w:ascii="Times New Roman"/>
                <w:b w:val="false"/>
                <w:i w:val="false"/>
                <w:color w:val="000000"/>
                <w:sz w:val="20"/>
              </w:rPr>
              <w:t xml:space="preserve">
Жуалынском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газопровода </w:t>
            </w:r>
            <w:r>
              <w:br/>
            </w:r>
            <w:r>
              <w:rPr>
                <w:rFonts w:ascii="Times New Roman"/>
                <w:b w:val="false"/>
                <w:i w:val="false"/>
                <w:color w:val="000000"/>
                <w:sz w:val="20"/>
              </w:rPr>
              <w:t xml:space="preserve">
5,5 МПА </w:t>
            </w:r>
            <w:r>
              <w:br/>
            </w:r>
            <w:r>
              <w:rPr>
                <w:rFonts w:ascii="Times New Roman"/>
                <w:b w:val="false"/>
                <w:i w:val="false"/>
                <w:color w:val="000000"/>
                <w:sz w:val="20"/>
              </w:rPr>
              <w:t xml:space="preserve">
(Кайрат- </w:t>
            </w:r>
            <w:r>
              <w:br/>
            </w:r>
            <w:r>
              <w:rPr>
                <w:rFonts w:ascii="Times New Roman"/>
                <w:b w:val="false"/>
                <w:i w:val="false"/>
                <w:color w:val="000000"/>
                <w:sz w:val="20"/>
              </w:rPr>
              <w:t xml:space="preserve">
Муратсай) с </w:t>
            </w:r>
            <w:r>
              <w:br/>
            </w:r>
            <w:r>
              <w:rPr>
                <w:rFonts w:ascii="Times New Roman"/>
                <w:b w:val="false"/>
                <w:i w:val="false"/>
                <w:color w:val="000000"/>
                <w:sz w:val="20"/>
              </w:rPr>
              <w:t xml:space="preserve">
АГРС в селе </w:t>
            </w:r>
            <w:r>
              <w:br/>
            </w:r>
            <w:r>
              <w:rPr>
                <w:rFonts w:ascii="Times New Roman"/>
                <w:b w:val="false"/>
                <w:i w:val="false"/>
                <w:color w:val="000000"/>
                <w:sz w:val="20"/>
              </w:rPr>
              <w:t xml:space="preserve">
Муратсай </w:t>
            </w:r>
            <w:r>
              <w:br/>
            </w:r>
            <w:r>
              <w:rPr>
                <w:rFonts w:ascii="Times New Roman"/>
                <w:b w:val="false"/>
                <w:i w:val="false"/>
                <w:color w:val="000000"/>
                <w:sz w:val="20"/>
              </w:rPr>
              <w:t xml:space="preserve">
Бокейордин-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сетей газо- </w:t>
            </w:r>
            <w:r>
              <w:br/>
            </w:r>
            <w:r>
              <w:rPr>
                <w:rFonts w:ascii="Times New Roman"/>
                <w:b w:val="false"/>
                <w:i w:val="false"/>
                <w:color w:val="000000"/>
                <w:sz w:val="20"/>
              </w:rPr>
              <w:t xml:space="preserve">
провода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Карабалык </w:t>
            </w:r>
            <w:r>
              <w:br/>
            </w:r>
            <w:r>
              <w:rPr>
                <w:rFonts w:ascii="Times New Roman"/>
                <w:b w:val="false"/>
                <w:i w:val="false"/>
                <w:color w:val="000000"/>
                <w:sz w:val="20"/>
              </w:rPr>
              <w:t xml:space="preserve">
Карабалыкско-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(район ЦРБ)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43578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Присоединение </w:t>
            </w:r>
            <w:r>
              <w:br/>
            </w:r>
            <w:r>
              <w:rPr>
                <w:rFonts w:ascii="Times New Roman"/>
                <w:b w:val="false"/>
                <w:i w:val="false"/>
                <w:color w:val="000000"/>
                <w:sz w:val="20"/>
              </w:rPr>
              <w:t xml:space="preserve">
к газопрово- </w:t>
            </w:r>
            <w:r>
              <w:br/>
            </w:r>
            <w:r>
              <w:rPr>
                <w:rFonts w:ascii="Times New Roman"/>
                <w:b w:val="false"/>
                <w:i w:val="false"/>
                <w:color w:val="000000"/>
                <w:sz w:val="20"/>
              </w:rPr>
              <w:t xml:space="preserve">
ду-отводу от </w:t>
            </w:r>
            <w:r>
              <w:br/>
            </w:r>
            <w:r>
              <w:rPr>
                <w:rFonts w:ascii="Times New Roman"/>
                <w:b w:val="false"/>
                <w:i w:val="false"/>
                <w:color w:val="000000"/>
                <w:sz w:val="20"/>
              </w:rPr>
              <w:t xml:space="preserve">
магистрально- </w:t>
            </w:r>
            <w:r>
              <w:br/>
            </w:r>
            <w:r>
              <w:rPr>
                <w:rFonts w:ascii="Times New Roman"/>
                <w:b w:val="false"/>
                <w:i w:val="false"/>
                <w:color w:val="000000"/>
                <w:sz w:val="20"/>
              </w:rPr>
              <w:t xml:space="preserve">
го газопрово- </w:t>
            </w:r>
            <w:r>
              <w:br/>
            </w:r>
            <w:r>
              <w:rPr>
                <w:rFonts w:ascii="Times New Roman"/>
                <w:b w:val="false"/>
                <w:i w:val="false"/>
                <w:color w:val="000000"/>
                <w:sz w:val="20"/>
              </w:rPr>
              <w:t xml:space="preserve">
да "Бухара- </w:t>
            </w:r>
            <w:r>
              <w:br/>
            </w:r>
            <w:r>
              <w:rPr>
                <w:rFonts w:ascii="Times New Roman"/>
                <w:b w:val="false"/>
                <w:i w:val="false"/>
                <w:color w:val="000000"/>
                <w:sz w:val="20"/>
              </w:rPr>
              <w:t xml:space="preserve">
Урал" проек- </w:t>
            </w:r>
            <w:r>
              <w:br/>
            </w:r>
            <w:r>
              <w:rPr>
                <w:rFonts w:ascii="Times New Roman"/>
                <w:b w:val="false"/>
                <w:i w:val="false"/>
                <w:color w:val="000000"/>
                <w:sz w:val="20"/>
              </w:rPr>
              <w:t xml:space="preserve">
тируемых га- </w:t>
            </w:r>
            <w:r>
              <w:br/>
            </w:r>
            <w:r>
              <w:rPr>
                <w:rFonts w:ascii="Times New Roman"/>
                <w:b w:val="false"/>
                <w:i w:val="false"/>
                <w:color w:val="000000"/>
                <w:sz w:val="20"/>
              </w:rPr>
              <w:t xml:space="preserve">
зопровода- </w:t>
            </w:r>
            <w:r>
              <w:br/>
            </w:r>
            <w:r>
              <w:rPr>
                <w:rFonts w:ascii="Times New Roman"/>
                <w:b w:val="false"/>
                <w:i w:val="false"/>
                <w:color w:val="000000"/>
                <w:sz w:val="20"/>
              </w:rPr>
              <w:t xml:space="preserve">
отвода и АГРС </w:t>
            </w:r>
            <w:r>
              <w:br/>
            </w:r>
            <w:r>
              <w:rPr>
                <w:rFonts w:ascii="Times New Roman"/>
                <w:b w:val="false"/>
                <w:i w:val="false"/>
                <w:color w:val="000000"/>
                <w:sz w:val="20"/>
              </w:rPr>
              <w:t xml:space="preserve">
для газоснаб- </w:t>
            </w:r>
            <w:r>
              <w:br/>
            </w:r>
            <w:r>
              <w:rPr>
                <w:rFonts w:ascii="Times New Roman"/>
                <w:b w:val="false"/>
                <w:i w:val="false"/>
                <w:color w:val="000000"/>
                <w:sz w:val="20"/>
              </w:rPr>
              <w:t xml:space="preserve">
жения села </w:t>
            </w:r>
            <w:r>
              <w:br/>
            </w:r>
            <w:r>
              <w:rPr>
                <w:rFonts w:ascii="Times New Roman"/>
                <w:b w:val="false"/>
                <w:i w:val="false"/>
                <w:color w:val="000000"/>
                <w:sz w:val="20"/>
              </w:rPr>
              <w:t xml:space="preserve">
Камысты Ка- </w:t>
            </w:r>
            <w:r>
              <w:br/>
            </w:r>
            <w:r>
              <w:rPr>
                <w:rFonts w:ascii="Times New Roman"/>
                <w:b w:val="false"/>
                <w:i w:val="false"/>
                <w:color w:val="000000"/>
                <w:sz w:val="20"/>
              </w:rPr>
              <w:t xml:space="preserve">
мыстинского </w:t>
            </w:r>
            <w:r>
              <w:br/>
            </w:r>
            <w:r>
              <w:rPr>
                <w:rFonts w:ascii="Times New Roman"/>
                <w:b w:val="false"/>
                <w:i w:val="false"/>
                <w:color w:val="000000"/>
                <w:sz w:val="20"/>
              </w:rPr>
              <w:t xml:space="preserve">
района Коста- </w:t>
            </w:r>
            <w:r>
              <w:br/>
            </w:r>
            <w:r>
              <w:rPr>
                <w:rFonts w:ascii="Times New Roman"/>
                <w:b w:val="false"/>
                <w:i w:val="false"/>
                <w:color w:val="000000"/>
                <w:sz w:val="20"/>
              </w:rPr>
              <w:t xml:space="preserve">
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1271716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671716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магистрально- </w:t>
            </w:r>
            <w:r>
              <w:br/>
            </w:r>
            <w:r>
              <w:rPr>
                <w:rFonts w:ascii="Times New Roman"/>
                <w:b w:val="false"/>
                <w:i w:val="false"/>
                <w:color w:val="000000"/>
                <w:sz w:val="20"/>
              </w:rPr>
              <w:t xml:space="preserve">
го газопрово- </w:t>
            </w:r>
            <w:r>
              <w:br/>
            </w:r>
            <w:r>
              <w:rPr>
                <w:rFonts w:ascii="Times New Roman"/>
                <w:b w:val="false"/>
                <w:i w:val="false"/>
                <w:color w:val="000000"/>
                <w:sz w:val="20"/>
              </w:rPr>
              <w:t xml:space="preserve">
да-отвода </w:t>
            </w:r>
            <w:r>
              <w:br/>
            </w:r>
            <w:r>
              <w:rPr>
                <w:rFonts w:ascii="Times New Roman"/>
                <w:b w:val="false"/>
                <w:i w:val="false"/>
                <w:color w:val="000000"/>
                <w:sz w:val="20"/>
              </w:rPr>
              <w:t xml:space="preserve">
"Перелески- </w:t>
            </w:r>
            <w:r>
              <w:br/>
            </w:r>
            <w:r>
              <w:rPr>
                <w:rFonts w:ascii="Times New Roman"/>
                <w:b w:val="false"/>
                <w:i w:val="false"/>
                <w:color w:val="000000"/>
                <w:sz w:val="20"/>
              </w:rPr>
              <w:t xml:space="preserve">
Денисовка" с </w:t>
            </w:r>
            <w:r>
              <w:br/>
            </w:r>
            <w:r>
              <w:rPr>
                <w:rFonts w:ascii="Times New Roman"/>
                <w:b w:val="false"/>
                <w:i w:val="false"/>
                <w:color w:val="000000"/>
                <w:sz w:val="20"/>
              </w:rPr>
              <w:t xml:space="preserve">
ГРС и ДО в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242244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Газоснабжение </w:t>
            </w:r>
            <w:r>
              <w:br/>
            </w:r>
            <w:r>
              <w:rPr>
                <w:rFonts w:ascii="Times New Roman"/>
                <w:b w:val="false"/>
                <w:i w:val="false"/>
                <w:color w:val="000000"/>
                <w:sz w:val="20"/>
              </w:rPr>
              <w:t xml:space="preserve">
природным </w:t>
            </w:r>
            <w:r>
              <w:br/>
            </w:r>
            <w:r>
              <w:rPr>
                <w:rFonts w:ascii="Times New Roman"/>
                <w:b w:val="false"/>
                <w:i w:val="false"/>
                <w:color w:val="000000"/>
                <w:sz w:val="20"/>
              </w:rPr>
              <w:t xml:space="preserve">
газом села </w:t>
            </w:r>
            <w:r>
              <w:br/>
            </w:r>
            <w:r>
              <w:rPr>
                <w:rFonts w:ascii="Times New Roman"/>
                <w:b w:val="false"/>
                <w:i w:val="false"/>
                <w:color w:val="000000"/>
                <w:sz w:val="20"/>
              </w:rPr>
              <w:t xml:space="preserve">
Кожахан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Газоснабжение </w:t>
            </w:r>
            <w:r>
              <w:br/>
            </w:r>
            <w:r>
              <w:rPr>
                <w:rFonts w:ascii="Times New Roman"/>
                <w:b w:val="false"/>
                <w:i w:val="false"/>
                <w:color w:val="000000"/>
                <w:sz w:val="20"/>
              </w:rPr>
              <w:t xml:space="preserve">
природным га- </w:t>
            </w:r>
            <w:r>
              <w:br/>
            </w:r>
            <w:r>
              <w:rPr>
                <w:rFonts w:ascii="Times New Roman"/>
                <w:b w:val="false"/>
                <w:i w:val="false"/>
                <w:color w:val="000000"/>
                <w:sz w:val="20"/>
              </w:rPr>
              <w:t xml:space="preserve">
зом села Ак- </w:t>
            </w:r>
            <w:r>
              <w:br/>
            </w:r>
            <w:r>
              <w:rPr>
                <w:rFonts w:ascii="Times New Roman"/>
                <w:b w:val="false"/>
                <w:i w:val="false"/>
                <w:color w:val="000000"/>
                <w:sz w:val="20"/>
              </w:rPr>
              <w:t xml:space="preserve">
жол, Кауыншы </w:t>
            </w:r>
            <w:r>
              <w:br/>
            </w:r>
            <w:r>
              <w:rPr>
                <w:rFonts w:ascii="Times New Roman"/>
                <w:b w:val="false"/>
                <w:i w:val="false"/>
                <w:color w:val="000000"/>
                <w:sz w:val="20"/>
              </w:rPr>
              <w:t xml:space="preserve">
Аульный округ </w:t>
            </w:r>
            <w:r>
              <w:br/>
            </w:r>
            <w:r>
              <w:rPr>
                <w:rFonts w:ascii="Times New Roman"/>
                <w:b w:val="false"/>
                <w:i w:val="false"/>
                <w:color w:val="000000"/>
                <w:sz w:val="20"/>
              </w:rPr>
              <w:t xml:space="preserve">
"Алпамыс"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Газоснабжение </w:t>
            </w:r>
            <w:r>
              <w:br/>
            </w:r>
            <w:r>
              <w:rPr>
                <w:rFonts w:ascii="Times New Roman"/>
                <w:b w:val="false"/>
                <w:i w:val="false"/>
                <w:color w:val="000000"/>
                <w:sz w:val="20"/>
              </w:rPr>
              <w:t xml:space="preserve">
природным </w:t>
            </w:r>
            <w:r>
              <w:br/>
            </w:r>
            <w:r>
              <w:rPr>
                <w:rFonts w:ascii="Times New Roman"/>
                <w:b w:val="false"/>
                <w:i w:val="false"/>
                <w:color w:val="000000"/>
                <w:sz w:val="20"/>
              </w:rPr>
              <w:t xml:space="preserve">
газом 20 лет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Аульный округ </w:t>
            </w:r>
            <w:r>
              <w:br/>
            </w:r>
            <w:r>
              <w:rPr>
                <w:rFonts w:ascii="Times New Roman"/>
                <w:b w:val="false"/>
                <w:i w:val="false"/>
                <w:color w:val="000000"/>
                <w:sz w:val="20"/>
              </w:rPr>
              <w:t xml:space="preserve">
"Капланбек"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Газоснабжение </w:t>
            </w:r>
            <w:r>
              <w:br/>
            </w:r>
            <w:r>
              <w:rPr>
                <w:rFonts w:ascii="Times New Roman"/>
                <w:b w:val="false"/>
                <w:i w:val="false"/>
                <w:color w:val="000000"/>
                <w:sz w:val="20"/>
              </w:rPr>
              <w:t xml:space="preserve">
природным га- </w:t>
            </w:r>
            <w:r>
              <w:br/>
            </w:r>
            <w:r>
              <w:rPr>
                <w:rFonts w:ascii="Times New Roman"/>
                <w:b w:val="false"/>
                <w:i w:val="false"/>
                <w:color w:val="000000"/>
                <w:sz w:val="20"/>
              </w:rPr>
              <w:t xml:space="preserve">
зом села Жана </w:t>
            </w:r>
            <w:r>
              <w:br/>
            </w:r>
            <w:r>
              <w:rPr>
                <w:rFonts w:ascii="Times New Roman"/>
                <w:b w:val="false"/>
                <w:i w:val="false"/>
                <w:color w:val="000000"/>
                <w:sz w:val="20"/>
              </w:rPr>
              <w:t xml:space="preserve">
Турмыс Ауль- </w:t>
            </w:r>
            <w:r>
              <w:br/>
            </w:r>
            <w:r>
              <w:rPr>
                <w:rFonts w:ascii="Times New Roman"/>
                <w:b w:val="false"/>
                <w:i w:val="false"/>
                <w:color w:val="000000"/>
                <w:sz w:val="20"/>
              </w:rPr>
              <w:t xml:space="preserve">
ный округ </w:t>
            </w:r>
            <w:r>
              <w:br/>
            </w:r>
            <w:r>
              <w:rPr>
                <w:rFonts w:ascii="Times New Roman"/>
                <w:b w:val="false"/>
                <w:i w:val="false"/>
                <w:color w:val="000000"/>
                <w:sz w:val="20"/>
              </w:rPr>
              <w:t xml:space="preserve">
"Жибек Жолы"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Газоснабжение </w:t>
            </w:r>
            <w:r>
              <w:br/>
            </w:r>
            <w:r>
              <w:rPr>
                <w:rFonts w:ascii="Times New Roman"/>
                <w:b w:val="false"/>
                <w:i w:val="false"/>
                <w:color w:val="000000"/>
                <w:sz w:val="20"/>
              </w:rPr>
              <w:t xml:space="preserve">
природным га- </w:t>
            </w:r>
            <w:r>
              <w:br/>
            </w:r>
            <w:r>
              <w:rPr>
                <w:rFonts w:ascii="Times New Roman"/>
                <w:b w:val="false"/>
                <w:i w:val="false"/>
                <w:color w:val="000000"/>
                <w:sz w:val="20"/>
              </w:rPr>
              <w:t xml:space="preserve">
зом села Кы- </w:t>
            </w:r>
            <w:r>
              <w:br/>
            </w:r>
            <w:r>
              <w:rPr>
                <w:rFonts w:ascii="Times New Roman"/>
                <w:b w:val="false"/>
                <w:i w:val="false"/>
                <w:color w:val="000000"/>
                <w:sz w:val="20"/>
              </w:rPr>
              <w:t xml:space="preserve">
зыл-Саркырама </w:t>
            </w:r>
            <w:r>
              <w:br/>
            </w:r>
            <w:r>
              <w:rPr>
                <w:rFonts w:ascii="Times New Roman"/>
                <w:b w:val="false"/>
                <w:i w:val="false"/>
                <w:color w:val="000000"/>
                <w:sz w:val="20"/>
              </w:rPr>
              <w:t xml:space="preserve">
Аульный округ </w:t>
            </w:r>
            <w:r>
              <w:br/>
            </w:r>
            <w:r>
              <w:rPr>
                <w:rFonts w:ascii="Times New Roman"/>
                <w:b w:val="false"/>
                <w:i w:val="false"/>
                <w:color w:val="000000"/>
                <w:sz w:val="20"/>
              </w:rPr>
              <w:t xml:space="preserve">
"Жибек Жолы"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62198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6323800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4216481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1831899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53"/>
        <w:gridCol w:w="1053"/>
        <w:gridCol w:w="1413"/>
        <w:gridCol w:w="1173"/>
        <w:gridCol w:w="1193"/>
        <w:gridCol w:w="1333"/>
        <w:gridCol w:w="1393"/>
        <w:gridCol w:w="1133"/>
        <w:gridCol w:w="14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реабилитации инвалидов на 2006-2008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дома-интерна- </w:t>
            </w:r>
            <w:r>
              <w:br/>
            </w:r>
            <w:r>
              <w:rPr>
                <w:rFonts w:ascii="Times New Roman"/>
                <w:b w:val="false"/>
                <w:i w:val="false"/>
                <w:color w:val="000000"/>
                <w:sz w:val="20"/>
              </w:rPr>
              <w:t xml:space="preserve">
та для умст- </w:t>
            </w:r>
            <w:r>
              <w:br/>
            </w:r>
            <w:r>
              <w:rPr>
                <w:rFonts w:ascii="Times New Roman"/>
                <w:b w:val="false"/>
                <w:i w:val="false"/>
                <w:color w:val="000000"/>
                <w:sz w:val="20"/>
              </w:rPr>
              <w:t xml:space="preserve">
венно-отста- </w:t>
            </w:r>
            <w:r>
              <w:br/>
            </w:r>
            <w:r>
              <w:rPr>
                <w:rFonts w:ascii="Times New Roman"/>
                <w:b w:val="false"/>
                <w:i w:val="false"/>
                <w:color w:val="000000"/>
                <w:sz w:val="20"/>
              </w:rPr>
              <w:t xml:space="preserve">
лых детей на </w:t>
            </w:r>
            <w:r>
              <w:br/>
            </w:r>
            <w:r>
              <w:rPr>
                <w:rFonts w:ascii="Times New Roman"/>
                <w:b w:val="false"/>
                <w:i w:val="false"/>
                <w:color w:val="000000"/>
                <w:sz w:val="20"/>
              </w:rPr>
              <w:t xml:space="preserve">
210 мест в </w:t>
            </w:r>
            <w:r>
              <w:br/>
            </w:r>
            <w:r>
              <w:rPr>
                <w:rFonts w:ascii="Times New Roman"/>
                <w:b w:val="false"/>
                <w:i w:val="false"/>
                <w:color w:val="000000"/>
                <w:sz w:val="20"/>
              </w:rPr>
              <w:t xml:space="preserve">
городе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716110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49246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здания го- </w:t>
            </w:r>
            <w:r>
              <w:br/>
            </w:r>
            <w:r>
              <w:rPr>
                <w:rFonts w:ascii="Times New Roman"/>
                <w:b w:val="false"/>
                <w:i w:val="false"/>
                <w:color w:val="000000"/>
                <w:sz w:val="20"/>
              </w:rPr>
              <w:t xml:space="preserve">
родской боль- </w:t>
            </w:r>
            <w:r>
              <w:br/>
            </w:r>
            <w:r>
              <w:rPr>
                <w:rFonts w:ascii="Times New Roman"/>
                <w:b w:val="false"/>
                <w:i w:val="false"/>
                <w:color w:val="000000"/>
                <w:sz w:val="20"/>
              </w:rPr>
              <w:t xml:space="preserve">
ницы под пси- </w:t>
            </w:r>
            <w:r>
              <w:br/>
            </w:r>
            <w:r>
              <w:rPr>
                <w:rFonts w:ascii="Times New Roman"/>
                <w:b w:val="false"/>
                <w:i w:val="false"/>
                <w:color w:val="000000"/>
                <w:sz w:val="20"/>
              </w:rPr>
              <w:t xml:space="preserve">
хоневрологи- </w:t>
            </w:r>
            <w:r>
              <w:br/>
            </w:r>
            <w:r>
              <w:rPr>
                <w:rFonts w:ascii="Times New Roman"/>
                <w:b w:val="false"/>
                <w:i w:val="false"/>
                <w:color w:val="000000"/>
                <w:sz w:val="20"/>
              </w:rPr>
              <w:t xml:space="preserve">
ческий интер- </w:t>
            </w:r>
            <w:r>
              <w:br/>
            </w:r>
            <w:r>
              <w:rPr>
                <w:rFonts w:ascii="Times New Roman"/>
                <w:b w:val="false"/>
                <w:i w:val="false"/>
                <w:color w:val="000000"/>
                <w:sz w:val="20"/>
              </w:rPr>
              <w:t xml:space="preserve">
нат в городе </w:t>
            </w:r>
            <w:r>
              <w:br/>
            </w:r>
            <w:r>
              <w:rPr>
                <w:rFonts w:ascii="Times New Roman"/>
                <w:b w:val="false"/>
                <w:i w:val="false"/>
                <w:color w:val="000000"/>
                <w:sz w:val="20"/>
              </w:rPr>
              <w:t xml:space="preserve">
Рудном в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411359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311359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центра реаби- </w:t>
            </w:r>
            <w:r>
              <w:br/>
            </w:r>
            <w:r>
              <w:rPr>
                <w:rFonts w:ascii="Times New Roman"/>
                <w:b w:val="false"/>
                <w:i w:val="false"/>
                <w:color w:val="000000"/>
                <w:sz w:val="20"/>
              </w:rPr>
              <w:t xml:space="preserve">
литации инва- </w:t>
            </w:r>
            <w:r>
              <w:br/>
            </w:r>
            <w:r>
              <w:rPr>
                <w:rFonts w:ascii="Times New Roman"/>
                <w:b w:val="false"/>
                <w:i w:val="false"/>
                <w:color w:val="000000"/>
                <w:sz w:val="20"/>
              </w:rPr>
              <w:t xml:space="preserve">
лидов в горо- </w:t>
            </w:r>
            <w:r>
              <w:br/>
            </w:r>
            <w:r>
              <w:rPr>
                <w:rFonts w:ascii="Times New Roman"/>
                <w:b w:val="false"/>
                <w:i w:val="false"/>
                <w:color w:val="000000"/>
                <w:sz w:val="20"/>
              </w:rPr>
              <w:t xml:space="preserve">
де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395730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психоневроло- </w:t>
            </w:r>
            <w:r>
              <w:br/>
            </w:r>
            <w:r>
              <w:rPr>
                <w:rFonts w:ascii="Times New Roman"/>
                <w:b w:val="false"/>
                <w:i w:val="false"/>
                <w:color w:val="000000"/>
                <w:sz w:val="20"/>
              </w:rPr>
              <w:t xml:space="preserve">
гического до- </w:t>
            </w:r>
            <w:r>
              <w:br/>
            </w:r>
            <w:r>
              <w:rPr>
                <w:rFonts w:ascii="Times New Roman"/>
                <w:b w:val="false"/>
                <w:i w:val="false"/>
                <w:color w:val="000000"/>
                <w:sz w:val="20"/>
              </w:rPr>
              <w:t xml:space="preserve">
ма-интерната </w:t>
            </w:r>
            <w:r>
              <w:br/>
            </w:r>
            <w:r>
              <w:rPr>
                <w:rFonts w:ascii="Times New Roman"/>
                <w:b w:val="false"/>
                <w:i w:val="false"/>
                <w:color w:val="000000"/>
                <w:sz w:val="20"/>
              </w:rPr>
              <w:t xml:space="preserve">
для взрослых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поселке Алек- </w:t>
            </w:r>
            <w:r>
              <w:br/>
            </w:r>
            <w:r>
              <w:rPr>
                <w:rFonts w:ascii="Times New Roman"/>
                <w:b w:val="false"/>
                <w:i w:val="false"/>
                <w:color w:val="000000"/>
                <w:sz w:val="20"/>
              </w:rPr>
              <w:t xml:space="preserve">
сандровка го- </w:t>
            </w:r>
            <w:r>
              <w:br/>
            </w:r>
            <w:r>
              <w:rPr>
                <w:rFonts w:ascii="Times New Roman"/>
                <w:b w:val="false"/>
                <w:i w:val="false"/>
                <w:color w:val="000000"/>
                <w:sz w:val="20"/>
              </w:rPr>
              <w:t xml:space="preserve">
рода Кызылор- </w:t>
            </w:r>
            <w:r>
              <w:br/>
            </w:r>
            <w:r>
              <w:rPr>
                <w:rFonts w:ascii="Times New Roman"/>
                <w:b w:val="false"/>
                <w:i w:val="false"/>
                <w:color w:val="000000"/>
                <w:sz w:val="20"/>
              </w:rPr>
              <w:t xml:space="preserve">
де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1939713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224313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психоневроло- </w:t>
            </w:r>
            <w:r>
              <w:br/>
            </w:r>
            <w:r>
              <w:rPr>
                <w:rFonts w:ascii="Times New Roman"/>
                <w:b w:val="false"/>
                <w:i w:val="false"/>
                <w:color w:val="000000"/>
                <w:sz w:val="20"/>
              </w:rPr>
              <w:t xml:space="preserve">
гического до- </w:t>
            </w:r>
            <w:r>
              <w:br/>
            </w:r>
            <w:r>
              <w:rPr>
                <w:rFonts w:ascii="Times New Roman"/>
                <w:b w:val="false"/>
                <w:i w:val="false"/>
                <w:color w:val="000000"/>
                <w:sz w:val="20"/>
              </w:rPr>
              <w:t xml:space="preserve">
ма-интерната </w:t>
            </w:r>
            <w:r>
              <w:br/>
            </w:r>
            <w:r>
              <w:rPr>
                <w:rFonts w:ascii="Times New Roman"/>
                <w:b w:val="false"/>
                <w:i w:val="false"/>
                <w:color w:val="000000"/>
                <w:sz w:val="20"/>
              </w:rPr>
              <w:t xml:space="preserve">
для детей на </w:t>
            </w:r>
            <w:r>
              <w:br/>
            </w:r>
            <w:r>
              <w:rPr>
                <w:rFonts w:ascii="Times New Roman"/>
                <w:b w:val="false"/>
                <w:i w:val="false"/>
                <w:color w:val="000000"/>
                <w:sz w:val="20"/>
              </w:rPr>
              <w:t xml:space="preserve">
200 мест в </w:t>
            </w:r>
            <w:r>
              <w:br/>
            </w:r>
            <w:r>
              <w:rPr>
                <w:rFonts w:ascii="Times New Roman"/>
                <w:b w:val="false"/>
                <w:i w:val="false"/>
                <w:color w:val="000000"/>
                <w:sz w:val="20"/>
              </w:rPr>
              <w:t xml:space="preserve">
поселке Алек- </w:t>
            </w:r>
            <w:r>
              <w:br/>
            </w:r>
            <w:r>
              <w:rPr>
                <w:rFonts w:ascii="Times New Roman"/>
                <w:b w:val="false"/>
                <w:i w:val="false"/>
                <w:color w:val="000000"/>
                <w:sz w:val="20"/>
              </w:rPr>
              <w:t xml:space="preserve">
сандровка го- </w:t>
            </w:r>
            <w:r>
              <w:br/>
            </w:r>
            <w:r>
              <w:rPr>
                <w:rFonts w:ascii="Times New Roman"/>
                <w:b w:val="false"/>
                <w:i w:val="false"/>
                <w:color w:val="000000"/>
                <w:sz w:val="20"/>
              </w:rPr>
              <w:t xml:space="preserve">
рода Кызылор- </w:t>
            </w:r>
            <w:r>
              <w:br/>
            </w:r>
            <w:r>
              <w:rPr>
                <w:rFonts w:ascii="Times New Roman"/>
                <w:b w:val="false"/>
                <w:i w:val="false"/>
                <w:color w:val="000000"/>
                <w:sz w:val="20"/>
              </w:rPr>
              <w:t xml:space="preserve">
да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1411516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психоневроло- </w:t>
            </w:r>
            <w:r>
              <w:br/>
            </w:r>
            <w:r>
              <w:rPr>
                <w:rFonts w:ascii="Times New Roman"/>
                <w:b w:val="false"/>
                <w:i w:val="false"/>
                <w:color w:val="000000"/>
                <w:sz w:val="20"/>
              </w:rPr>
              <w:t xml:space="preserve">
гического до- </w:t>
            </w:r>
            <w:r>
              <w:br/>
            </w:r>
            <w:r>
              <w:rPr>
                <w:rFonts w:ascii="Times New Roman"/>
                <w:b w:val="false"/>
                <w:i w:val="false"/>
                <w:color w:val="000000"/>
                <w:sz w:val="20"/>
              </w:rPr>
              <w:t xml:space="preserve">
ма-интерната </w:t>
            </w:r>
            <w:r>
              <w:br/>
            </w:r>
            <w:r>
              <w:rPr>
                <w:rFonts w:ascii="Times New Roman"/>
                <w:b w:val="false"/>
                <w:i w:val="false"/>
                <w:color w:val="000000"/>
                <w:sz w:val="20"/>
              </w:rPr>
              <w:t xml:space="preserve">
на 500 мест в </w:t>
            </w:r>
            <w:r>
              <w:br/>
            </w:r>
            <w:r>
              <w:rPr>
                <w:rFonts w:ascii="Times New Roman"/>
                <w:b w:val="false"/>
                <w:i w:val="false"/>
                <w:color w:val="000000"/>
                <w:sz w:val="20"/>
              </w:rPr>
              <w:t xml:space="preserve">
городе Сарани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2195258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1042985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1116052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дополнитель- </w:t>
            </w:r>
            <w:r>
              <w:br/>
            </w:r>
            <w:r>
              <w:rPr>
                <w:rFonts w:ascii="Times New Roman"/>
                <w:b w:val="false"/>
                <w:i w:val="false"/>
                <w:color w:val="000000"/>
                <w:sz w:val="20"/>
              </w:rPr>
              <w:t xml:space="preserve">
ного здания </w:t>
            </w:r>
            <w:r>
              <w:br/>
            </w:r>
            <w:r>
              <w:rPr>
                <w:rFonts w:ascii="Times New Roman"/>
                <w:b w:val="false"/>
                <w:i w:val="false"/>
                <w:color w:val="000000"/>
                <w:sz w:val="20"/>
              </w:rPr>
              <w:t xml:space="preserve">
на 100 мест, </w:t>
            </w:r>
            <w:r>
              <w:br/>
            </w:r>
            <w:r>
              <w:rPr>
                <w:rFonts w:ascii="Times New Roman"/>
                <w:b w:val="false"/>
                <w:i w:val="false"/>
                <w:color w:val="000000"/>
                <w:sz w:val="20"/>
              </w:rPr>
              <w:t xml:space="preserve">
а также кана- </w:t>
            </w:r>
            <w:r>
              <w:br/>
            </w:r>
            <w:r>
              <w:rPr>
                <w:rFonts w:ascii="Times New Roman"/>
                <w:b w:val="false"/>
                <w:i w:val="false"/>
                <w:color w:val="000000"/>
                <w:sz w:val="20"/>
              </w:rPr>
              <w:t xml:space="preserve">
лизационно- </w:t>
            </w:r>
            <w:r>
              <w:br/>
            </w:r>
            <w:r>
              <w:rPr>
                <w:rFonts w:ascii="Times New Roman"/>
                <w:b w:val="false"/>
                <w:i w:val="false"/>
                <w:color w:val="000000"/>
                <w:sz w:val="20"/>
              </w:rPr>
              <w:t xml:space="preserve">
насосной </w:t>
            </w:r>
            <w:r>
              <w:br/>
            </w:r>
            <w:r>
              <w:rPr>
                <w:rFonts w:ascii="Times New Roman"/>
                <w:b w:val="false"/>
                <w:i w:val="false"/>
                <w:color w:val="000000"/>
                <w:sz w:val="20"/>
              </w:rPr>
              <w:t xml:space="preserve">
станции для </w:t>
            </w:r>
            <w:r>
              <w:br/>
            </w:r>
            <w:r>
              <w:rPr>
                <w:rFonts w:ascii="Times New Roman"/>
                <w:b w:val="false"/>
                <w:i w:val="false"/>
                <w:color w:val="000000"/>
                <w:sz w:val="20"/>
              </w:rPr>
              <w:t xml:space="preserve">
Сарайчиковс- </w:t>
            </w:r>
            <w:r>
              <w:br/>
            </w:r>
            <w:r>
              <w:rPr>
                <w:rFonts w:ascii="Times New Roman"/>
                <w:b w:val="false"/>
                <w:i w:val="false"/>
                <w:color w:val="000000"/>
                <w:sz w:val="20"/>
              </w:rPr>
              <w:t xml:space="preserve">
кого психо- </w:t>
            </w:r>
            <w:r>
              <w:br/>
            </w:r>
            <w:r>
              <w:rPr>
                <w:rFonts w:ascii="Times New Roman"/>
                <w:b w:val="false"/>
                <w:i w:val="false"/>
                <w:color w:val="000000"/>
                <w:sz w:val="20"/>
              </w:rPr>
              <w:t xml:space="preserve">
неврологичес- </w:t>
            </w:r>
            <w:r>
              <w:br/>
            </w:r>
            <w:r>
              <w:rPr>
                <w:rFonts w:ascii="Times New Roman"/>
                <w:b w:val="false"/>
                <w:i w:val="false"/>
                <w:color w:val="000000"/>
                <w:sz w:val="20"/>
              </w:rPr>
              <w:t xml:space="preserve">
кого интерна- </w:t>
            </w:r>
            <w:r>
              <w:br/>
            </w:r>
            <w:r>
              <w:rPr>
                <w:rFonts w:ascii="Times New Roman"/>
                <w:b w:val="false"/>
                <w:i w:val="false"/>
                <w:color w:val="000000"/>
                <w:sz w:val="20"/>
              </w:rPr>
              <w:t xml:space="preserve">
та в Атырау- </w:t>
            </w:r>
            <w:r>
              <w:br/>
            </w:r>
            <w:r>
              <w:rPr>
                <w:rFonts w:ascii="Times New Roman"/>
                <w:b w:val="false"/>
                <w:i w:val="false"/>
                <w:color w:val="000000"/>
                <w:sz w:val="20"/>
              </w:rPr>
              <w:t xml:space="preserve">
ской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Пристройка к </w:t>
            </w:r>
            <w:r>
              <w:br/>
            </w:r>
            <w:r>
              <w:rPr>
                <w:rFonts w:ascii="Times New Roman"/>
                <w:b w:val="false"/>
                <w:i w:val="false"/>
                <w:color w:val="000000"/>
                <w:sz w:val="20"/>
              </w:rPr>
              <w:t xml:space="preserve">
зданию Центра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и адаптации </w:t>
            </w:r>
            <w:r>
              <w:br/>
            </w:r>
            <w:r>
              <w:rPr>
                <w:rFonts w:ascii="Times New Roman"/>
                <w:b w:val="false"/>
                <w:i w:val="false"/>
                <w:color w:val="000000"/>
                <w:sz w:val="20"/>
              </w:rPr>
              <w:t xml:space="preserve">
инвалидов в </w:t>
            </w:r>
            <w:r>
              <w:br/>
            </w:r>
            <w:r>
              <w:rPr>
                <w:rFonts w:ascii="Times New Roman"/>
                <w:b w:val="false"/>
                <w:i w:val="false"/>
                <w:color w:val="000000"/>
                <w:sz w:val="20"/>
              </w:rPr>
              <w:t xml:space="preserve">
городе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188036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2085239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3426131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1831452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53"/>
        <w:gridCol w:w="1433"/>
        <w:gridCol w:w="1173"/>
        <w:gridCol w:w="1153"/>
        <w:gridCol w:w="1353"/>
        <w:gridCol w:w="1413"/>
        <w:gridCol w:w="1113"/>
        <w:gridCol w:w="149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миграционной политики </w:t>
            </w:r>
            <w:r>
              <w:br/>
            </w:r>
            <w:r>
              <w:rPr>
                <w:rFonts w:ascii="Times New Roman"/>
                <w:b w:val="false"/>
                <w:i w:val="false"/>
                <w:color w:val="000000"/>
                <w:sz w:val="20"/>
              </w:rPr>
              <w:t>
</w:t>
            </w:r>
            <w:r>
              <w:rPr>
                <w:rFonts w:ascii="Times New Roman"/>
                <w:b/>
                <w:i w:val="false"/>
                <w:color w:val="000000"/>
                <w:sz w:val="20"/>
              </w:rPr>
              <w:t xml:space="preserve">Республики Казахстан на 2001-2010 годы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Центра адап- </w:t>
            </w:r>
            <w:r>
              <w:br/>
            </w:r>
            <w:r>
              <w:rPr>
                <w:rFonts w:ascii="Times New Roman"/>
                <w:b w:val="false"/>
                <w:i w:val="false"/>
                <w:color w:val="000000"/>
                <w:sz w:val="20"/>
              </w:rPr>
              <w:t xml:space="preserve">
тации и инте- </w:t>
            </w:r>
            <w:r>
              <w:br/>
            </w:r>
            <w:r>
              <w:rPr>
                <w:rFonts w:ascii="Times New Roman"/>
                <w:b w:val="false"/>
                <w:i w:val="false"/>
                <w:color w:val="000000"/>
                <w:sz w:val="20"/>
              </w:rPr>
              <w:t xml:space="preserve">
грации орал- </w:t>
            </w:r>
            <w:r>
              <w:br/>
            </w:r>
            <w:r>
              <w:rPr>
                <w:rFonts w:ascii="Times New Roman"/>
                <w:b w:val="false"/>
                <w:i w:val="false"/>
                <w:color w:val="000000"/>
                <w:sz w:val="20"/>
              </w:rPr>
              <w:t xml:space="preserve">
манов в </w:t>
            </w:r>
            <w:r>
              <w:br/>
            </w:r>
            <w:r>
              <w:rPr>
                <w:rFonts w:ascii="Times New Roman"/>
                <w:b w:val="false"/>
                <w:i w:val="false"/>
                <w:color w:val="000000"/>
                <w:sz w:val="20"/>
              </w:rPr>
              <w:t xml:space="preserve">
городе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3235141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2617570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2617570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73"/>
        <w:gridCol w:w="1053"/>
        <w:gridCol w:w="1433"/>
        <w:gridCol w:w="1193"/>
        <w:gridCol w:w="1113"/>
        <w:gridCol w:w="1373"/>
        <w:gridCol w:w="1393"/>
        <w:gridCol w:w="1153"/>
        <w:gridCol w:w="15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снижения информационного неравенства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АДГС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че- </w:t>
            </w:r>
            <w:r>
              <w:br/>
            </w:r>
            <w:r>
              <w:rPr>
                <w:rFonts w:ascii="Times New Roman"/>
                <w:b w:val="false"/>
                <w:i w:val="false"/>
                <w:color w:val="000000"/>
                <w:sz w:val="20"/>
              </w:rPr>
              <w:t xml:space="preserve">
ловеческого </w:t>
            </w:r>
            <w:r>
              <w:br/>
            </w:r>
            <w:r>
              <w:rPr>
                <w:rFonts w:ascii="Times New Roman"/>
                <w:b w:val="false"/>
                <w:i w:val="false"/>
                <w:color w:val="000000"/>
                <w:sz w:val="20"/>
              </w:rPr>
              <w:t xml:space="preserve">
капитала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6581654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1784242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2276348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2521064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Программе: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2509737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2521064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713"/>
        <w:gridCol w:w="1113"/>
        <w:gridCol w:w="1373"/>
        <w:gridCol w:w="1175"/>
        <w:gridCol w:w="1113"/>
        <w:gridCol w:w="1373"/>
        <w:gridCol w:w="1413"/>
        <w:gridCol w:w="1133"/>
        <w:gridCol w:w="15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Вне программ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ния централь- </w:t>
            </w:r>
            <w:r>
              <w:br/>
            </w:r>
            <w:r>
              <w:rPr>
                <w:rFonts w:ascii="Times New Roman"/>
                <w:b w:val="false"/>
                <w:i w:val="false"/>
                <w:color w:val="000000"/>
                <w:sz w:val="20"/>
              </w:rPr>
              <w:t xml:space="preserve">
ной районной </w:t>
            </w:r>
            <w:r>
              <w:br/>
            </w:r>
            <w:r>
              <w:rPr>
                <w:rFonts w:ascii="Times New Roman"/>
                <w:b w:val="false"/>
                <w:i w:val="false"/>
                <w:color w:val="000000"/>
                <w:sz w:val="20"/>
              </w:rPr>
              <w:t xml:space="preserve">
больницы на </w:t>
            </w:r>
            <w:r>
              <w:br/>
            </w:r>
            <w:r>
              <w:rPr>
                <w:rFonts w:ascii="Times New Roman"/>
                <w:b w:val="false"/>
                <w:i w:val="false"/>
                <w:color w:val="000000"/>
                <w:sz w:val="20"/>
              </w:rPr>
              <w:t xml:space="preserve">
200 коек с </w:t>
            </w:r>
            <w:r>
              <w:br/>
            </w:r>
            <w:r>
              <w:rPr>
                <w:rFonts w:ascii="Times New Roman"/>
                <w:b w:val="false"/>
                <w:i w:val="false"/>
                <w:color w:val="000000"/>
                <w:sz w:val="20"/>
              </w:rPr>
              <w:t xml:space="preserve">
поликлиникой </w:t>
            </w:r>
            <w:r>
              <w:br/>
            </w:r>
            <w:r>
              <w:rPr>
                <w:rFonts w:ascii="Times New Roman"/>
                <w:b w:val="false"/>
                <w:i w:val="false"/>
                <w:color w:val="000000"/>
                <w:sz w:val="20"/>
              </w:rPr>
              <w:t xml:space="preserve">
на 500 посе- </w:t>
            </w:r>
            <w:r>
              <w:br/>
            </w:r>
            <w:r>
              <w:rPr>
                <w:rFonts w:ascii="Times New Roman"/>
                <w:b w:val="false"/>
                <w:i w:val="false"/>
                <w:color w:val="000000"/>
                <w:sz w:val="20"/>
              </w:rPr>
              <w:t xml:space="preserve">
щений в смену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Уштобе </w:t>
            </w:r>
            <w:r>
              <w:br/>
            </w:r>
            <w:r>
              <w:rPr>
                <w:rFonts w:ascii="Times New Roman"/>
                <w:b w:val="false"/>
                <w:i w:val="false"/>
                <w:color w:val="000000"/>
                <w:sz w:val="20"/>
              </w:rPr>
              <w:t xml:space="preserve">
Каратальского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(2-й </w:t>
            </w:r>
            <w:r>
              <w:br/>
            </w:r>
            <w:r>
              <w:rPr>
                <w:rFonts w:ascii="Times New Roman"/>
                <w:b w:val="false"/>
                <w:i w:val="false"/>
                <w:color w:val="000000"/>
                <w:sz w:val="20"/>
              </w:rPr>
              <w:t xml:space="preserve">
этап)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ний городской </w:t>
            </w:r>
            <w:r>
              <w:br/>
            </w:r>
            <w:r>
              <w:rPr>
                <w:rFonts w:ascii="Times New Roman"/>
                <w:b w:val="false"/>
                <w:i w:val="false"/>
                <w:color w:val="000000"/>
                <w:sz w:val="20"/>
              </w:rPr>
              <w:t xml:space="preserve">
больницы в </w:t>
            </w:r>
            <w:r>
              <w:br/>
            </w:r>
            <w:r>
              <w:rPr>
                <w:rFonts w:ascii="Times New Roman"/>
                <w:b w:val="false"/>
                <w:i w:val="false"/>
                <w:color w:val="000000"/>
                <w:sz w:val="20"/>
              </w:rPr>
              <w:t xml:space="preserve">
городе Капша- </w:t>
            </w:r>
            <w:r>
              <w:br/>
            </w:r>
            <w:r>
              <w:rPr>
                <w:rFonts w:ascii="Times New Roman"/>
                <w:b w:val="false"/>
                <w:i w:val="false"/>
                <w:color w:val="000000"/>
                <w:sz w:val="20"/>
              </w:rPr>
              <w:t xml:space="preserve">
гай Алматин- </w:t>
            </w:r>
            <w:r>
              <w:br/>
            </w:r>
            <w:r>
              <w:rPr>
                <w:rFonts w:ascii="Times New Roman"/>
                <w:b w:val="false"/>
                <w:i w:val="false"/>
                <w:color w:val="000000"/>
                <w:sz w:val="20"/>
              </w:rPr>
              <w:t xml:space="preserve">
ской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ний централь- </w:t>
            </w:r>
            <w:r>
              <w:br/>
            </w:r>
            <w:r>
              <w:rPr>
                <w:rFonts w:ascii="Times New Roman"/>
                <w:b w:val="false"/>
                <w:i w:val="false"/>
                <w:color w:val="000000"/>
                <w:sz w:val="20"/>
              </w:rPr>
              <w:t xml:space="preserve">
ной районной </w:t>
            </w:r>
            <w:r>
              <w:br/>
            </w:r>
            <w:r>
              <w:rPr>
                <w:rFonts w:ascii="Times New Roman"/>
                <w:b w:val="false"/>
                <w:i w:val="false"/>
                <w:color w:val="000000"/>
                <w:sz w:val="20"/>
              </w:rPr>
              <w:t xml:space="preserve">
больницы в </w:t>
            </w:r>
            <w:r>
              <w:br/>
            </w:r>
            <w:r>
              <w:rPr>
                <w:rFonts w:ascii="Times New Roman"/>
                <w:b w:val="false"/>
                <w:i w:val="false"/>
                <w:color w:val="000000"/>
                <w:sz w:val="20"/>
              </w:rPr>
              <w:t xml:space="preserve">
селе Чунжа </w:t>
            </w:r>
            <w:r>
              <w:br/>
            </w:r>
            <w:r>
              <w:rPr>
                <w:rFonts w:ascii="Times New Roman"/>
                <w:b w:val="false"/>
                <w:i w:val="false"/>
                <w:color w:val="000000"/>
                <w:sz w:val="20"/>
              </w:rPr>
              <w:t xml:space="preserve">
Уйгурского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137951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онкологичес- </w:t>
            </w:r>
            <w:r>
              <w:br/>
            </w:r>
            <w:r>
              <w:rPr>
                <w:rFonts w:ascii="Times New Roman"/>
                <w:b w:val="false"/>
                <w:i w:val="false"/>
                <w:color w:val="000000"/>
                <w:sz w:val="20"/>
              </w:rPr>
              <w:t xml:space="preserve">
кого диспан- </w:t>
            </w:r>
            <w:r>
              <w:br/>
            </w:r>
            <w:r>
              <w:rPr>
                <w:rFonts w:ascii="Times New Roman"/>
                <w:b w:val="false"/>
                <w:i w:val="false"/>
                <w:color w:val="000000"/>
                <w:sz w:val="20"/>
              </w:rPr>
              <w:t xml:space="preserve">
сера в городе </w:t>
            </w:r>
            <w:r>
              <w:br/>
            </w:r>
            <w:r>
              <w:rPr>
                <w:rFonts w:ascii="Times New Roman"/>
                <w:b w:val="false"/>
                <w:i w:val="false"/>
                <w:color w:val="000000"/>
                <w:sz w:val="20"/>
              </w:rPr>
              <w:t xml:space="preserve">
Талдыкоргане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Казахского </w:t>
            </w:r>
            <w:r>
              <w:br/>
            </w:r>
            <w:r>
              <w:rPr>
                <w:rFonts w:ascii="Times New Roman"/>
                <w:b w:val="false"/>
                <w:i w:val="false"/>
                <w:color w:val="000000"/>
                <w:sz w:val="20"/>
              </w:rPr>
              <w:t xml:space="preserve">
театра имени </w:t>
            </w:r>
            <w:r>
              <w:br/>
            </w:r>
            <w:r>
              <w:rPr>
                <w:rFonts w:ascii="Times New Roman"/>
                <w:b w:val="false"/>
                <w:i w:val="false"/>
                <w:color w:val="000000"/>
                <w:sz w:val="20"/>
              </w:rPr>
              <w:t xml:space="preserve">
Сакена </w:t>
            </w:r>
            <w:r>
              <w:br/>
            </w:r>
            <w:r>
              <w:rPr>
                <w:rFonts w:ascii="Times New Roman"/>
                <w:b w:val="false"/>
                <w:i w:val="false"/>
                <w:color w:val="000000"/>
                <w:sz w:val="20"/>
              </w:rPr>
              <w:t xml:space="preserve">
Сейфуллина на </w:t>
            </w:r>
            <w:r>
              <w:br/>
            </w:r>
            <w:r>
              <w:rPr>
                <w:rFonts w:ascii="Times New Roman"/>
                <w:b w:val="false"/>
                <w:i w:val="false"/>
                <w:color w:val="000000"/>
                <w:sz w:val="20"/>
              </w:rPr>
              <w:t xml:space="preserve">
700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Караганде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2097299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1197299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 </w:t>
            </w:r>
            <w:r>
              <w:br/>
            </w:r>
            <w:r>
              <w:rPr>
                <w:rFonts w:ascii="Times New Roman"/>
                <w:b w:val="false"/>
                <w:i w:val="false"/>
                <w:color w:val="000000"/>
                <w:sz w:val="20"/>
              </w:rPr>
              <w:t xml:space="preserve">
ние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существующего </w:t>
            </w:r>
            <w:r>
              <w:br/>
            </w:r>
            <w:r>
              <w:rPr>
                <w:rFonts w:ascii="Times New Roman"/>
                <w:b w:val="false"/>
                <w:i w:val="false"/>
                <w:color w:val="000000"/>
                <w:sz w:val="20"/>
              </w:rPr>
              <w:t xml:space="preserve">
Дома культуры </w:t>
            </w:r>
            <w:r>
              <w:br/>
            </w:r>
            <w:r>
              <w:rPr>
                <w:rFonts w:ascii="Times New Roman"/>
                <w:b w:val="false"/>
                <w:i w:val="false"/>
                <w:color w:val="000000"/>
                <w:sz w:val="20"/>
              </w:rPr>
              <w:t xml:space="preserve">
на 500 мест в </w:t>
            </w:r>
            <w:r>
              <w:br/>
            </w:r>
            <w:r>
              <w:rPr>
                <w:rFonts w:ascii="Times New Roman"/>
                <w:b w:val="false"/>
                <w:i w:val="false"/>
                <w:color w:val="000000"/>
                <w:sz w:val="20"/>
              </w:rPr>
              <w:t xml:space="preserve">
городе Абае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354696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254696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областной </w:t>
            </w:r>
            <w:r>
              <w:br/>
            </w:r>
            <w:r>
              <w:rPr>
                <w:rFonts w:ascii="Times New Roman"/>
                <w:b w:val="false"/>
                <w:i w:val="false"/>
                <w:color w:val="000000"/>
                <w:sz w:val="20"/>
              </w:rPr>
              <w:t xml:space="preserve">
филармонии </w:t>
            </w:r>
            <w:r>
              <w:br/>
            </w:r>
            <w:r>
              <w:rPr>
                <w:rFonts w:ascii="Times New Roman"/>
                <w:b w:val="false"/>
                <w:i w:val="false"/>
                <w:color w:val="000000"/>
                <w:sz w:val="20"/>
              </w:rPr>
              <w:t xml:space="preserve">
с устройством </w:t>
            </w:r>
            <w:r>
              <w:br/>
            </w:r>
            <w:r>
              <w:rPr>
                <w:rFonts w:ascii="Times New Roman"/>
                <w:b w:val="false"/>
                <w:i w:val="false"/>
                <w:color w:val="000000"/>
                <w:sz w:val="20"/>
              </w:rPr>
              <w:t xml:space="preserve">
купольного </w:t>
            </w:r>
            <w:r>
              <w:br/>
            </w:r>
            <w:r>
              <w:rPr>
                <w:rFonts w:ascii="Times New Roman"/>
                <w:b w:val="false"/>
                <w:i w:val="false"/>
                <w:color w:val="000000"/>
                <w:sz w:val="20"/>
              </w:rPr>
              <w:t xml:space="preserve">
зала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микрорайоне </w:t>
            </w:r>
            <w:r>
              <w:br/>
            </w:r>
            <w:r>
              <w:rPr>
                <w:rFonts w:ascii="Times New Roman"/>
                <w:b w:val="false"/>
                <w:i w:val="false"/>
                <w:color w:val="000000"/>
                <w:sz w:val="20"/>
              </w:rPr>
              <w:t xml:space="preserve">
Казыгурт </w:t>
            </w:r>
            <w:r>
              <w:br/>
            </w:r>
            <w:r>
              <w:rPr>
                <w:rFonts w:ascii="Times New Roman"/>
                <w:b w:val="false"/>
                <w:i w:val="false"/>
                <w:color w:val="000000"/>
                <w:sz w:val="20"/>
              </w:rPr>
              <w:t xml:space="preserve">
города Шым- </w:t>
            </w:r>
            <w:r>
              <w:br/>
            </w:r>
            <w:r>
              <w:rPr>
                <w:rFonts w:ascii="Times New Roman"/>
                <w:b w:val="false"/>
                <w:i w:val="false"/>
                <w:color w:val="000000"/>
                <w:sz w:val="20"/>
              </w:rPr>
              <w:t xml:space="preserve">
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1396076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1228547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микрорайоне </w:t>
            </w:r>
            <w:r>
              <w:br/>
            </w:r>
            <w:r>
              <w:rPr>
                <w:rFonts w:ascii="Times New Roman"/>
                <w:b w:val="false"/>
                <w:i w:val="false"/>
                <w:color w:val="000000"/>
                <w:sz w:val="20"/>
              </w:rPr>
              <w:t xml:space="preserve">
Сауле города </w:t>
            </w:r>
            <w:r>
              <w:br/>
            </w:r>
            <w:r>
              <w:rPr>
                <w:rFonts w:ascii="Times New Roman"/>
                <w:b w:val="false"/>
                <w:i w:val="false"/>
                <w:color w:val="000000"/>
                <w:sz w:val="20"/>
              </w:rPr>
              <w:t xml:space="preserve">
Шымкента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1336398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1135479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микрорайоне </w:t>
            </w:r>
            <w:r>
              <w:br/>
            </w:r>
            <w:r>
              <w:rPr>
                <w:rFonts w:ascii="Times New Roman"/>
                <w:b w:val="false"/>
                <w:i w:val="false"/>
                <w:color w:val="000000"/>
                <w:sz w:val="20"/>
              </w:rPr>
              <w:t xml:space="preserve">
Самал-3 </w:t>
            </w:r>
            <w:r>
              <w:br/>
            </w:r>
            <w:r>
              <w:rPr>
                <w:rFonts w:ascii="Times New Roman"/>
                <w:b w:val="false"/>
                <w:i w:val="false"/>
                <w:color w:val="000000"/>
                <w:sz w:val="20"/>
              </w:rPr>
              <w:t xml:space="preserve">
города Шым- </w:t>
            </w:r>
            <w:r>
              <w:br/>
            </w:r>
            <w:r>
              <w:rPr>
                <w:rFonts w:ascii="Times New Roman"/>
                <w:b w:val="false"/>
                <w:i w:val="false"/>
                <w:color w:val="000000"/>
                <w:sz w:val="20"/>
              </w:rPr>
              <w:t xml:space="preserve">
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1336608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1064466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Кайтпас 2 </w:t>
            </w:r>
            <w:r>
              <w:br/>
            </w:r>
            <w:r>
              <w:rPr>
                <w:rFonts w:ascii="Times New Roman"/>
                <w:b w:val="false"/>
                <w:i w:val="false"/>
                <w:color w:val="000000"/>
                <w:sz w:val="20"/>
              </w:rPr>
              <w:t xml:space="preserve">
города Шым- </w:t>
            </w:r>
            <w:r>
              <w:br/>
            </w:r>
            <w:r>
              <w:rPr>
                <w:rFonts w:ascii="Times New Roman"/>
                <w:b w:val="false"/>
                <w:i w:val="false"/>
                <w:color w:val="000000"/>
                <w:sz w:val="20"/>
              </w:rPr>
              <w:t xml:space="preserve">
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1345984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1146466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Фуркат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селе Кара- </w:t>
            </w:r>
            <w:r>
              <w:br/>
            </w:r>
            <w:r>
              <w:rPr>
                <w:rFonts w:ascii="Times New Roman"/>
                <w:b w:val="false"/>
                <w:i w:val="false"/>
                <w:color w:val="000000"/>
                <w:sz w:val="20"/>
              </w:rPr>
              <w:t xml:space="preserve">
булак Сайрам-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1280243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384073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896170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Ленгере Толе- </w:t>
            </w:r>
            <w:r>
              <w:br/>
            </w:r>
            <w:r>
              <w:rPr>
                <w:rFonts w:ascii="Times New Roman"/>
                <w:b w:val="false"/>
                <w:i w:val="false"/>
                <w:color w:val="000000"/>
                <w:sz w:val="20"/>
              </w:rPr>
              <w:t xml:space="preserve">
бийского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1335645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1094952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Б.Момышулы </w:t>
            </w:r>
            <w:r>
              <w:br/>
            </w:r>
            <w:r>
              <w:rPr>
                <w:rFonts w:ascii="Times New Roman"/>
                <w:b w:val="false"/>
                <w:i w:val="false"/>
                <w:color w:val="000000"/>
                <w:sz w:val="20"/>
              </w:rPr>
              <w:t xml:space="preserve">
по улице </w:t>
            </w:r>
            <w:r>
              <w:br/>
            </w:r>
            <w:r>
              <w:rPr>
                <w:rFonts w:ascii="Times New Roman"/>
                <w:b w:val="false"/>
                <w:i w:val="false"/>
                <w:color w:val="000000"/>
                <w:sz w:val="20"/>
              </w:rPr>
              <w:t xml:space="preserve">
1 мая на 1200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Тулькубас </w:t>
            </w:r>
            <w:r>
              <w:br/>
            </w:r>
            <w:r>
              <w:rPr>
                <w:rFonts w:ascii="Times New Roman"/>
                <w:b w:val="false"/>
                <w:i w:val="false"/>
                <w:color w:val="000000"/>
                <w:sz w:val="20"/>
              </w:rPr>
              <w:t xml:space="preserve">
Тюлькубасско-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1332551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399766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932785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N 24 на 1200 </w:t>
            </w:r>
            <w:r>
              <w:br/>
            </w:r>
            <w:r>
              <w:rPr>
                <w:rFonts w:ascii="Times New Roman"/>
                <w:b w:val="false"/>
                <w:i w:val="false"/>
                <w:color w:val="000000"/>
                <w:sz w:val="20"/>
              </w:rPr>
              <w:t xml:space="preserve">
мест в горо- </w:t>
            </w:r>
            <w:r>
              <w:br/>
            </w:r>
            <w:r>
              <w:rPr>
                <w:rFonts w:ascii="Times New Roman"/>
                <w:b w:val="false"/>
                <w:i w:val="false"/>
                <w:color w:val="000000"/>
                <w:sz w:val="20"/>
              </w:rPr>
              <w:t xml:space="preserve">
де Шымкенте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1297273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1132319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Турлан города </w:t>
            </w:r>
            <w:r>
              <w:br/>
            </w:r>
            <w:r>
              <w:rPr>
                <w:rFonts w:ascii="Times New Roman"/>
                <w:b w:val="false"/>
                <w:i w:val="false"/>
                <w:color w:val="000000"/>
                <w:sz w:val="20"/>
              </w:rPr>
              <w:t xml:space="preserve">
Шымкента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1357204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1168652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селе Шубар- </w:t>
            </w:r>
            <w:r>
              <w:br/>
            </w:r>
            <w:r>
              <w:rPr>
                <w:rFonts w:ascii="Times New Roman"/>
                <w:b w:val="false"/>
                <w:i w:val="false"/>
                <w:color w:val="000000"/>
                <w:sz w:val="20"/>
              </w:rPr>
              <w:t xml:space="preserve">
су Ордабасин-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1323723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397117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926606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Кызыл дала на </w:t>
            </w:r>
            <w:r>
              <w:br/>
            </w:r>
            <w:r>
              <w:rPr>
                <w:rFonts w:ascii="Times New Roman"/>
                <w:b w:val="false"/>
                <w:i w:val="false"/>
                <w:color w:val="000000"/>
                <w:sz w:val="20"/>
              </w:rPr>
              <w:t xml:space="preserve">
300 мест в </w:t>
            </w:r>
            <w:r>
              <w:br/>
            </w:r>
            <w:r>
              <w:rPr>
                <w:rFonts w:ascii="Times New Roman"/>
                <w:b w:val="false"/>
                <w:i w:val="false"/>
                <w:color w:val="000000"/>
                <w:sz w:val="20"/>
              </w:rPr>
              <w:t xml:space="preserve">
селе Рабат </w:t>
            </w:r>
            <w:r>
              <w:br/>
            </w:r>
            <w:r>
              <w:rPr>
                <w:rFonts w:ascii="Times New Roman"/>
                <w:b w:val="false"/>
                <w:i w:val="false"/>
                <w:color w:val="000000"/>
                <w:sz w:val="20"/>
              </w:rPr>
              <w:t xml:space="preserve">
Казыгуртского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366567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256597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селе Мадени </w:t>
            </w:r>
            <w:r>
              <w:br/>
            </w:r>
            <w:r>
              <w:rPr>
                <w:rFonts w:ascii="Times New Roman"/>
                <w:b w:val="false"/>
                <w:i w:val="false"/>
                <w:color w:val="000000"/>
                <w:sz w:val="20"/>
              </w:rPr>
              <w:t xml:space="preserve">
Толебийского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257354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Алгабас </w:t>
            </w:r>
            <w:r>
              <w:br/>
            </w:r>
            <w:r>
              <w:rPr>
                <w:rFonts w:ascii="Times New Roman"/>
                <w:b w:val="false"/>
                <w:i w:val="false"/>
                <w:color w:val="000000"/>
                <w:sz w:val="20"/>
              </w:rPr>
              <w:t xml:space="preserve">
Тюлькубасско-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694165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347082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347083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320 мест в </w:t>
            </w:r>
            <w:r>
              <w:br/>
            </w:r>
            <w:r>
              <w:rPr>
                <w:rFonts w:ascii="Times New Roman"/>
                <w:b w:val="false"/>
                <w:i w:val="false"/>
                <w:color w:val="000000"/>
                <w:sz w:val="20"/>
              </w:rPr>
              <w:t xml:space="preserve">
селе Кайнар </w:t>
            </w:r>
            <w:r>
              <w:br/>
            </w:r>
            <w:r>
              <w:rPr>
                <w:rFonts w:ascii="Times New Roman"/>
                <w:b w:val="false"/>
                <w:i w:val="false"/>
                <w:color w:val="000000"/>
                <w:sz w:val="20"/>
              </w:rPr>
              <w:t xml:space="preserve">
Байдибекского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242713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Н. Арапова на </w:t>
            </w:r>
            <w:r>
              <w:br/>
            </w:r>
            <w:r>
              <w:rPr>
                <w:rFonts w:ascii="Times New Roman"/>
                <w:b w:val="false"/>
                <w:i w:val="false"/>
                <w:color w:val="000000"/>
                <w:sz w:val="20"/>
              </w:rPr>
              <w:t xml:space="preserve">
300 мест в </w:t>
            </w:r>
            <w:r>
              <w:br/>
            </w:r>
            <w:r>
              <w:rPr>
                <w:rFonts w:ascii="Times New Roman"/>
                <w:b w:val="false"/>
                <w:i w:val="false"/>
                <w:color w:val="000000"/>
                <w:sz w:val="20"/>
              </w:rPr>
              <w:t xml:space="preserve">
селе Каратас </w:t>
            </w:r>
            <w:r>
              <w:br/>
            </w:r>
            <w:r>
              <w:rPr>
                <w:rFonts w:ascii="Times New Roman"/>
                <w:b w:val="false"/>
                <w:i w:val="false"/>
                <w:color w:val="000000"/>
                <w:sz w:val="20"/>
              </w:rPr>
              <w:t xml:space="preserve">
Байдибекского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368352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257846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Валиха- </w:t>
            </w:r>
            <w:r>
              <w:br/>
            </w:r>
            <w:r>
              <w:rPr>
                <w:rFonts w:ascii="Times New Roman"/>
                <w:b w:val="false"/>
                <w:i w:val="false"/>
                <w:color w:val="000000"/>
                <w:sz w:val="20"/>
              </w:rPr>
              <w:t xml:space="preserve">
нова на 320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Келтемашат </w:t>
            </w:r>
            <w:r>
              <w:br/>
            </w:r>
            <w:r>
              <w:rPr>
                <w:rFonts w:ascii="Times New Roman"/>
                <w:b w:val="false"/>
                <w:i w:val="false"/>
                <w:color w:val="000000"/>
                <w:sz w:val="20"/>
              </w:rPr>
              <w:t xml:space="preserve">
Тюлькубасско-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366356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256449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1200 </w:t>
            </w:r>
            <w:r>
              <w:br/>
            </w:r>
            <w:r>
              <w:rPr>
                <w:rFonts w:ascii="Times New Roman"/>
                <w:b w:val="false"/>
                <w:i w:val="false"/>
                <w:color w:val="000000"/>
                <w:sz w:val="20"/>
              </w:rPr>
              <w:t xml:space="preserve">
мест в жилом </w:t>
            </w:r>
            <w:r>
              <w:br/>
            </w:r>
            <w:r>
              <w:rPr>
                <w:rFonts w:ascii="Times New Roman"/>
                <w:b w:val="false"/>
                <w:i w:val="false"/>
                <w:color w:val="000000"/>
                <w:sz w:val="20"/>
              </w:rPr>
              <w:t xml:space="preserve">
массиве </w:t>
            </w:r>
            <w:r>
              <w:br/>
            </w:r>
            <w:r>
              <w:rPr>
                <w:rFonts w:ascii="Times New Roman"/>
                <w:b w:val="false"/>
                <w:i w:val="false"/>
                <w:color w:val="000000"/>
                <w:sz w:val="20"/>
              </w:rPr>
              <w:t xml:space="preserve">
"Хлопзавод" </w:t>
            </w:r>
            <w:r>
              <w:br/>
            </w:r>
            <w:r>
              <w:rPr>
                <w:rFonts w:ascii="Times New Roman"/>
                <w:b w:val="false"/>
                <w:i w:val="false"/>
                <w:color w:val="000000"/>
                <w:sz w:val="20"/>
              </w:rPr>
              <w:t xml:space="preserve">
Мактаараль-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1384155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415247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968908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Абылай- </w:t>
            </w:r>
            <w:r>
              <w:br/>
            </w:r>
            <w:r>
              <w:rPr>
                <w:rFonts w:ascii="Times New Roman"/>
                <w:b w:val="false"/>
                <w:i w:val="false"/>
                <w:color w:val="000000"/>
                <w:sz w:val="20"/>
              </w:rPr>
              <w:t xml:space="preserve">
хана на 1200 </w:t>
            </w:r>
            <w:r>
              <w:br/>
            </w:r>
            <w:r>
              <w:rPr>
                <w:rFonts w:ascii="Times New Roman"/>
                <w:b w:val="false"/>
                <w:i w:val="false"/>
                <w:color w:val="000000"/>
                <w:sz w:val="20"/>
              </w:rPr>
              <w:t xml:space="preserve">
мест в посел- </w:t>
            </w:r>
            <w:r>
              <w:br/>
            </w:r>
            <w:r>
              <w:rPr>
                <w:rFonts w:ascii="Times New Roman"/>
                <w:b w:val="false"/>
                <w:i w:val="false"/>
                <w:color w:val="000000"/>
                <w:sz w:val="20"/>
              </w:rPr>
              <w:t xml:space="preserve">
ке Мырзакент </w:t>
            </w:r>
            <w:r>
              <w:br/>
            </w:r>
            <w:r>
              <w:rPr>
                <w:rFonts w:ascii="Times New Roman"/>
                <w:b w:val="false"/>
                <w:i w:val="false"/>
                <w:color w:val="000000"/>
                <w:sz w:val="20"/>
              </w:rPr>
              <w:t xml:space="preserve">
Мактаараль-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1369730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958811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900 мест в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"Стадион" </w:t>
            </w:r>
            <w:r>
              <w:br/>
            </w:r>
            <w:r>
              <w:rPr>
                <w:rFonts w:ascii="Times New Roman"/>
                <w:b w:val="false"/>
                <w:i w:val="false"/>
                <w:color w:val="000000"/>
                <w:sz w:val="20"/>
              </w:rPr>
              <w:t xml:space="preserve">
города Арысь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769307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Бала Боргем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городе Кентау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621737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343868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Оралманов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Туркестана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564217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Яссы города </w:t>
            </w:r>
            <w:r>
              <w:br/>
            </w:r>
            <w:r>
              <w:rPr>
                <w:rFonts w:ascii="Times New Roman"/>
                <w:b w:val="false"/>
                <w:i w:val="false"/>
                <w:color w:val="000000"/>
                <w:sz w:val="20"/>
              </w:rPr>
              <w:t xml:space="preserve">
Туркестана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560669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900 мест в </w:t>
            </w:r>
            <w:r>
              <w:br/>
            </w:r>
            <w:r>
              <w:rPr>
                <w:rFonts w:ascii="Times New Roman"/>
                <w:b w:val="false"/>
                <w:i w:val="false"/>
                <w:color w:val="000000"/>
                <w:sz w:val="20"/>
              </w:rPr>
              <w:t xml:space="preserve">
селе Енбекши </w:t>
            </w:r>
            <w:r>
              <w:br/>
            </w:r>
            <w:r>
              <w:rPr>
                <w:rFonts w:ascii="Times New Roman"/>
                <w:b w:val="false"/>
                <w:i w:val="false"/>
                <w:color w:val="000000"/>
                <w:sz w:val="20"/>
              </w:rPr>
              <w:t xml:space="preserve">
Мактаараль-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1039859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727901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Атамекен </w:t>
            </w:r>
            <w:r>
              <w:br/>
            </w:r>
            <w:r>
              <w:rPr>
                <w:rFonts w:ascii="Times New Roman"/>
                <w:b w:val="false"/>
                <w:i w:val="false"/>
                <w:color w:val="000000"/>
                <w:sz w:val="20"/>
              </w:rPr>
              <w:t xml:space="preserve">
Ордабасинско-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552840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имени Уалиха- </w:t>
            </w:r>
            <w:r>
              <w:br/>
            </w:r>
            <w:r>
              <w:rPr>
                <w:rFonts w:ascii="Times New Roman"/>
                <w:b w:val="false"/>
                <w:i w:val="false"/>
                <w:color w:val="000000"/>
                <w:sz w:val="20"/>
              </w:rPr>
              <w:t xml:space="preserve">
нова на 300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Әсіл округ </w:t>
            </w:r>
            <w:r>
              <w:br/>
            </w:r>
            <w:r>
              <w:rPr>
                <w:rFonts w:ascii="Times New Roman"/>
                <w:b w:val="false"/>
                <w:i w:val="false"/>
                <w:color w:val="000000"/>
                <w:sz w:val="20"/>
              </w:rPr>
              <w:t xml:space="preserve">
Кайнарбулак </w:t>
            </w:r>
            <w:r>
              <w:br/>
            </w:r>
            <w:r>
              <w:rPr>
                <w:rFonts w:ascii="Times New Roman"/>
                <w:b w:val="false"/>
                <w:i w:val="false"/>
                <w:color w:val="000000"/>
                <w:sz w:val="20"/>
              </w:rPr>
              <w:t xml:space="preserve">
Сайрамского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257673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Достык </w:t>
            </w:r>
            <w:r>
              <w:br/>
            </w:r>
            <w:r>
              <w:rPr>
                <w:rFonts w:ascii="Times New Roman"/>
                <w:b w:val="false"/>
                <w:i w:val="false"/>
                <w:color w:val="000000"/>
                <w:sz w:val="20"/>
              </w:rPr>
              <w:t xml:space="preserve">
Тассайского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округа </w:t>
            </w:r>
            <w:r>
              <w:br/>
            </w:r>
            <w:r>
              <w:rPr>
                <w:rFonts w:ascii="Times New Roman"/>
                <w:b w:val="false"/>
                <w:i w:val="false"/>
                <w:color w:val="000000"/>
                <w:sz w:val="20"/>
              </w:rPr>
              <w:t xml:space="preserve">
Сайрамского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705774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352887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352887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300 мест в </w:t>
            </w:r>
            <w:r>
              <w:br/>
            </w:r>
            <w:r>
              <w:rPr>
                <w:rFonts w:ascii="Times New Roman"/>
                <w:b w:val="false"/>
                <w:i w:val="false"/>
                <w:color w:val="000000"/>
                <w:sz w:val="20"/>
              </w:rPr>
              <w:t xml:space="preserve">
селе Жыныс </w:t>
            </w:r>
            <w:r>
              <w:br/>
            </w:r>
            <w:r>
              <w:rPr>
                <w:rFonts w:ascii="Times New Roman"/>
                <w:b w:val="false"/>
                <w:i w:val="false"/>
                <w:color w:val="000000"/>
                <w:sz w:val="20"/>
              </w:rPr>
              <w:t xml:space="preserve">
Созакского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345282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241697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Жаушыкум </w:t>
            </w:r>
            <w:r>
              <w:br/>
            </w:r>
            <w:r>
              <w:rPr>
                <w:rFonts w:ascii="Times New Roman"/>
                <w:b w:val="false"/>
                <w:i w:val="false"/>
                <w:color w:val="000000"/>
                <w:sz w:val="20"/>
              </w:rPr>
              <w:t xml:space="preserve">
Шардаринского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761796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304718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многопрофиль- </w:t>
            </w:r>
            <w:r>
              <w:br/>
            </w:r>
            <w:r>
              <w:rPr>
                <w:rFonts w:ascii="Times New Roman"/>
                <w:b w:val="false"/>
                <w:i w:val="false"/>
                <w:color w:val="000000"/>
                <w:sz w:val="20"/>
              </w:rPr>
              <w:t xml:space="preserve">
ной школы на </w:t>
            </w:r>
            <w:r>
              <w:br/>
            </w:r>
            <w:r>
              <w:rPr>
                <w:rFonts w:ascii="Times New Roman"/>
                <w:b w:val="false"/>
                <w:i w:val="false"/>
                <w:color w:val="000000"/>
                <w:sz w:val="20"/>
              </w:rPr>
              <w:t xml:space="preserve">
600 мест в </w:t>
            </w:r>
            <w:r>
              <w:br/>
            </w:r>
            <w:r>
              <w:rPr>
                <w:rFonts w:ascii="Times New Roman"/>
                <w:b w:val="false"/>
                <w:i w:val="false"/>
                <w:color w:val="000000"/>
                <w:sz w:val="20"/>
              </w:rPr>
              <w:t xml:space="preserve">
селе Абай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695952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900 мест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Сарыагаш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1056350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316905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739445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школы на 600 </w:t>
            </w:r>
            <w:r>
              <w:br/>
            </w:r>
            <w:r>
              <w:rPr>
                <w:rFonts w:ascii="Times New Roman"/>
                <w:b w:val="false"/>
                <w:i w:val="false"/>
                <w:color w:val="000000"/>
                <w:sz w:val="20"/>
              </w:rPr>
              <w:t xml:space="preserve">
мест в селе </w:t>
            </w:r>
            <w:r>
              <w:br/>
            </w:r>
            <w:r>
              <w:rPr>
                <w:rFonts w:ascii="Times New Roman"/>
                <w:b w:val="false"/>
                <w:i w:val="false"/>
                <w:color w:val="000000"/>
                <w:sz w:val="20"/>
              </w:rPr>
              <w:t xml:space="preserve">
Отрар </w:t>
            </w:r>
            <w:r>
              <w:br/>
            </w:r>
            <w:r>
              <w:rPr>
                <w:rFonts w:ascii="Times New Roman"/>
                <w:b w:val="false"/>
                <w:i w:val="false"/>
                <w:color w:val="000000"/>
                <w:sz w:val="20"/>
              </w:rPr>
              <w:t xml:space="preserve">
Отрарского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669827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900 мест </w:t>
            </w:r>
            <w:r>
              <w:br/>
            </w:r>
            <w:r>
              <w:rPr>
                <w:rFonts w:ascii="Times New Roman"/>
                <w:b w:val="false"/>
                <w:i w:val="false"/>
                <w:color w:val="000000"/>
                <w:sz w:val="20"/>
              </w:rPr>
              <w:t xml:space="preserve">
имени Курман- </w:t>
            </w:r>
            <w:r>
              <w:br/>
            </w:r>
            <w:r>
              <w:rPr>
                <w:rFonts w:ascii="Times New Roman"/>
                <w:b w:val="false"/>
                <w:i w:val="false"/>
                <w:color w:val="000000"/>
                <w:sz w:val="20"/>
              </w:rPr>
              <w:t xml:space="preserve">
газы в селе </w:t>
            </w:r>
            <w:r>
              <w:br/>
            </w:r>
            <w:r>
              <w:rPr>
                <w:rFonts w:ascii="Times New Roman"/>
                <w:b w:val="false"/>
                <w:i w:val="false"/>
                <w:color w:val="000000"/>
                <w:sz w:val="20"/>
              </w:rPr>
              <w:t xml:space="preserve">
Бозсу </w:t>
            </w:r>
            <w:r>
              <w:br/>
            </w:r>
            <w:r>
              <w:rPr>
                <w:rFonts w:ascii="Times New Roman"/>
                <w:b w:val="false"/>
                <w:i w:val="false"/>
                <w:color w:val="000000"/>
                <w:sz w:val="20"/>
              </w:rPr>
              <w:t xml:space="preserve">
Сарыагашского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1097984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329395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768589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600 мест в </w:t>
            </w:r>
            <w:r>
              <w:br/>
            </w:r>
            <w:r>
              <w:rPr>
                <w:rFonts w:ascii="Times New Roman"/>
                <w:b w:val="false"/>
                <w:i w:val="false"/>
                <w:color w:val="000000"/>
                <w:sz w:val="20"/>
              </w:rPr>
              <w:t xml:space="preserve">
селе Карагур </w:t>
            </w:r>
            <w:r>
              <w:br/>
            </w:r>
            <w:r>
              <w:rPr>
                <w:rFonts w:ascii="Times New Roman"/>
                <w:b w:val="false"/>
                <w:i w:val="false"/>
                <w:color w:val="000000"/>
                <w:sz w:val="20"/>
              </w:rPr>
              <w:t xml:space="preserve">
Созакского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608987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354494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Майбулак на </w:t>
            </w:r>
            <w:r>
              <w:br/>
            </w:r>
            <w:r>
              <w:rPr>
                <w:rFonts w:ascii="Times New Roman"/>
                <w:b w:val="false"/>
                <w:i w:val="false"/>
                <w:color w:val="000000"/>
                <w:sz w:val="20"/>
              </w:rPr>
              <w:t xml:space="preserve">
300 мест в </w:t>
            </w:r>
            <w:r>
              <w:br/>
            </w:r>
            <w:r>
              <w:rPr>
                <w:rFonts w:ascii="Times New Roman"/>
                <w:b w:val="false"/>
                <w:i w:val="false"/>
                <w:color w:val="000000"/>
                <w:sz w:val="20"/>
              </w:rPr>
              <w:t xml:space="preserve">
селе Жулдыз </w:t>
            </w:r>
            <w:r>
              <w:br/>
            </w:r>
            <w:r>
              <w:rPr>
                <w:rFonts w:ascii="Times New Roman"/>
                <w:b w:val="false"/>
                <w:i w:val="false"/>
                <w:color w:val="000000"/>
                <w:sz w:val="20"/>
              </w:rPr>
              <w:t xml:space="preserve">
Байдибекского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на 1200 мест </w:t>
            </w:r>
            <w:r>
              <w:br/>
            </w:r>
            <w:r>
              <w:rPr>
                <w:rFonts w:ascii="Times New Roman"/>
                <w:b w:val="false"/>
                <w:i w:val="false"/>
                <w:color w:val="000000"/>
                <w:sz w:val="20"/>
              </w:rPr>
              <w:t xml:space="preserve">
в районе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тивного го- </w:t>
            </w:r>
            <w:r>
              <w:br/>
            </w:r>
            <w:r>
              <w:rPr>
                <w:rFonts w:ascii="Times New Roman"/>
                <w:b w:val="false"/>
                <w:i w:val="false"/>
                <w:color w:val="000000"/>
                <w:sz w:val="20"/>
              </w:rPr>
              <w:t xml:space="preserve">
родка (левый </w:t>
            </w:r>
            <w:r>
              <w:br/>
            </w:r>
            <w:r>
              <w:rPr>
                <w:rFonts w:ascii="Times New Roman"/>
                <w:b w:val="false"/>
                <w:i w:val="false"/>
                <w:color w:val="000000"/>
                <w:sz w:val="20"/>
              </w:rPr>
              <w:t xml:space="preserve">
берег) города </w:t>
            </w:r>
            <w:r>
              <w:br/>
            </w:r>
            <w:r>
              <w:rPr>
                <w:rFonts w:ascii="Times New Roman"/>
                <w:b w:val="false"/>
                <w:i w:val="false"/>
                <w:color w:val="000000"/>
                <w:sz w:val="20"/>
              </w:rPr>
              <w:t xml:space="preserve">
Астаны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1487531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447331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w:t>
            </w:r>
            <w:r>
              <w:br/>
            </w:r>
            <w:r>
              <w:rPr>
                <w:rFonts w:ascii="Times New Roman"/>
                <w:b w:val="false"/>
                <w:i w:val="false"/>
                <w:color w:val="000000"/>
                <w:sz w:val="20"/>
              </w:rPr>
              <w:t xml:space="preserve">
пристройки к </w:t>
            </w:r>
            <w:r>
              <w:br/>
            </w:r>
            <w:r>
              <w:rPr>
                <w:rFonts w:ascii="Times New Roman"/>
                <w:b w:val="false"/>
                <w:i w:val="false"/>
                <w:color w:val="000000"/>
                <w:sz w:val="20"/>
              </w:rPr>
              <w:t xml:space="preserve">
зданию </w:t>
            </w:r>
            <w:r>
              <w:br/>
            </w:r>
            <w:r>
              <w:rPr>
                <w:rFonts w:ascii="Times New Roman"/>
                <w:b w:val="false"/>
                <w:i w:val="false"/>
                <w:color w:val="000000"/>
                <w:sz w:val="20"/>
              </w:rPr>
              <w:t xml:space="preserve">
средней </w:t>
            </w:r>
            <w:r>
              <w:br/>
            </w:r>
            <w:r>
              <w:rPr>
                <w:rFonts w:ascii="Times New Roman"/>
                <w:b w:val="false"/>
                <w:i w:val="false"/>
                <w:color w:val="000000"/>
                <w:sz w:val="20"/>
              </w:rPr>
              <w:t xml:space="preserve">
школы имени </w:t>
            </w:r>
            <w:r>
              <w:br/>
            </w:r>
            <w:r>
              <w:rPr>
                <w:rFonts w:ascii="Times New Roman"/>
                <w:b w:val="false"/>
                <w:i w:val="false"/>
                <w:color w:val="000000"/>
                <w:sz w:val="20"/>
              </w:rPr>
              <w:t xml:space="preserve">
Алдабергенова </w:t>
            </w:r>
            <w:r>
              <w:br/>
            </w:r>
            <w:r>
              <w:rPr>
                <w:rFonts w:ascii="Times New Roman"/>
                <w:b w:val="false"/>
                <w:i w:val="false"/>
                <w:color w:val="000000"/>
                <w:sz w:val="20"/>
              </w:rPr>
              <w:t xml:space="preserve">
в поселке </w:t>
            </w:r>
            <w:r>
              <w:br/>
            </w:r>
            <w:r>
              <w:rPr>
                <w:rFonts w:ascii="Times New Roman"/>
                <w:b w:val="false"/>
                <w:i w:val="false"/>
                <w:color w:val="000000"/>
                <w:sz w:val="20"/>
              </w:rPr>
              <w:t xml:space="preserve">
Балпык Би </w:t>
            </w:r>
            <w:r>
              <w:br/>
            </w:r>
            <w:r>
              <w:rPr>
                <w:rFonts w:ascii="Times New Roman"/>
                <w:b w:val="false"/>
                <w:i w:val="false"/>
                <w:color w:val="000000"/>
                <w:sz w:val="20"/>
              </w:rPr>
              <w:t xml:space="preserve">
Коксуского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и восста- </w:t>
            </w:r>
            <w:r>
              <w:br/>
            </w:r>
            <w:r>
              <w:rPr>
                <w:rFonts w:ascii="Times New Roman"/>
                <w:b w:val="false"/>
                <w:i w:val="false"/>
                <w:color w:val="000000"/>
                <w:sz w:val="20"/>
              </w:rPr>
              <w:t xml:space="preserve">
новительные </w:t>
            </w:r>
            <w:r>
              <w:br/>
            </w:r>
            <w:r>
              <w:rPr>
                <w:rFonts w:ascii="Times New Roman"/>
                <w:b w:val="false"/>
                <w:i w:val="false"/>
                <w:color w:val="000000"/>
                <w:sz w:val="20"/>
              </w:rPr>
              <w:t xml:space="preserve">
работы здания </w:t>
            </w:r>
            <w:r>
              <w:br/>
            </w:r>
            <w:r>
              <w:rPr>
                <w:rFonts w:ascii="Times New Roman"/>
                <w:b w:val="false"/>
                <w:i w:val="false"/>
                <w:color w:val="000000"/>
                <w:sz w:val="20"/>
              </w:rPr>
              <w:t xml:space="preserve">
Талгарского </w:t>
            </w:r>
            <w:r>
              <w:br/>
            </w:r>
            <w:r>
              <w:rPr>
                <w:rFonts w:ascii="Times New Roman"/>
                <w:b w:val="false"/>
                <w:i w:val="false"/>
                <w:color w:val="000000"/>
                <w:sz w:val="20"/>
              </w:rPr>
              <w:t xml:space="preserve">
колледжа </w:t>
            </w:r>
            <w:r>
              <w:br/>
            </w:r>
            <w:r>
              <w:rPr>
                <w:rFonts w:ascii="Times New Roman"/>
                <w:b w:val="false"/>
                <w:i w:val="false"/>
                <w:color w:val="000000"/>
                <w:sz w:val="20"/>
              </w:rPr>
              <w:t xml:space="preserve">
агробизнеса и </w:t>
            </w:r>
            <w:r>
              <w:br/>
            </w:r>
            <w:r>
              <w:rPr>
                <w:rFonts w:ascii="Times New Roman"/>
                <w:b w:val="false"/>
                <w:i w:val="false"/>
                <w:color w:val="000000"/>
                <w:sz w:val="20"/>
              </w:rPr>
              <w:t xml:space="preserve">
менеджмента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М. Бейсебаева </w:t>
            </w:r>
            <w:r>
              <w:br/>
            </w:r>
            <w:r>
              <w:rPr>
                <w:rFonts w:ascii="Times New Roman"/>
                <w:b w:val="false"/>
                <w:i w:val="false"/>
                <w:color w:val="000000"/>
                <w:sz w:val="20"/>
              </w:rPr>
              <w:t xml:space="preserve">
в Талгарском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Учебный кор- </w:t>
            </w:r>
            <w:r>
              <w:br/>
            </w:r>
            <w:r>
              <w:rPr>
                <w:rFonts w:ascii="Times New Roman"/>
                <w:b w:val="false"/>
                <w:i w:val="false"/>
                <w:color w:val="000000"/>
                <w:sz w:val="20"/>
              </w:rPr>
              <w:t xml:space="preserve">
пус литер </w:t>
            </w:r>
            <w:r>
              <w:br/>
            </w:r>
            <w:r>
              <w:rPr>
                <w:rFonts w:ascii="Times New Roman"/>
                <w:b w:val="false"/>
                <w:i w:val="false"/>
                <w:color w:val="000000"/>
                <w:sz w:val="20"/>
              </w:rPr>
              <w:t xml:space="preserve">
"Б", спортив- </w:t>
            </w:r>
            <w:r>
              <w:br/>
            </w:r>
            <w:r>
              <w:rPr>
                <w:rFonts w:ascii="Times New Roman"/>
                <w:b w:val="false"/>
                <w:i w:val="false"/>
                <w:color w:val="000000"/>
                <w:sz w:val="20"/>
              </w:rPr>
              <w:t xml:space="preserve">
ный зал (2-я </w:t>
            </w:r>
            <w:r>
              <w:br/>
            </w:r>
            <w:r>
              <w:rPr>
                <w:rFonts w:ascii="Times New Roman"/>
                <w:b w:val="false"/>
                <w:i w:val="false"/>
                <w:color w:val="000000"/>
                <w:sz w:val="20"/>
              </w:rPr>
              <w:t xml:space="preserve">
очередь)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и восста- </w:t>
            </w:r>
            <w:r>
              <w:br/>
            </w:r>
            <w:r>
              <w:rPr>
                <w:rFonts w:ascii="Times New Roman"/>
                <w:b w:val="false"/>
                <w:i w:val="false"/>
                <w:color w:val="000000"/>
                <w:sz w:val="20"/>
              </w:rPr>
              <w:t xml:space="preserve">
новительные </w:t>
            </w:r>
            <w:r>
              <w:br/>
            </w:r>
            <w:r>
              <w:rPr>
                <w:rFonts w:ascii="Times New Roman"/>
                <w:b w:val="false"/>
                <w:i w:val="false"/>
                <w:color w:val="000000"/>
                <w:sz w:val="20"/>
              </w:rPr>
              <w:t xml:space="preserve">
работы здания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Актерек </w:t>
            </w:r>
            <w:r>
              <w:br/>
            </w:r>
            <w:r>
              <w:rPr>
                <w:rFonts w:ascii="Times New Roman"/>
                <w:b w:val="false"/>
                <w:i w:val="false"/>
                <w:color w:val="000000"/>
                <w:sz w:val="20"/>
              </w:rPr>
              <w:t xml:space="preserve">
Жамбылского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в селе Жетысу </w:t>
            </w:r>
            <w:r>
              <w:br/>
            </w:r>
            <w:r>
              <w:rPr>
                <w:rFonts w:ascii="Times New Roman"/>
                <w:b w:val="false"/>
                <w:i w:val="false"/>
                <w:color w:val="000000"/>
                <w:sz w:val="20"/>
              </w:rPr>
              <w:t xml:space="preserve">
Ескельдинско- </w:t>
            </w:r>
            <w:r>
              <w:br/>
            </w:r>
            <w:r>
              <w:rPr>
                <w:rFonts w:ascii="Times New Roman"/>
                <w:b w:val="false"/>
                <w:i w:val="false"/>
                <w:color w:val="000000"/>
                <w:sz w:val="20"/>
              </w:rPr>
              <w:t xml:space="preserve">
го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174198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и восста- </w:t>
            </w:r>
            <w:r>
              <w:br/>
            </w:r>
            <w:r>
              <w:rPr>
                <w:rFonts w:ascii="Times New Roman"/>
                <w:b w:val="false"/>
                <w:i w:val="false"/>
                <w:color w:val="000000"/>
                <w:sz w:val="20"/>
              </w:rPr>
              <w:t xml:space="preserve">
новительные </w:t>
            </w:r>
            <w:r>
              <w:br/>
            </w:r>
            <w:r>
              <w:rPr>
                <w:rFonts w:ascii="Times New Roman"/>
                <w:b w:val="false"/>
                <w:i w:val="false"/>
                <w:color w:val="000000"/>
                <w:sz w:val="20"/>
              </w:rPr>
              <w:t xml:space="preserve">
работы здания </w:t>
            </w:r>
            <w:r>
              <w:br/>
            </w:r>
            <w:r>
              <w:rPr>
                <w:rFonts w:ascii="Times New Roman"/>
                <w:b w:val="false"/>
                <w:i w:val="false"/>
                <w:color w:val="000000"/>
                <w:sz w:val="20"/>
              </w:rPr>
              <w:t xml:space="preserve">
общежития </w:t>
            </w:r>
            <w:r>
              <w:br/>
            </w:r>
            <w:r>
              <w:rPr>
                <w:rFonts w:ascii="Times New Roman"/>
                <w:b w:val="false"/>
                <w:i w:val="false"/>
                <w:color w:val="000000"/>
                <w:sz w:val="20"/>
              </w:rPr>
              <w:t xml:space="preserve">
профильной </w:t>
            </w:r>
            <w:r>
              <w:br/>
            </w:r>
            <w:r>
              <w:rPr>
                <w:rFonts w:ascii="Times New Roman"/>
                <w:b w:val="false"/>
                <w:i w:val="false"/>
                <w:color w:val="000000"/>
                <w:sz w:val="20"/>
              </w:rPr>
              <w:t xml:space="preserve">
школы N 20 в </w:t>
            </w:r>
            <w:r>
              <w:br/>
            </w:r>
            <w:r>
              <w:rPr>
                <w:rFonts w:ascii="Times New Roman"/>
                <w:b w:val="false"/>
                <w:i w:val="false"/>
                <w:color w:val="000000"/>
                <w:sz w:val="20"/>
              </w:rPr>
              <w:t xml:space="preserve">
городе Капша- </w:t>
            </w:r>
            <w:r>
              <w:br/>
            </w:r>
            <w:r>
              <w:rPr>
                <w:rFonts w:ascii="Times New Roman"/>
                <w:b w:val="false"/>
                <w:i w:val="false"/>
                <w:color w:val="000000"/>
                <w:sz w:val="20"/>
              </w:rPr>
              <w:t xml:space="preserve">
гай Алматин- </w:t>
            </w:r>
            <w:r>
              <w:br/>
            </w:r>
            <w:r>
              <w:rPr>
                <w:rFonts w:ascii="Times New Roman"/>
                <w:b w:val="false"/>
                <w:i w:val="false"/>
                <w:color w:val="000000"/>
                <w:sz w:val="20"/>
              </w:rPr>
              <w:t xml:space="preserve">
ской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"Аленушка"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Балпык Би </w:t>
            </w:r>
            <w:r>
              <w:br/>
            </w:r>
            <w:r>
              <w:rPr>
                <w:rFonts w:ascii="Times New Roman"/>
                <w:b w:val="false"/>
                <w:i w:val="false"/>
                <w:color w:val="000000"/>
                <w:sz w:val="20"/>
              </w:rPr>
              <w:t xml:space="preserve">
Коксуского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ния актового </w:t>
            </w:r>
            <w:r>
              <w:br/>
            </w:r>
            <w:r>
              <w:rPr>
                <w:rFonts w:ascii="Times New Roman"/>
                <w:b w:val="false"/>
                <w:i w:val="false"/>
                <w:color w:val="000000"/>
                <w:sz w:val="20"/>
              </w:rPr>
              <w:t xml:space="preserve">
зала Талгар-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колледжа </w:t>
            </w:r>
            <w:r>
              <w:br/>
            </w:r>
            <w:r>
              <w:rPr>
                <w:rFonts w:ascii="Times New Roman"/>
                <w:b w:val="false"/>
                <w:i w:val="false"/>
                <w:color w:val="000000"/>
                <w:sz w:val="20"/>
              </w:rPr>
              <w:t xml:space="preserve">
агробизнеса и </w:t>
            </w:r>
            <w:r>
              <w:br/>
            </w:r>
            <w:r>
              <w:rPr>
                <w:rFonts w:ascii="Times New Roman"/>
                <w:b w:val="false"/>
                <w:i w:val="false"/>
                <w:color w:val="000000"/>
                <w:sz w:val="20"/>
              </w:rPr>
              <w:t xml:space="preserve">
менеджмента </w:t>
            </w:r>
            <w:r>
              <w:br/>
            </w:r>
            <w:r>
              <w:rPr>
                <w:rFonts w:ascii="Times New Roman"/>
                <w:b w:val="false"/>
                <w:i w:val="false"/>
                <w:color w:val="000000"/>
                <w:sz w:val="20"/>
              </w:rPr>
              <w:t xml:space="preserve">
имени </w:t>
            </w:r>
            <w:r>
              <w:br/>
            </w:r>
            <w:r>
              <w:rPr>
                <w:rFonts w:ascii="Times New Roman"/>
                <w:b w:val="false"/>
                <w:i w:val="false"/>
                <w:color w:val="000000"/>
                <w:sz w:val="20"/>
              </w:rPr>
              <w:t xml:space="preserve">
Бейсебаева в </w:t>
            </w:r>
            <w:r>
              <w:br/>
            </w:r>
            <w:r>
              <w:rPr>
                <w:rFonts w:ascii="Times New Roman"/>
                <w:b w:val="false"/>
                <w:i w:val="false"/>
                <w:color w:val="000000"/>
                <w:sz w:val="20"/>
              </w:rPr>
              <w:t xml:space="preserve">
городе Талгар </w:t>
            </w:r>
            <w:r>
              <w:br/>
            </w:r>
            <w:r>
              <w:rPr>
                <w:rFonts w:ascii="Times New Roman"/>
                <w:b w:val="false"/>
                <w:i w:val="false"/>
                <w:color w:val="000000"/>
                <w:sz w:val="20"/>
              </w:rPr>
              <w:t xml:space="preserve">
Талгарского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55293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в селе Екиаша </w:t>
            </w:r>
            <w:r>
              <w:br/>
            </w:r>
            <w:r>
              <w:rPr>
                <w:rFonts w:ascii="Times New Roman"/>
                <w:b w:val="false"/>
                <w:i w:val="false"/>
                <w:color w:val="000000"/>
                <w:sz w:val="20"/>
              </w:rPr>
              <w:t xml:space="preserve">
Саркандского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и восста- </w:t>
            </w:r>
            <w:r>
              <w:br/>
            </w:r>
            <w:r>
              <w:rPr>
                <w:rFonts w:ascii="Times New Roman"/>
                <w:b w:val="false"/>
                <w:i w:val="false"/>
                <w:color w:val="000000"/>
                <w:sz w:val="20"/>
              </w:rPr>
              <w:t xml:space="preserve">
новительные </w:t>
            </w:r>
            <w:r>
              <w:br/>
            </w:r>
            <w:r>
              <w:rPr>
                <w:rFonts w:ascii="Times New Roman"/>
                <w:b w:val="false"/>
                <w:i w:val="false"/>
                <w:color w:val="000000"/>
                <w:sz w:val="20"/>
              </w:rPr>
              <w:t xml:space="preserve">
работы по </w:t>
            </w:r>
            <w:r>
              <w:br/>
            </w:r>
            <w:r>
              <w:rPr>
                <w:rFonts w:ascii="Times New Roman"/>
                <w:b w:val="false"/>
                <w:i w:val="false"/>
                <w:color w:val="000000"/>
                <w:sz w:val="20"/>
              </w:rPr>
              <w:t xml:space="preserve">
детскому саду </w:t>
            </w:r>
            <w:r>
              <w:br/>
            </w:r>
            <w:r>
              <w:rPr>
                <w:rFonts w:ascii="Times New Roman"/>
                <w:b w:val="false"/>
                <w:i w:val="false"/>
                <w:color w:val="000000"/>
                <w:sz w:val="20"/>
              </w:rPr>
              <w:t xml:space="preserve">
"Арман"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Бакбакты </w:t>
            </w:r>
            <w:r>
              <w:br/>
            </w:r>
            <w:r>
              <w:rPr>
                <w:rFonts w:ascii="Times New Roman"/>
                <w:b w:val="false"/>
                <w:i w:val="false"/>
                <w:color w:val="000000"/>
                <w:sz w:val="20"/>
              </w:rPr>
              <w:t xml:space="preserve">
Балхашского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w:t>
            </w:r>
            <w:r>
              <w:br/>
            </w:r>
            <w:r>
              <w:rPr>
                <w:rFonts w:ascii="Times New Roman"/>
                <w:b w:val="false"/>
                <w:i w:val="false"/>
                <w:color w:val="000000"/>
                <w:sz w:val="20"/>
              </w:rPr>
              <w:t xml:space="preserve">
детского сада </w:t>
            </w:r>
            <w:r>
              <w:br/>
            </w:r>
            <w:r>
              <w:rPr>
                <w:rFonts w:ascii="Times New Roman"/>
                <w:b w:val="false"/>
                <w:i w:val="false"/>
                <w:color w:val="000000"/>
                <w:sz w:val="20"/>
              </w:rPr>
              <w:t xml:space="preserve">
в селе </w:t>
            </w:r>
            <w:r>
              <w:br/>
            </w:r>
            <w:r>
              <w:rPr>
                <w:rFonts w:ascii="Times New Roman"/>
                <w:b w:val="false"/>
                <w:i w:val="false"/>
                <w:color w:val="000000"/>
                <w:sz w:val="20"/>
              </w:rPr>
              <w:t xml:space="preserve">
Бижанова </w:t>
            </w:r>
            <w:r>
              <w:br/>
            </w:r>
            <w:r>
              <w:rPr>
                <w:rFonts w:ascii="Times New Roman"/>
                <w:b w:val="false"/>
                <w:i w:val="false"/>
                <w:color w:val="000000"/>
                <w:sz w:val="20"/>
              </w:rPr>
              <w:t xml:space="preserve">
Енбекшиказах- </w:t>
            </w:r>
            <w:r>
              <w:br/>
            </w:r>
            <w:r>
              <w:rPr>
                <w:rFonts w:ascii="Times New Roman"/>
                <w:b w:val="false"/>
                <w:i w:val="false"/>
                <w:color w:val="000000"/>
                <w:sz w:val="20"/>
              </w:rPr>
              <w:t xml:space="preserve">
ского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и восста- </w:t>
            </w:r>
            <w:r>
              <w:br/>
            </w:r>
            <w:r>
              <w:rPr>
                <w:rFonts w:ascii="Times New Roman"/>
                <w:b w:val="false"/>
                <w:i w:val="false"/>
                <w:color w:val="000000"/>
                <w:sz w:val="20"/>
              </w:rPr>
              <w:t xml:space="preserve">
новительные </w:t>
            </w:r>
            <w:r>
              <w:br/>
            </w:r>
            <w:r>
              <w:rPr>
                <w:rFonts w:ascii="Times New Roman"/>
                <w:b w:val="false"/>
                <w:i w:val="false"/>
                <w:color w:val="000000"/>
                <w:sz w:val="20"/>
              </w:rPr>
              <w:t xml:space="preserve">
работы здания </w:t>
            </w:r>
            <w:r>
              <w:br/>
            </w:r>
            <w:r>
              <w:rPr>
                <w:rFonts w:ascii="Times New Roman"/>
                <w:b w:val="false"/>
                <w:i w:val="false"/>
                <w:color w:val="000000"/>
                <w:sz w:val="20"/>
              </w:rPr>
              <w:t xml:space="preserve">
средней школы </w:t>
            </w:r>
            <w:r>
              <w:br/>
            </w:r>
            <w:r>
              <w:rPr>
                <w:rFonts w:ascii="Times New Roman"/>
                <w:b w:val="false"/>
                <w:i w:val="false"/>
                <w:color w:val="000000"/>
                <w:sz w:val="20"/>
              </w:rPr>
              <w:t xml:space="preserve">
(спортзал) в </w:t>
            </w:r>
            <w:r>
              <w:br/>
            </w:r>
            <w:r>
              <w:rPr>
                <w:rFonts w:ascii="Times New Roman"/>
                <w:b w:val="false"/>
                <w:i w:val="false"/>
                <w:color w:val="000000"/>
                <w:sz w:val="20"/>
              </w:rPr>
              <w:t xml:space="preserve">
поселке </w:t>
            </w:r>
            <w:r>
              <w:br/>
            </w:r>
            <w:r>
              <w:rPr>
                <w:rFonts w:ascii="Times New Roman"/>
                <w:b w:val="false"/>
                <w:i w:val="false"/>
                <w:color w:val="000000"/>
                <w:sz w:val="20"/>
              </w:rPr>
              <w:t xml:space="preserve">
Кызылшекара </w:t>
            </w:r>
            <w:r>
              <w:br/>
            </w:r>
            <w:r>
              <w:rPr>
                <w:rFonts w:ascii="Times New Roman"/>
                <w:b w:val="false"/>
                <w:i w:val="false"/>
                <w:color w:val="000000"/>
                <w:sz w:val="20"/>
              </w:rPr>
              <w:t xml:space="preserve">
Райымбекского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Сейсмоусиле- </w:t>
            </w:r>
            <w:r>
              <w:br/>
            </w:r>
            <w:r>
              <w:rPr>
                <w:rFonts w:ascii="Times New Roman"/>
                <w:b w:val="false"/>
                <w:i w:val="false"/>
                <w:color w:val="000000"/>
                <w:sz w:val="20"/>
              </w:rPr>
              <w:t xml:space="preserve">
ние с восста- </w:t>
            </w:r>
            <w:r>
              <w:br/>
            </w:r>
            <w:r>
              <w:rPr>
                <w:rFonts w:ascii="Times New Roman"/>
                <w:b w:val="false"/>
                <w:i w:val="false"/>
                <w:color w:val="000000"/>
                <w:sz w:val="20"/>
              </w:rPr>
              <w:t xml:space="preserve">
новительными </w:t>
            </w:r>
            <w:r>
              <w:br/>
            </w:r>
            <w:r>
              <w:rPr>
                <w:rFonts w:ascii="Times New Roman"/>
                <w:b w:val="false"/>
                <w:i w:val="false"/>
                <w:color w:val="000000"/>
                <w:sz w:val="20"/>
              </w:rPr>
              <w:t xml:space="preserve">
работами зда- </w:t>
            </w:r>
            <w:r>
              <w:br/>
            </w:r>
            <w:r>
              <w:rPr>
                <w:rFonts w:ascii="Times New Roman"/>
                <w:b w:val="false"/>
                <w:i w:val="false"/>
                <w:color w:val="000000"/>
                <w:sz w:val="20"/>
              </w:rPr>
              <w:t xml:space="preserve">
ния средней </w:t>
            </w:r>
            <w:r>
              <w:br/>
            </w:r>
            <w:r>
              <w:rPr>
                <w:rFonts w:ascii="Times New Roman"/>
                <w:b w:val="false"/>
                <w:i w:val="false"/>
                <w:color w:val="000000"/>
                <w:sz w:val="20"/>
              </w:rPr>
              <w:t xml:space="preserve">
школы N 13 в </w:t>
            </w:r>
            <w:r>
              <w:br/>
            </w:r>
            <w:r>
              <w:rPr>
                <w:rFonts w:ascii="Times New Roman"/>
                <w:b w:val="false"/>
                <w:i w:val="false"/>
                <w:color w:val="000000"/>
                <w:sz w:val="20"/>
              </w:rPr>
              <w:t xml:space="preserve">
городе Уштобе </w:t>
            </w:r>
            <w:r>
              <w:br/>
            </w:r>
            <w:r>
              <w:rPr>
                <w:rFonts w:ascii="Times New Roman"/>
                <w:b w:val="false"/>
                <w:i w:val="false"/>
                <w:color w:val="000000"/>
                <w:sz w:val="20"/>
              </w:rPr>
              <w:t xml:space="preserve">
Каратальского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(1-я </w:t>
            </w:r>
            <w:r>
              <w:br/>
            </w:r>
            <w:r>
              <w:rPr>
                <w:rFonts w:ascii="Times New Roman"/>
                <w:b w:val="false"/>
                <w:i w:val="false"/>
                <w:color w:val="000000"/>
                <w:sz w:val="20"/>
              </w:rPr>
              <w:t xml:space="preserve">
очередь </w:t>
            </w:r>
            <w:r>
              <w:br/>
            </w:r>
            <w:r>
              <w:rPr>
                <w:rFonts w:ascii="Times New Roman"/>
                <w:b w:val="false"/>
                <w:i w:val="false"/>
                <w:color w:val="000000"/>
                <w:sz w:val="20"/>
              </w:rPr>
              <w:t xml:space="preserve">
строитель- </w:t>
            </w:r>
            <w:r>
              <w:br/>
            </w:r>
            <w:r>
              <w:rPr>
                <w:rFonts w:ascii="Times New Roman"/>
                <w:b w:val="false"/>
                <w:i w:val="false"/>
                <w:color w:val="000000"/>
                <w:sz w:val="20"/>
              </w:rPr>
              <w:t xml:space="preserve">
ства)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нальной школы </w:t>
            </w:r>
            <w:r>
              <w:br/>
            </w:r>
            <w:r>
              <w:rPr>
                <w:rFonts w:ascii="Times New Roman"/>
                <w:b w:val="false"/>
                <w:i w:val="false"/>
                <w:color w:val="000000"/>
                <w:sz w:val="20"/>
              </w:rPr>
              <w:t xml:space="preserve">
на 360 мест в </w:t>
            </w:r>
            <w:r>
              <w:br/>
            </w:r>
            <w:r>
              <w:rPr>
                <w:rFonts w:ascii="Times New Roman"/>
                <w:b w:val="false"/>
                <w:i w:val="false"/>
                <w:color w:val="000000"/>
                <w:sz w:val="20"/>
              </w:rPr>
              <w:t xml:space="preserve">
городе Карка- </w:t>
            </w:r>
            <w:r>
              <w:br/>
            </w:r>
            <w:r>
              <w:rPr>
                <w:rFonts w:ascii="Times New Roman"/>
                <w:b w:val="false"/>
                <w:i w:val="false"/>
                <w:color w:val="000000"/>
                <w:sz w:val="20"/>
              </w:rPr>
              <w:t xml:space="preserve">
ралинске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очистных соо- </w:t>
            </w:r>
            <w:r>
              <w:br/>
            </w:r>
            <w:r>
              <w:rPr>
                <w:rFonts w:ascii="Times New Roman"/>
                <w:b w:val="false"/>
                <w:i w:val="false"/>
                <w:color w:val="000000"/>
                <w:sz w:val="20"/>
              </w:rPr>
              <w:t xml:space="preserve">
ружений био- </w:t>
            </w:r>
            <w:r>
              <w:br/>
            </w:r>
            <w:r>
              <w:rPr>
                <w:rFonts w:ascii="Times New Roman"/>
                <w:b w:val="false"/>
                <w:i w:val="false"/>
                <w:color w:val="000000"/>
                <w:sz w:val="20"/>
              </w:rPr>
              <w:t xml:space="preserve">
логической </w:t>
            </w:r>
            <w:r>
              <w:br/>
            </w:r>
            <w:r>
              <w:rPr>
                <w:rFonts w:ascii="Times New Roman"/>
                <w:b w:val="false"/>
                <w:i w:val="false"/>
                <w:color w:val="000000"/>
                <w:sz w:val="20"/>
              </w:rPr>
              <w:t xml:space="preserve">
очистки сточ- </w:t>
            </w:r>
            <w:r>
              <w:br/>
            </w:r>
            <w:r>
              <w:rPr>
                <w:rFonts w:ascii="Times New Roman"/>
                <w:b w:val="false"/>
                <w:i w:val="false"/>
                <w:color w:val="000000"/>
                <w:sz w:val="20"/>
              </w:rPr>
              <w:t xml:space="preserve">
ных вод </w:t>
            </w:r>
            <w:r>
              <w:br/>
            </w:r>
            <w:r>
              <w:rPr>
                <w:rFonts w:ascii="Times New Roman"/>
                <w:b w:val="false"/>
                <w:i w:val="false"/>
                <w:color w:val="000000"/>
                <w:sz w:val="20"/>
              </w:rPr>
              <w:t xml:space="preserve">
Щучинско- </w:t>
            </w:r>
            <w:r>
              <w:br/>
            </w:r>
            <w:r>
              <w:rPr>
                <w:rFonts w:ascii="Times New Roman"/>
                <w:b w:val="false"/>
                <w:i w:val="false"/>
                <w:color w:val="000000"/>
                <w:sz w:val="20"/>
              </w:rPr>
              <w:t xml:space="preserve">
Боровской ку- </w:t>
            </w:r>
            <w:r>
              <w:br/>
            </w:r>
            <w:r>
              <w:rPr>
                <w:rFonts w:ascii="Times New Roman"/>
                <w:b w:val="false"/>
                <w:i w:val="false"/>
                <w:color w:val="000000"/>
                <w:sz w:val="20"/>
              </w:rPr>
              <w:t xml:space="preserve">
рортной зоны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231486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очистных </w:t>
            </w:r>
            <w:r>
              <w:br/>
            </w:r>
            <w:r>
              <w:rPr>
                <w:rFonts w:ascii="Times New Roman"/>
                <w:b w:val="false"/>
                <w:i w:val="false"/>
                <w:color w:val="000000"/>
                <w:sz w:val="20"/>
              </w:rPr>
              <w:t xml:space="preserve">
сооружений на </w:t>
            </w:r>
            <w:r>
              <w:br/>
            </w:r>
            <w:r>
              <w:rPr>
                <w:rFonts w:ascii="Times New Roman"/>
                <w:b w:val="false"/>
                <w:i w:val="false"/>
                <w:color w:val="000000"/>
                <w:sz w:val="20"/>
              </w:rPr>
              <w:t xml:space="preserve">
реке Илек </w:t>
            </w:r>
            <w:r>
              <w:br/>
            </w:r>
            <w:r>
              <w:rPr>
                <w:rFonts w:ascii="Times New Roman"/>
                <w:b w:val="false"/>
                <w:i w:val="false"/>
                <w:color w:val="000000"/>
                <w:sz w:val="20"/>
              </w:rPr>
              <w:t xml:space="preserve">
города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1263857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1063857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очистных соо- </w:t>
            </w:r>
            <w:r>
              <w:br/>
            </w:r>
            <w:r>
              <w:rPr>
                <w:rFonts w:ascii="Times New Roman"/>
                <w:b w:val="false"/>
                <w:i w:val="false"/>
                <w:color w:val="000000"/>
                <w:sz w:val="20"/>
              </w:rPr>
              <w:t xml:space="preserve">
ружений на </w:t>
            </w:r>
            <w:r>
              <w:br/>
            </w:r>
            <w:r>
              <w:rPr>
                <w:rFonts w:ascii="Times New Roman"/>
                <w:b w:val="false"/>
                <w:i w:val="false"/>
                <w:color w:val="000000"/>
                <w:sz w:val="20"/>
              </w:rPr>
              <w:t xml:space="preserve">
реке Илек го- </w:t>
            </w:r>
            <w:r>
              <w:br/>
            </w:r>
            <w:r>
              <w:rPr>
                <w:rFonts w:ascii="Times New Roman"/>
                <w:b w:val="false"/>
                <w:i w:val="false"/>
                <w:color w:val="000000"/>
                <w:sz w:val="20"/>
              </w:rPr>
              <w:t xml:space="preserve">
рода Актобе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(на- </w:t>
            </w:r>
            <w:r>
              <w:br/>
            </w:r>
            <w:r>
              <w:rPr>
                <w:rFonts w:ascii="Times New Roman"/>
                <w:b w:val="false"/>
                <w:i w:val="false"/>
                <w:color w:val="000000"/>
                <w:sz w:val="20"/>
              </w:rPr>
              <w:t xml:space="preserve">
порного кана- </w:t>
            </w:r>
            <w:r>
              <w:br/>
            </w:r>
            <w:r>
              <w:rPr>
                <w:rFonts w:ascii="Times New Roman"/>
                <w:b w:val="false"/>
                <w:i w:val="false"/>
                <w:color w:val="000000"/>
                <w:sz w:val="20"/>
              </w:rPr>
              <w:t xml:space="preserve">
лизационного </w:t>
            </w:r>
            <w:r>
              <w:br/>
            </w:r>
            <w:r>
              <w:rPr>
                <w:rFonts w:ascii="Times New Roman"/>
                <w:b w:val="false"/>
                <w:i w:val="false"/>
                <w:color w:val="000000"/>
                <w:sz w:val="20"/>
              </w:rPr>
              <w:t xml:space="preserve">
коллектора и </w:t>
            </w:r>
            <w:r>
              <w:br/>
            </w:r>
            <w:r>
              <w:rPr>
                <w:rFonts w:ascii="Times New Roman"/>
                <w:b w:val="false"/>
                <w:i w:val="false"/>
                <w:color w:val="000000"/>
                <w:sz w:val="20"/>
              </w:rPr>
              <w:t xml:space="preserve">
узла регули- </w:t>
            </w:r>
            <w:r>
              <w:br/>
            </w:r>
            <w:r>
              <w:rPr>
                <w:rFonts w:ascii="Times New Roman"/>
                <w:b w:val="false"/>
                <w:i w:val="false"/>
                <w:color w:val="000000"/>
                <w:sz w:val="20"/>
              </w:rPr>
              <w:t xml:space="preserve">
рующей емкос- </w:t>
            </w:r>
            <w:r>
              <w:br/>
            </w:r>
            <w:r>
              <w:rPr>
                <w:rFonts w:ascii="Times New Roman"/>
                <w:b w:val="false"/>
                <w:i w:val="false"/>
                <w:color w:val="000000"/>
                <w:sz w:val="20"/>
              </w:rPr>
              <w:t xml:space="preserve">
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1711950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906950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сооружения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сточ- </w:t>
            </w:r>
            <w:r>
              <w:br/>
            </w:r>
            <w:r>
              <w:rPr>
                <w:rFonts w:ascii="Times New Roman"/>
                <w:b w:val="false"/>
                <w:i w:val="false"/>
                <w:color w:val="000000"/>
                <w:sz w:val="20"/>
              </w:rPr>
              <w:t xml:space="preserve">
ных вод в </w:t>
            </w:r>
            <w:r>
              <w:br/>
            </w:r>
            <w:r>
              <w:rPr>
                <w:rFonts w:ascii="Times New Roman"/>
                <w:b w:val="false"/>
                <w:i w:val="false"/>
                <w:color w:val="000000"/>
                <w:sz w:val="20"/>
              </w:rPr>
              <w:t xml:space="preserve">
городе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2105700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очистных соо- </w:t>
            </w:r>
            <w:r>
              <w:br/>
            </w:r>
            <w:r>
              <w:rPr>
                <w:rFonts w:ascii="Times New Roman"/>
                <w:b w:val="false"/>
                <w:i w:val="false"/>
                <w:color w:val="000000"/>
                <w:sz w:val="20"/>
              </w:rPr>
              <w:t xml:space="preserve">
ружений кана- </w:t>
            </w:r>
            <w:r>
              <w:br/>
            </w:r>
            <w:r>
              <w:rPr>
                <w:rFonts w:ascii="Times New Roman"/>
                <w:b w:val="false"/>
                <w:i w:val="false"/>
                <w:color w:val="000000"/>
                <w:sz w:val="20"/>
              </w:rPr>
              <w:t xml:space="preserve">
лизации горо- </w:t>
            </w:r>
            <w:r>
              <w:br/>
            </w:r>
            <w:r>
              <w:rPr>
                <w:rFonts w:ascii="Times New Roman"/>
                <w:b w:val="false"/>
                <w:i w:val="false"/>
                <w:color w:val="000000"/>
                <w:sz w:val="20"/>
              </w:rPr>
              <w:t xml:space="preserve">
да Усть- </w:t>
            </w:r>
            <w:r>
              <w:br/>
            </w:r>
            <w:r>
              <w:rPr>
                <w:rFonts w:ascii="Times New Roman"/>
                <w:b w:val="false"/>
                <w:i w:val="false"/>
                <w:color w:val="000000"/>
                <w:sz w:val="20"/>
              </w:rPr>
              <w:t xml:space="preserve">
Каменогорска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2146334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1016334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обводного на- </w:t>
            </w:r>
            <w:r>
              <w:br/>
            </w:r>
            <w:r>
              <w:rPr>
                <w:rFonts w:ascii="Times New Roman"/>
                <w:b w:val="false"/>
                <w:i w:val="false"/>
                <w:color w:val="000000"/>
                <w:sz w:val="20"/>
              </w:rPr>
              <w:t xml:space="preserve">
порного кана- </w:t>
            </w:r>
            <w:r>
              <w:br/>
            </w:r>
            <w:r>
              <w:rPr>
                <w:rFonts w:ascii="Times New Roman"/>
                <w:b w:val="false"/>
                <w:i w:val="false"/>
                <w:color w:val="000000"/>
                <w:sz w:val="20"/>
              </w:rPr>
              <w:t xml:space="preserve">
лизационного </w:t>
            </w:r>
            <w:r>
              <w:br/>
            </w:r>
            <w:r>
              <w:rPr>
                <w:rFonts w:ascii="Times New Roman"/>
                <w:b w:val="false"/>
                <w:i w:val="false"/>
                <w:color w:val="000000"/>
                <w:sz w:val="20"/>
              </w:rPr>
              <w:t xml:space="preserve">
коллектора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Уральска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2613142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1615742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очистных соо- </w:t>
            </w:r>
            <w:r>
              <w:br/>
            </w:r>
            <w:r>
              <w:rPr>
                <w:rFonts w:ascii="Times New Roman"/>
                <w:b w:val="false"/>
                <w:i w:val="false"/>
                <w:color w:val="000000"/>
                <w:sz w:val="20"/>
              </w:rPr>
              <w:t xml:space="preserve">
ружений горо- </w:t>
            </w:r>
            <w:r>
              <w:br/>
            </w:r>
            <w:r>
              <w:rPr>
                <w:rFonts w:ascii="Times New Roman"/>
                <w:b w:val="false"/>
                <w:i w:val="false"/>
                <w:color w:val="000000"/>
                <w:sz w:val="20"/>
              </w:rPr>
              <w:t xml:space="preserve">
да Балхаш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2633611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81167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1308833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1243611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очистных соо- </w:t>
            </w:r>
            <w:r>
              <w:br/>
            </w:r>
            <w:r>
              <w:rPr>
                <w:rFonts w:ascii="Times New Roman"/>
                <w:b w:val="false"/>
                <w:i w:val="false"/>
                <w:color w:val="000000"/>
                <w:sz w:val="20"/>
              </w:rPr>
              <w:t xml:space="preserve">
ружений кана- </w:t>
            </w:r>
            <w:r>
              <w:br/>
            </w:r>
            <w:r>
              <w:rPr>
                <w:rFonts w:ascii="Times New Roman"/>
                <w:b w:val="false"/>
                <w:i w:val="false"/>
                <w:color w:val="000000"/>
                <w:sz w:val="20"/>
              </w:rPr>
              <w:t xml:space="preserve">
лизации (КОС- </w:t>
            </w:r>
            <w:r>
              <w:br/>
            </w:r>
            <w:r>
              <w:rPr>
                <w:rFonts w:ascii="Times New Roman"/>
                <w:b w:val="false"/>
                <w:i w:val="false"/>
                <w:color w:val="000000"/>
                <w:sz w:val="20"/>
              </w:rPr>
              <w:t xml:space="preserve">
2) города </w:t>
            </w:r>
            <w:r>
              <w:br/>
            </w:r>
            <w:r>
              <w:rPr>
                <w:rFonts w:ascii="Times New Roman"/>
                <w:b w:val="false"/>
                <w:i w:val="false"/>
                <w:color w:val="000000"/>
                <w:sz w:val="20"/>
              </w:rPr>
              <w:t xml:space="preserve">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2148555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1148555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берегов реки </w:t>
            </w:r>
            <w:r>
              <w:br/>
            </w:r>
            <w:r>
              <w:rPr>
                <w:rFonts w:ascii="Times New Roman"/>
                <w:b w:val="false"/>
                <w:i w:val="false"/>
                <w:color w:val="000000"/>
                <w:sz w:val="20"/>
              </w:rPr>
              <w:t xml:space="preserve">
Сырдарьи и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защитных дамб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Кызылорды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16569850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2069850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мостового пе- </w:t>
            </w:r>
            <w:r>
              <w:br/>
            </w:r>
            <w:r>
              <w:rPr>
                <w:rFonts w:ascii="Times New Roman"/>
                <w:b w:val="false"/>
                <w:i w:val="false"/>
                <w:color w:val="000000"/>
                <w:sz w:val="20"/>
              </w:rPr>
              <w:t xml:space="preserve">
рехода через </w:t>
            </w:r>
            <w:r>
              <w:br/>
            </w:r>
            <w:r>
              <w:rPr>
                <w:rFonts w:ascii="Times New Roman"/>
                <w:b w:val="false"/>
                <w:i w:val="false"/>
                <w:color w:val="000000"/>
                <w:sz w:val="20"/>
              </w:rPr>
              <w:t xml:space="preserve">
реку Урал в </w:t>
            </w:r>
            <w:r>
              <w:br/>
            </w:r>
            <w:r>
              <w:rPr>
                <w:rFonts w:ascii="Times New Roman"/>
                <w:b w:val="false"/>
                <w:i w:val="false"/>
                <w:color w:val="000000"/>
                <w:sz w:val="20"/>
              </w:rPr>
              <w:t xml:space="preserve">
городе Атырау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5592040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дворца спорта </w:t>
            </w:r>
            <w:r>
              <w:br/>
            </w:r>
            <w:r>
              <w:rPr>
                <w:rFonts w:ascii="Times New Roman"/>
                <w:b w:val="false"/>
                <w:i w:val="false"/>
                <w:color w:val="000000"/>
                <w:sz w:val="20"/>
              </w:rPr>
              <w:t xml:space="preserve">
по улице </w:t>
            </w:r>
            <w:r>
              <w:br/>
            </w:r>
            <w:r>
              <w:rPr>
                <w:rFonts w:ascii="Times New Roman"/>
                <w:b w:val="false"/>
                <w:i w:val="false"/>
                <w:color w:val="000000"/>
                <w:sz w:val="20"/>
              </w:rPr>
              <w:t xml:space="preserve">
Жансугурова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Талдыкоргане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1798812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598821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899991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объектов ин- </w:t>
            </w:r>
            <w:r>
              <w:br/>
            </w:r>
            <w:r>
              <w:rPr>
                <w:rFonts w:ascii="Times New Roman"/>
                <w:b w:val="false"/>
                <w:i w:val="false"/>
                <w:color w:val="000000"/>
                <w:sz w:val="20"/>
              </w:rPr>
              <w:t xml:space="preserve">
фраструктуры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зоны </w:t>
            </w:r>
            <w:r>
              <w:br/>
            </w:r>
            <w:r>
              <w:rPr>
                <w:rFonts w:ascii="Times New Roman"/>
                <w:b w:val="false"/>
                <w:i w:val="false"/>
                <w:color w:val="000000"/>
                <w:sz w:val="20"/>
              </w:rPr>
              <w:t xml:space="preserve">
"Оңтүстік" в </w:t>
            </w:r>
            <w:r>
              <w:br/>
            </w:r>
            <w:r>
              <w:rPr>
                <w:rFonts w:ascii="Times New Roman"/>
                <w:b w:val="false"/>
                <w:i w:val="false"/>
                <w:color w:val="000000"/>
                <w:sz w:val="20"/>
              </w:rPr>
              <w:t xml:space="preserve">
Сайрамском </w:t>
            </w:r>
            <w:r>
              <w:br/>
            </w:r>
            <w:r>
              <w:rPr>
                <w:rFonts w:ascii="Times New Roman"/>
                <w:b w:val="false"/>
                <w:i w:val="false"/>
                <w:color w:val="000000"/>
                <w:sz w:val="20"/>
              </w:rPr>
              <w:t xml:space="preserve">
районе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5781982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3789046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1992936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и реконструк- </w:t>
            </w:r>
            <w:r>
              <w:br/>
            </w:r>
            <w:r>
              <w:rPr>
                <w:rFonts w:ascii="Times New Roman"/>
                <w:b w:val="false"/>
                <w:i w:val="false"/>
                <w:color w:val="000000"/>
                <w:sz w:val="20"/>
              </w:rPr>
              <w:t xml:space="preserve">
ция электро- </w:t>
            </w:r>
            <w:r>
              <w:br/>
            </w:r>
            <w:r>
              <w:rPr>
                <w:rFonts w:ascii="Times New Roman"/>
                <w:b w:val="false"/>
                <w:i w:val="false"/>
                <w:color w:val="000000"/>
                <w:sz w:val="20"/>
              </w:rPr>
              <w:t xml:space="preserve">
сетевых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города Атырау </w:t>
            </w:r>
            <w:r>
              <w:br/>
            </w:r>
            <w:r>
              <w:rPr>
                <w:rFonts w:ascii="Times New Roman"/>
                <w:b w:val="false"/>
                <w:i w:val="false"/>
                <w:color w:val="000000"/>
                <w:sz w:val="20"/>
              </w:rPr>
              <w:t xml:space="preserve">
и Атырауской </w:t>
            </w:r>
            <w:r>
              <w:br/>
            </w:r>
            <w:r>
              <w:rPr>
                <w:rFonts w:ascii="Times New Roman"/>
                <w:b w:val="false"/>
                <w:i w:val="false"/>
                <w:color w:val="000000"/>
                <w:sz w:val="20"/>
              </w:rPr>
              <w:t xml:space="preserve">
области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10028 </w:t>
            </w:r>
            <w:r>
              <w:br/>
            </w:r>
            <w:r>
              <w:rPr>
                <w:rFonts w:ascii="Times New Roman"/>
                <w:b w:val="false"/>
                <w:i w:val="false"/>
                <w:color w:val="000000"/>
                <w:sz w:val="20"/>
              </w:rPr>
              <w:t xml:space="preserve">
545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4678825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849720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вне </w:t>
            </w:r>
            <w:r>
              <w:br/>
            </w:r>
            <w:r>
              <w:rPr>
                <w:rFonts w:ascii="Times New Roman"/>
                <w:b w:val="false"/>
                <w:i w:val="false"/>
                <w:color w:val="000000"/>
                <w:sz w:val="20"/>
              </w:rPr>
              <w:t xml:space="preserve">
Программ: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24258092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32132545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9828945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9000000 </w:t>
            </w:r>
          </w:p>
        </w:tc>
      </w:tr>
    </w:tbl>
    <w:p>
      <w:pPr>
        <w:spacing w:after="0"/>
        <w:ind w:left="0"/>
        <w:jc w:val="left"/>
      </w:pPr>
      <w:r>
        <w:rPr>
          <w:rFonts w:ascii="Times New Roman"/>
          <w:b/>
          <w:i w:val="false"/>
          <w:color w:val="000000"/>
        </w:rPr>
        <w:t xml:space="preserve">       Бюджетные инвестиции на формирование и увеличение уставного капитала юридических лиц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                                                    </w:t>
      </w:r>
      <w:r>
        <w:rPr>
          <w:rFonts w:ascii="Times New Roman"/>
          <w:b w:val="false"/>
          <w:i/>
          <w:color w:val="000000"/>
          <w:sz w:val="28"/>
        </w:rPr>
        <w:t xml:space="preserve">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613"/>
        <w:gridCol w:w="2073"/>
        <w:gridCol w:w="2193"/>
        <w:gridCol w:w="22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предприятия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 </w:t>
            </w:r>
            <w:r>
              <w:br/>
            </w:r>
            <w:r>
              <w:rPr>
                <w:rFonts w:ascii="Times New Roman"/>
                <w:b w:val="false"/>
                <w:i w:val="false"/>
                <w:color w:val="000000"/>
                <w:sz w:val="20"/>
              </w:rPr>
              <w:t xml:space="preserve">
тратор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програм- </w:t>
            </w:r>
            <w:r>
              <w:br/>
            </w:r>
            <w:r>
              <w:rPr>
                <w:rFonts w:ascii="Times New Roman"/>
                <w:b w:val="false"/>
                <w:i w:val="false"/>
                <w:color w:val="000000"/>
                <w:sz w:val="20"/>
              </w:rPr>
              <w:t xml:space="preserve">
мы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 индустриально-инновационного развития </w:t>
            </w:r>
            <w:r>
              <w:br/>
            </w:r>
            <w:r>
              <w:rPr>
                <w:rFonts w:ascii="Times New Roman"/>
                <w:b w:val="false"/>
                <w:i w:val="false"/>
                <w:color w:val="000000"/>
                <w:sz w:val="20"/>
              </w:rPr>
              <w:t>
</w:t>
            </w:r>
            <w:r>
              <w:rPr>
                <w:rFonts w:ascii="Times New Roman"/>
                <w:b/>
                <w:i w:val="false"/>
                <w:color w:val="000000"/>
                <w:sz w:val="20"/>
              </w:rPr>
              <w:t xml:space="preserve">Республики Казахстан на 2003-2015 годы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"Фонд устойчивого </w:t>
            </w:r>
            <w:r>
              <w:br/>
            </w:r>
            <w:r>
              <w:rPr>
                <w:rFonts w:ascii="Times New Roman"/>
                <w:b w:val="false"/>
                <w:i w:val="false"/>
                <w:color w:val="000000"/>
                <w:sz w:val="20"/>
              </w:rPr>
              <w:t xml:space="preserve">
развития "Қазына"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204840000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127484420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Программе: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204840000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127484420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613"/>
        <w:gridCol w:w="2073"/>
        <w:gridCol w:w="2133"/>
        <w:gridCol w:w="22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развития города Алматы </w:t>
            </w:r>
            <w:r>
              <w:br/>
            </w:r>
            <w:r>
              <w:rPr>
                <w:rFonts w:ascii="Times New Roman"/>
                <w:b w:val="false"/>
                <w:i w:val="false"/>
                <w:color w:val="000000"/>
                <w:sz w:val="20"/>
              </w:rPr>
              <w:t>
</w:t>
            </w:r>
            <w:r>
              <w:rPr>
                <w:rFonts w:ascii="Times New Roman"/>
                <w:b/>
                <w:i w:val="false"/>
                <w:color w:val="000000"/>
                <w:sz w:val="20"/>
              </w:rPr>
              <w:t xml:space="preserve">на 2003-2010 годы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АО "Региональный </w:t>
            </w:r>
            <w:r>
              <w:br/>
            </w:r>
            <w:r>
              <w:rPr>
                <w:rFonts w:ascii="Times New Roman"/>
                <w:b w:val="false"/>
                <w:i w:val="false"/>
                <w:color w:val="000000"/>
                <w:sz w:val="20"/>
              </w:rPr>
              <w:t xml:space="preserve">
финансовый центр" города </w:t>
            </w:r>
            <w:r>
              <w:br/>
            </w:r>
            <w:r>
              <w:rPr>
                <w:rFonts w:ascii="Times New Roman"/>
                <w:b w:val="false"/>
                <w:i w:val="false"/>
                <w:color w:val="000000"/>
                <w:sz w:val="20"/>
              </w:rPr>
              <w:t xml:space="preserve">
Алматы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АРДРФЦГА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4158841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Программе: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4158841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13"/>
        <w:gridCol w:w="1433"/>
        <w:gridCol w:w="2093"/>
        <w:gridCol w:w="22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Государственная программа жилищного строительства в </w:t>
            </w:r>
            <w:r>
              <w:br/>
            </w:r>
            <w:r>
              <w:rPr>
                <w:rFonts w:ascii="Times New Roman"/>
                <w:b w:val="false"/>
                <w:i w:val="false"/>
                <w:color w:val="000000"/>
                <w:sz w:val="20"/>
              </w:rPr>
              <w:t>
</w:t>
            </w:r>
            <w:r>
              <w:rPr>
                <w:rFonts w:ascii="Times New Roman"/>
                <w:b/>
                <w:i w:val="false"/>
                <w:color w:val="000000"/>
                <w:sz w:val="20"/>
              </w:rPr>
              <w:t xml:space="preserve">Республике Казахстан на 2008-2010 годы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"Жилищный строительно- </w:t>
            </w:r>
            <w:r>
              <w:br/>
            </w:r>
            <w:r>
              <w:rPr>
                <w:rFonts w:ascii="Times New Roman"/>
                <w:b w:val="false"/>
                <w:i w:val="false"/>
                <w:color w:val="000000"/>
                <w:sz w:val="20"/>
              </w:rPr>
              <w:t xml:space="preserve">
сберегательный банк Казахстана"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6600000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Программе: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13"/>
        <w:gridCol w:w="1433"/>
        <w:gridCol w:w="2093"/>
        <w:gridCol w:w="22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30 корпоративных лидеров Казахстана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"КХУГА "Самрук"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4533728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4095000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Программе: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4533728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53"/>
        <w:gridCol w:w="1633"/>
        <w:gridCol w:w="1873"/>
        <w:gridCol w:w="2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Вне программ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"Национальный аналитический </w:t>
            </w:r>
            <w:r>
              <w:br/>
            </w:r>
            <w:r>
              <w:rPr>
                <w:rFonts w:ascii="Times New Roman"/>
                <w:b w:val="false"/>
                <w:i w:val="false"/>
                <w:color w:val="000000"/>
                <w:sz w:val="20"/>
              </w:rPr>
              <w:t xml:space="preserve">
центр при Правительстве и </w:t>
            </w:r>
            <w:r>
              <w:br/>
            </w:r>
            <w:r>
              <w:rPr>
                <w:rFonts w:ascii="Times New Roman"/>
                <w:b w:val="false"/>
                <w:i w:val="false"/>
                <w:color w:val="000000"/>
                <w:sz w:val="20"/>
              </w:rPr>
              <w:t xml:space="preserve">
Национальном Банке Республики </w:t>
            </w:r>
            <w:r>
              <w:br/>
            </w:r>
            <w:r>
              <w:rPr>
                <w:rFonts w:ascii="Times New Roman"/>
                <w:b w:val="false"/>
                <w:i w:val="false"/>
                <w:color w:val="000000"/>
                <w:sz w:val="20"/>
              </w:rPr>
              <w:t xml:space="preserve">
Казахстан"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"Национальный медицинский </w:t>
            </w:r>
            <w:r>
              <w:br/>
            </w:r>
            <w:r>
              <w:rPr>
                <w:rFonts w:ascii="Times New Roman"/>
                <w:b w:val="false"/>
                <w:i w:val="false"/>
                <w:color w:val="000000"/>
                <w:sz w:val="20"/>
              </w:rPr>
              <w:t xml:space="preserve">
холдинг"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270620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АО "Международный </w:t>
            </w:r>
            <w:r>
              <w:br/>
            </w:r>
            <w:r>
              <w:rPr>
                <w:rFonts w:ascii="Times New Roman"/>
                <w:b w:val="false"/>
                <w:i w:val="false"/>
                <w:color w:val="000000"/>
                <w:sz w:val="20"/>
              </w:rPr>
              <w:t xml:space="preserve">
центр приграничного </w:t>
            </w:r>
            <w:r>
              <w:br/>
            </w:r>
            <w:r>
              <w:rPr>
                <w:rFonts w:ascii="Times New Roman"/>
                <w:b w:val="false"/>
                <w:i w:val="false"/>
                <w:color w:val="000000"/>
                <w:sz w:val="20"/>
              </w:rPr>
              <w:t xml:space="preserve">
сотрудничества "Хоргос"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3988410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АО "Социально- </w:t>
            </w:r>
            <w:r>
              <w:br/>
            </w:r>
            <w:r>
              <w:rPr>
                <w:rFonts w:ascii="Times New Roman"/>
                <w:b w:val="false"/>
                <w:i w:val="false"/>
                <w:color w:val="000000"/>
                <w:sz w:val="20"/>
              </w:rPr>
              <w:t xml:space="preserve">
предпринимательская корпорация"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"РТРК "Казахстан"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1534120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"Республиканская газета </w:t>
            </w:r>
            <w:r>
              <w:br/>
            </w:r>
            <w:r>
              <w:rPr>
                <w:rFonts w:ascii="Times New Roman"/>
                <w:b w:val="false"/>
                <w:i w:val="false"/>
                <w:color w:val="000000"/>
                <w:sz w:val="20"/>
              </w:rPr>
              <w:t xml:space="preserve">
"Егемен Қазақстан"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263857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"Казахфильм"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189225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"Фонд Духовного развития </w:t>
            </w:r>
            <w:r>
              <w:br/>
            </w:r>
            <w:r>
              <w:rPr>
                <w:rFonts w:ascii="Times New Roman"/>
                <w:b w:val="false"/>
                <w:i w:val="false"/>
                <w:color w:val="000000"/>
                <w:sz w:val="20"/>
              </w:rPr>
              <w:t xml:space="preserve">
народов Казахстана"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"Казахстан ГИС центр"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"Центр военно-стратегических </w:t>
            </w:r>
            <w:r>
              <w:br/>
            </w:r>
            <w:r>
              <w:rPr>
                <w:rFonts w:ascii="Times New Roman"/>
                <w:b w:val="false"/>
                <w:i w:val="false"/>
                <w:color w:val="000000"/>
                <w:sz w:val="20"/>
              </w:rPr>
              <w:t xml:space="preserve">
исследований"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"Национальный научно- </w:t>
            </w:r>
            <w:r>
              <w:br/>
            </w:r>
            <w:r>
              <w:rPr>
                <w:rFonts w:ascii="Times New Roman"/>
                <w:b w:val="false"/>
                <w:i w:val="false"/>
                <w:color w:val="000000"/>
                <w:sz w:val="20"/>
              </w:rPr>
              <w:t xml:space="preserve">
технологический холдинг </w:t>
            </w:r>
            <w:r>
              <w:br/>
            </w:r>
            <w:r>
              <w:rPr>
                <w:rFonts w:ascii="Times New Roman"/>
                <w:b w:val="false"/>
                <w:i w:val="false"/>
                <w:color w:val="000000"/>
                <w:sz w:val="20"/>
              </w:rPr>
              <w:t xml:space="preserve">
"Парасат"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"Финансовый центр"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на развитие бюджету </w:t>
            </w:r>
            <w:r>
              <w:br/>
            </w:r>
            <w:r>
              <w:rPr>
                <w:rFonts w:ascii="Times New Roman"/>
                <w:b w:val="false"/>
                <w:i w:val="false"/>
                <w:color w:val="000000"/>
                <w:sz w:val="20"/>
              </w:rPr>
              <w:t xml:space="preserve">
города Астаны для участия </w:t>
            </w:r>
            <w:r>
              <w:br/>
            </w:r>
            <w:r>
              <w:rPr>
                <w:rFonts w:ascii="Times New Roman"/>
                <w:b w:val="false"/>
                <w:i w:val="false"/>
                <w:color w:val="000000"/>
                <w:sz w:val="20"/>
              </w:rPr>
              <w:t xml:space="preserve">
в строительстве нового </w:t>
            </w:r>
            <w:r>
              <w:br/>
            </w:r>
            <w:r>
              <w:rPr>
                <w:rFonts w:ascii="Times New Roman"/>
                <w:b w:val="false"/>
                <w:i w:val="false"/>
                <w:color w:val="000000"/>
                <w:sz w:val="20"/>
              </w:rPr>
              <w:t xml:space="preserve">
университета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"Национальный управляющий </w:t>
            </w:r>
            <w:r>
              <w:br/>
            </w:r>
            <w:r>
              <w:rPr>
                <w:rFonts w:ascii="Times New Roman"/>
                <w:b w:val="false"/>
                <w:i w:val="false"/>
                <w:color w:val="000000"/>
                <w:sz w:val="20"/>
              </w:rPr>
              <w:t xml:space="preserve">
холдинг КазАгро"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27275600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31435300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"КазАгроИнновация"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"Государственная аннуитетная </w:t>
            </w:r>
            <w:r>
              <w:br/>
            </w:r>
            <w:r>
              <w:rPr>
                <w:rFonts w:ascii="Times New Roman"/>
                <w:b w:val="false"/>
                <w:i w:val="false"/>
                <w:color w:val="000000"/>
                <w:sz w:val="20"/>
              </w:rPr>
              <w:t xml:space="preserve">
компания"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220511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акций </w:t>
            </w:r>
            <w:r>
              <w:br/>
            </w:r>
            <w:r>
              <w:rPr>
                <w:rFonts w:ascii="Times New Roman"/>
                <w:b w:val="false"/>
                <w:i w:val="false"/>
                <w:color w:val="000000"/>
                <w:sz w:val="20"/>
              </w:rPr>
              <w:t xml:space="preserve">
международных финансовых </w:t>
            </w:r>
            <w:r>
              <w:br/>
            </w:r>
            <w:r>
              <w:rPr>
                <w:rFonts w:ascii="Times New Roman"/>
                <w:b w:val="false"/>
                <w:i w:val="false"/>
                <w:color w:val="000000"/>
                <w:sz w:val="20"/>
              </w:rPr>
              <w:t xml:space="preserve">
организаций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12040356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"Центр подготовки, </w:t>
            </w:r>
            <w:r>
              <w:br/>
            </w:r>
            <w:r>
              <w:rPr>
                <w:rFonts w:ascii="Times New Roman"/>
                <w:b w:val="false"/>
                <w:i w:val="false"/>
                <w:color w:val="000000"/>
                <w:sz w:val="20"/>
              </w:rPr>
              <w:t xml:space="preserve">
переподготовки и повышения </w:t>
            </w:r>
            <w:r>
              <w:br/>
            </w:r>
            <w:r>
              <w:rPr>
                <w:rFonts w:ascii="Times New Roman"/>
                <w:b w:val="false"/>
                <w:i w:val="false"/>
                <w:color w:val="000000"/>
                <w:sz w:val="20"/>
              </w:rPr>
              <w:t xml:space="preserve">
квалификации специалистов </w:t>
            </w:r>
            <w:r>
              <w:br/>
            </w:r>
            <w:r>
              <w:rPr>
                <w:rFonts w:ascii="Times New Roman"/>
                <w:b w:val="false"/>
                <w:i w:val="false"/>
                <w:color w:val="000000"/>
                <w:sz w:val="20"/>
              </w:rPr>
              <w:t xml:space="preserve">
органов финансовой системы"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451235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 увеличение </w:t>
            </w:r>
            <w:r>
              <w:br/>
            </w:r>
            <w:r>
              <w:rPr>
                <w:rFonts w:ascii="Times New Roman"/>
                <w:b w:val="false"/>
                <w:i w:val="false"/>
                <w:color w:val="000000"/>
                <w:sz w:val="20"/>
              </w:rPr>
              <w:t xml:space="preserve">
уставного капитала АО "Фонд </w:t>
            </w:r>
            <w:r>
              <w:br/>
            </w:r>
            <w:r>
              <w:rPr>
                <w:rFonts w:ascii="Times New Roman"/>
                <w:b w:val="false"/>
                <w:i w:val="false"/>
                <w:color w:val="000000"/>
                <w:sz w:val="20"/>
              </w:rPr>
              <w:t xml:space="preserve">
стрессовых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52040168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"Казахстанский центр </w:t>
            </w:r>
            <w:r>
              <w:br/>
            </w:r>
            <w:r>
              <w:rPr>
                <w:rFonts w:ascii="Times New Roman"/>
                <w:b w:val="false"/>
                <w:i w:val="false"/>
                <w:color w:val="000000"/>
                <w:sz w:val="20"/>
              </w:rPr>
              <w:t xml:space="preserve">
государственного-частного </w:t>
            </w:r>
            <w:r>
              <w:br/>
            </w:r>
            <w:r>
              <w:rPr>
                <w:rFonts w:ascii="Times New Roman"/>
                <w:b w:val="false"/>
                <w:i w:val="false"/>
                <w:color w:val="000000"/>
                <w:sz w:val="20"/>
              </w:rPr>
              <w:t xml:space="preserve">
партнерства"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"Фонд национального </w:t>
            </w:r>
            <w:r>
              <w:br/>
            </w:r>
            <w:r>
              <w:rPr>
                <w:rFonts w:ascii="Times New Roman"/>
                <w:b w:val="false"/>
                <w:i w:val="false"/>
                <w:color w:val="000000"/>
                <w:sz w:val="20"/>
              </w:rPr>
              <w:t xml:space="preserve">
благостостояния "Самрук-Қазына"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607500000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технопарка "Парк </w:t>
            </w:r>
            <w:r>
              <w:br/>
            </w:r>
            <w:r>
              <w:rPr>
                <w:rFonts w:ascii="Times New Roman"/>
                <w:b w:val="false"/>
                <w:i w:val="false"/>
                <w:color w:val="000000"/>
                <w:sz w:val="20"/>
              </w:rPr>
              <w:t xml:space="preserve">
ядерных технологий" в городе </w:t>
            </w:r>
            <w:r>
              <w:br/>
            </w:r>
            <w:r>
              <w:rPr>
                <w:rFonts w:ascii="Times New Roman"/>
                <w:b w:val="false"/>
                <w:i w:val="false"/>
                <w:color w:val="000000"/>
                <w:sz w:val="20"/>
              </w:rPr>
              <w:t xml:space="preserve">
Курчатове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"Достык Энерго"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"Национальная компания </w:t>
            </w:r>
            <w:r>
              <w:br/>
            </w:r>
            <w:r>
              <w:rPr>
                <w:rFonts w:ascii="Times New Roman"/>
                <w:b w:val="false"/>
                <w:i w:val="false"/>
                <w:color w:val="000000"/>
                <w:sz w:val="20"/>
              </w:rPr>
              <w:t xml:space="preserve">
Қазақстан Ғарыш Сапары"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8224165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5276242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АО "Республиканский центр </w:t>
            </w:r>
            <w:r>
              <w:br/>
            </w:r>
            <w:r>
              <w:rPr>
                <w:rFonts w:ascii="Times New Roman"/>
                <w:b w:val="false"/>
                <w:i w:val="false"/>
                <w:color w:val="000000"/>
                <w:sz w:val="20"/>
              </w:rPr>
              <w:t xml:space="preserve">
космической связи и электромаг- </w:t>
            </w:r>
            <w:r>
              <w:br/>
            </w:r>
            <w:r>
              <w:rPr>
                <w:rFonts w:ascii="Times New Roman"/>
                <w:b w:val="false"/>
                <w:i w:val="false"/>
                <w:color w:val="000000"/>
                <w:sz w:val="20"/>
              </w:rPr>
              <w:t xml:space="preserve">
нитной совместимости </w:t>
            </w:r>
            <w:r>
              <w:br/>
            </w:r>
            <w:r>
              <w:rPr>
                <w:rFonts w:ascii="Times New Roman"/>
                <w:b w:val="false"/>
                <w:i w:val="false"/>
                <w:color w:val="000000"/>
                <w:sz w:val="20"/>
              </w:rPr>
              <w:t xml:space="preserve">
радиоэлектронных средств"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2099562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НАО "Телерадиокомплекс </w:t>
            </w:r>
            <w:r>
              <w:br/>
            </w:r>
            <w:r>
              <w:rPr>
                <w:rFonts w:ascii="Times New Roman"/>
                <w:b w:val="false"/>
                <w:i w:val="false"/>
                <w:color w:val="000000"/>
                <w:sz w:val="20"/>
              </w:rPr>
              <w:t xml:space="preserve">
Президента Республики </w:t>
            </w:r>
            <w:r>
              <w:br/>
            </w:r>
            <w:r>
              <w:rPr>
                <w:rFonts w:ascii="Times New Roman"/>
                <w:b w:val="false"/>
                <w:i w:val="false"/>
                <w:color w:val="000000"/>
                <w:sz w:val="20"/>
              </w:rPr>
              <w:t xml:space="preserve">
Казахстан"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94752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уставного капитала </w:t>
            </w:r>
            <w:r>
              <w:br/>
            </w:r>
            <w:r>
              <w:rPr>
                <w:rFonts w:ascii="Times New Roman"/>
                <w:b w:val="false"/>
                <w:i w:val="false"/>
                <w:color w:val="000000"/>
                <w:sz w:val="20"/>
              </w:rPr>
              <w:t xml:space="preserve">
АО "Национальный инфокоммуни- </w:t>
            </w:r>
            <w:r>
              <w:br/>
            </w:r>
            <w:r>
              <w:rPr>
                <w:rFonts w:ascii="Times New Roman"/>
                <w:b w:val="false"/>
                <w:i w:val="false"/>
                <w:color w:val="000000"/>
                <w:sz w:val="20"/>
              </w:rPr>
              <w:t xml:space="preserve">
кационный холдинг "Зерде"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4672436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АО "Центр развития </w:t>
            </w:r>
            <w:r>
              <w:br/>
            </w:r>
            <w:r>
              <w:rPr>
                <w:rFonts w:ascii="Times New Roman"/>
                <w:b w:val="false"/>
                <w:i w:val="false"/>
                <w:color w:val="000000"/>
                <w:sz w:val="20"/>
              </w:rPr>
              <w:t xml:space="preserve">
и защиты конкурентной политики"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вне Программ: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69382922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757142194 </w:t>
            </w:r>
          </w:p>
        </w:tc>
      </w:tr>
    </w:tbl>
    <w:p>
      <w:pPr>
        <w:spacing w:after="0"/>
        <w:ind w:left="0"/>
        <w:jc w:val="both"/>
      </w:pPr>
      <w:r>
        <w:rPr>
          <w:rFonts w:ascii="Times New Roman"/>
          <w:b/>
          <w:i w:val="false"/>
          <w:color w:val="000000"/>
          <w:sz w:val="28"/>
        </w:rPr>
        <w:t xml:space="preserve">Перечень объектов образования на основе государственно-частного </w:t>
      </w:r>
      <w:r>
        <w:br/>
      </w:r>
      <w:r>
        <w:rPr>
          <w:rFonts w:ascii="Times New Roman"/>
          <w:b w:val="false"/>
          <w:i w:val="false"/>
          <w:color w:val="000000"/>
          <w:sz w:val="28"/>
        </w:rPr>
        <w:t>
</w:t>
      </w:r>
      <w:r>
        <w:rPr>
          <w:rFonts w:ascii="Times New Roman"/>
          <w:b/>
          <w:i w:val="false"/>
          <w:color w:val="000000"/>
          <w:sz w:val="28"/>
        </w:rPr>
        <w:t xml:space="preserve">         партнерства с началом реализации в 2007 году </w:t>
      </w:r>
    </w:p>
    <w:p>
      <w:pPr>
        <w:spacing w:after="0"/>
        <w:ind w:left="0"/>
        <w:jc w:val="both"/>
      </w:pPr>
      <w:r>
        <w:rPr>
          <w:rFonts w:ascii="Times New Roman"/>
          <w:b w:val="false"/>
          <w:i w:val="false"/>
          <w:color w:val="ff0000"/>
          <w:sz w:val="28"/>
        </w:rPr>
        <w:t xml:space="preserve">       Сноска. Перечень с изменениями, внесенными постановлением Правительства РК от 23.12.2008 </w:t>
      </w:r>
      <w:r>
        <w:rPr>
          <w:rFonts w:ascii="Times New Roman"/>
          <w:b w:val="false"/>
          <w:i w:val="false"/>
          <w:color w:val="ff0000"/>
          <w:sz w:val="28"/>
        </w:rPr>
        <w:t xml:space="preserve">N 1205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113"/>
        <w:gridCol w:w="1453"/>
        <w:gridCol w:w="1893"/>
        <w:gridCol w:w="1353"/>
        <w:gridCol w:w="1042"/>
        <w:gridCol w:w="139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ная </w:t>
            </w:r>
            <w:r>
              <w:br/>
            </w:r>
            <w:r>
              <w:rPr>
                <w:rFonts w:ascii="Times New Roman"/>
                <w:b w:val="false"/>
                <w:i w:val="false"/>
                <w:color w:val="000000"/>
                <w:sz w:val="20"/>
              </w:rPr>
              <w:t xml:space="preserve">
мощ- </w:t>
            </w:r>
            <w:r>
              <w:br/>
            </w:r>
            <w:r>
              <w:rPr>
                <w:rFonts w:ascii="Times New Roman"/>
                <w:b w:val="false"/>
                <w:i w:val="false"/>
                <w:color w:val="000000"/>
                <w:sz w:val="20"/>
              </w:rPr>
              <w:t xml:space="preserve">
ность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микрорайоне "Айгерим" </w:t>
            </w:r>
            <w:r>
              <w:br/>
            </w:r>
            <w:r>
              <w:rPr>
                <w:rFonts w:ascii="Times New Roman"/>
                <w:b w:val="false"/>
                <w:i w:val="false"/>
                <w:color w:val="000000"/>
                <w:sz w:val="20"/>
              </w:rPr>
              <w:t xml:space="preserve">
города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1882248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621787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1260461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микрорайоне "Улжан" </w:t>
            </w:r>
            <w:r>
              <w:br/>
            </w:r>
            <w:r>
              <w:rPr>
                <w:rFonts w:ascii="Times New Roman"/>
                <w:b w:val="false"/>
                <w:i w:val="false"/>
                <w:color w:val="000000"/>
                <w:sz w:val="20"/>
              </w:rPr>
              <w:t xml:space="preserve">
города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1398728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419618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382309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596801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микрорайоне "Калкаман" </w:t>
            </w:r>
            <w:r>
              <w:br/>
            </w:r>
            <w:r>
              <w:rPr>
                <w:rFonts w:ascii="Times New Roman"/>
                <w:b w:val="false"/>
                <w:i w:val="false"/>
                <w:color w:val="000000"/>
                <w:sz w:val="20"/>
              </w:rPr>
              <w:t xml:space="preserve">
города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1538853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461656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1077197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районе Пятилетка </w:t>
            </w:r>
            <w:r>
              <w:br/>
            </w:r>
            <w:r>
              <w:rPr>
                <w:rFonts w:ascii="Times New Roman"/>
                <w:b w:val="false"/>
                <w:i w:val="false"/>
                <w:color w:val="000000"/>
                <w:sz w:val="20"/>
              </w:rPr>
              <w:t xml:space="preserve">
Турксиба города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1555474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507548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1047926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районе южнее проспекта </w:t>
            </w:r>
            <w:r>
              <w:br/>
            </w:r>
            <w:r>
              <w:rPr>
                <w:rFonts w:ascii="Times New Roman"/>
                <w:b w:val="false"/>
                <w:i w:val="false"/>
                <w:color w:val="000000"/>
                <w:sz w:val="20"/>
              </w:rPr>
              <w:t xml:space="preserve">
Тлендиева города Астаны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1119066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335720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783346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поселке Ильинка города </w:t>
            </w:r>
            <w:r>
              <w:br/>
            </w:r>
            <w:r>
              <w:rPr>
                <w:rFonts w:ascii="Times New Roman"/>
                <w:b w:val="false"/>
                <w:i w:val="false"/>
                <w:color w:val="000000"/>
                <w:sz w:val="20"/>
              </w:rPr>
              <w:t xml:space="preserve">
Астаны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1013821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332322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681499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мкр. </w:t>
            </w:r>
            <w:r>
              <w:br/>
            </w:r>
            <w:r>
              <w:rPr>
                <w:rFonts w:ascii="Times New Roman"/>
                <w:b w:val="false"/>
                <w:i w:val="false"/>
                <w:color w:val="000000"/>
                <w:sz w:val="20"/>
              </w:rPr>
              <w:t xml:space="preserve">
Юго-Восток (левая сторона </w:t>
            </w:r>
            <w:r>
              <w:br/>
            </w:r>
            <w:r>
              <w:rPr>
                <w:rFonts w:ascii="Times New Roman"/>
                <w:b w:val="false"/>
                <w:i w:val="false"/>
                <w:color w:val="000000"/>
                <w:sz w:val="20"/>
              </w:rPr>
              <w:t xml:space="preserve">
ул. Мактумкули) города </w:t>
            </w:r>
            <w:r>
              <w:br/>
            </w:r>
            <w:r>
              <w:rPr>
                <w:rFonts w:ascii="Times New Roman"/>
                <w:b w:val="false"/>
                <w:i w:val="false"/>
                <w:color w:val="000000"/>
                <w:sz w:val="20"/>
              </w:rPr>
              <w:t xml:space="preserve">
Астаны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358589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836708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районе гаражного </w:t>
            </w:r>
            <w:r>
              <w:br/>
            </w:r>
            <w:r>
              <w:rPr>
                <w:rFonts w:ascii="Times New Roman"/>
                <w:b w:val="false"/>
                <w:i w:val="false"/>
                <w:color w:val="000000"/>
                <w:sz w:val="20"/>
              </w:rPr>
              <w:t xml:space="preserve">
кооператива (Степной) </w:t>
            </w:r>
            <w:r>
              <w:br/>
            </w:r>
            <w:r>
              <w:rPr>
                <w:rFonts w:ascii="Times New Roman"/>
                <w:b w:val="false"/>
                <w:i w:val="false"/>
                <w:color w:val="000000"/>
                <w:sz w:val="20"/>
              </w:rPr>
              <w:t xml:space="preserve">
города Астаны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1134382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340314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794068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средней </w:t>
            </w:r>
            <w:r>
              <w:br/>
            </w:r>
            <w:r>
              <w:rPr>
                <w:rFonts w:ascii="Times New Roman"/>
                <w:b w:val="false"/>
                <w:i w:val="false"/>
                <w:color w:val="000000"/>
                <w:sz w:val="20"/>
              </w:rPr>
              <w:t xml:space="preserve">
школы на 1200 мест в </w:t>
            </w:r>
            <w:r>
              <w:br/>
            </w:r>
            <w:r>
              <w:rPr>
                <w:rFonts w:ascii="Times New Roman"/>
                <w:b w:val="false"/>
                <w:i w:val="false"/>
                <w:color w:val="000000"/>
                <w:sz w:val="20"/>
              </w:rPr>
              <w:t xml:space="preserve">
районе проспекта </w:t>
            </w:r>
            <w:r>
              <w:br/>
            </w:r>
            <w:r>
              <w:rPr>
                <w:rFonts w:ascii="Times New Roman"/>
                <w:b w:val="false"/>
                <w:i w:val="false"/>
                <w:color w:val="000000"/>
                <w:sz w:val="20"/>
              </w:rPr>
              <w:t xml:space="preserve">
Тлендиева города Астаны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1117559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335268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782291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11955428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3712822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1459506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6783100 </w:t>
            </w:r>
          </w:p>
        </w:tc>
      </w:tr>
    </w:tbl>
    <w:p>
      <w:pPr>
        <w:spacing w:after="0"/>
        <w:ind w:left="0"/>
        <w:jc w:val="both"/>
      </w:pPr>
      <w:r>
        <w:rPr>
          <w:rFonts w:ascii="Times New Roman"/>
          <w:b w:val="false"/>
          <w:i w:val="false"/>
          <w:color w:val="000000"/>
          <w:sz w:val="28"/>
        </w:rPr>
        <w:t xml:space="preserve">Приняты к сведению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753 </w:t>
      </w:r>
    </w:p>
    <w:bookmarkStart w:name="z88" w:id="92"/>
    <w:p>
      <w:pPr>
        <w:spacing w:after="0"/>
        <w:ind w:left="0"/>
        <w:jc w:val="left"/>
      </w:pPr>
      <w:r>
        <w:rPr>
          <w:rFonts w:ascii="Times New Roman"/>
          <w:b/>
          <w:i w:val="false"/>
          <w:color w:val="000000"/>
        </w:rPr>
        <w:t xml:space="preserve"> 
Раздел 6. Основные направления и прогноз основных </w:t>
      </w:r>
      <w:r>
        <w:br/>
      </w:r>
      <w:r>
        <w:rPr>
          <w:rFonts w:ascii="Times New Roman"/>
          <w:b/>
          <w:i w:val="false"/>
          <w:color w:val="000000"/>
        </w:rPr>
        <w:t xml:space="preserve">
показателей развития национальных компаний </w:t>
      </w:r>
      <w:r>
        <w:br/>
      </w:r>
      <w:r>
        <w:rPr>
          <w:rFonts w:ascii="Times New Roman"/>
          <w:b/>
          <w:i w:val="false"/>
          <w:color w:val="000000"/>
        </w:rPr>
        <w:t xml:space="preserve">
на 2008-2010 года </w:t>
      </w:r>
    </w:p>
    <w:bookmarkEnd w:id="92"/>
    <w:p>
      <w:pPr>
        <w:spacing w:after="0"/>
        <w:ind w:left="0"/>
        <w:jc w:val="both"/>
      </w:pPr>
      <w:r>
        <w:rPr>
          <w:rFonts w:ascii="Times New Roman"/>
          <w:b w:val="false"/>
          <w:i w:val="false"/>
          <w:color w:val="000000"/>
          <w:sz w:val="28"/>
        </w:rPr>
        <w:t xml:space="preserve">СОДЕРЖАНИЕ </w:t>
      </w:r>
    </w:p>
    <w:p>
      <w:pPr>
        <w:spacing w:after="0"/>
        <w:ind w:left="0"/>
        <w:jc w:val="left"/>
      </w:pPr>
      <w:r>
        <w:rPr>
          <w:rFonts w:ascii="Times New Roman"/>
          <w:b/>
          <w:i w:val="false"/>
          <w:color w:val="000000"/>
        </w:rPr>
        <w:t xml:space="preserve"> Раздел 6. Основные направления и прогноз </w:t>
      </w:r>
      <w:r>
        <w:br/>
      </w:r>
      <w:r>
        <w:rPr>
          <w:rFonts w:ascii="Times New Roman"/>
          <w:b/>
          <w:i w:val="false"/>
          <w:color w:val="000000"/>
        </w:rPr>
        <w:t xml:space="preserve">
основных показателей развития национальных компаний </w:t>
      </w:r>
      <w:r>
        <w:br/>
      </w:r>
      <w:r>
        <w:rPr>
          <w:rFonts w:ascii="Times New Roman"/>
          <w:b/>
          <w:i w:val="false"/>
          <w:color w:val="000000"/>
        </w:rPr>
        <w:t xml:space="preserve">
на 2008-2010 годы </w:t>
      </w:r>
    </w:p>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28.04.2008 </w:t>
      </w:r>
      <w:r>
        <w:rPr>
          <w:rFonts w:ascii="Times New Roman"/>
          <w:b w:val="false"/>
          <w:i w:val="false"/>
          <w:color w:val="ff0000"/>
          <w:sz w:val="28"/>
        </w:rPr>
        <w:t xml:space="preserve">N 395 </w:t>
      </w:r>
      <w:r>
        <w:rPr>
          <w:rFonts w:ascii="Times New Roman"/>
          <w:b w:val="false"/>
          <w:i w:val="false"/>
          <w:color w:val="ff0000"/>
          <w:sz w:val="28"/>
        </w:rPr>
        <w:t xml:space="preserve">; от 27.08.2008 </w:t>
      </w:r>
      <w:r>
        <w:rPr>
          <w:rFonts w:ascii="Times New Roman"/>
          <w:b w:val="false"/>
          <w:i w:val="false"/>
          <w:color w:val="ff0000"/>
          <w:sz w:val="28"/>
        </w:rPr>
        <w:t xml:space="preserve">N 776 </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16 февраля 2004 года N 182 "Об утверждении перечня национальных компаний" к национальным компаниям отнесены 14 акционерных обществ: </w:t>
      </w:r>
      <w:r>
        <w:br/>
      </w:r>
      <w:r>
        <w:rPr>
          <w:rFonts w:ascii="Times New Roman"/>
          <w:b w:val="false"/>
          <w:i w:val="false"/>
          <w:color w:val="000000"/>
          <w:sz w:val="28"/>
        </w:rPr>
        <w:t xml:space="preserve">
      АО "Национальная компания "КазМунайГаз"; </w:t>
      </w:r>
      <w:r>
        <w:br/>
      </w:r>
      <w:r>
        <w:rPr>
          <w:rFonts w:ascii="Times New Roman"/>
          <w:b w:val="false"/>
          <w:i w:val="false"/>
          <w:color w:val="000000"/>
          <w:sz w:val="28"/>
        </w:rPr>
        <w:t xml:space="preserve">
      АО "Казахстанская компания по управлению электрическими </w:t>
      </w:r>
      <w:r>
        <w:br/>
      </w:r>
      <w:r>
        <w:rPr>
          <w:rFonts w:ascii="Times New Roman"/>
          <w:b w:val="false"/>
          <w:i w:val="false"/>
          <w:color w:val="000000"/>
          <w:sz w:val="28"/>
        </w:rPr>
        <w:t xml:space="preserve">
      сетями"; </w:t>
      </w:r>
      <w:r>
        <w:br/>
      </w:r>
      <w:r>
        <w:rPr>
          <w:rFonts w:ascii="Times New Roman"/>
          <w:b w:val="false"/>
          <w:i w:val="false"/>
          <w:color w:val="000000"/>
          <w:sz w:val="28"/>
        </w:rPr>
        <w:t xml:space="preserve">
      АО "Казпочта"; </w:t>
      </w:r>
      <w:r>
        <w:br/>
      </w:r>
      <w:r>
        <w:rPr>
          <w:rFonts w:ascii="Times New Roman"/>
          <w:b w:val="false"/>
          <w:i w:val="false"/>
          <w:color w:val="000000"/>
          <w:sz w:val="28"/>
        </w:rPr>
        <w:t xml:space="preserve">
      АО "Национальная компания "Продовольственная контрактная корпорация"; </w:t>
      </w:r>
      <w:r>
        <w:br/>
      </w:r>
      <w:r>
        <w:rPr>
          <w:rFonts w:ascii="Times New Roman"/>
          <w:b w:val="false"/>
          <w:i w:val="false"/>
          <w:color w:val="000000"/>
          <w:sz w:val="28"/>
        </w:rPr>
        <w:t xml:space="preserve">
      АО "Национальная атомная компания "Казатомпром"; </w:t>
      </w:r>
      <w:r>
        <w:br/>
      </w:r>
      <w:r>
        <w:rPr>
          <w:rFonts w:ascii="Times New Roman"/>
          <w:b w:val="false"/>
          <w:i w:val="false"/>
          <w:color w:val="000000"/>
          <w:sz w:val="28"/>
        </w:rPr>
        <w:t xml:space="preserve">
      АО "Национальные информационные технологии"; </w:t>
      </w:r>
      <w:r>
        <w:br/>
      </w:r>
      <w:r>
        <w:rPr>
          <w:rFonts w:ascii="Times New Roman"/>
          <w:b w:val="false"/>
          <w:i w:val="false"/>
          <w:color w:val="000000"/>
          <w:sz w:val="28"/>
        </w:rPr>
        <w:t xml:space="preserve">
      АО "Национальная компания "Қазақстан темір жолы"; </w:t>
      </w:r>
      <w:r>
        <w:br/>
      </w:r>
      <w:r>
        <w:rPr>
          <w:rFonts w:ascii="Times New Roman"/>
          <w:b w:val="false"/>
          <w:i w:val="false"/>
          <w:color w:val="000000"/>
          <w:sz w:val="28"/>
        </w:rPr>
        <w:t xml:space="preserve">
      АО "Казахтелеком"; </w:t>
      </w:r>
      <w:r>
        <w:br/>
      </w:r>
      <w:r>
        <w:rPr>
          <w:rFonts w:ascii="Times New Roman"/>
          <w:b w:val="false"/>
          <w:i w:val="false"/>
          <w:color w:val="000000"/>
          <w:sz w:val="28"/>
        </w:rPr>
        <w:t xml:space="preserve">
      АО "Международный аэропорт Астана"; </w:t>
      </w:r>
      <w:r>
        <w:br/>
      </w:r>
      <w:r>
        <w:rPr>
          <w:rFonts w:ascii="Times New Roman"/>
          <w:b w:val="false"/>
          <w:i w:val="false"/>
          <w:color w:val="000000"/>
          <w:sz w:val="28"/>
        </w:rPr>
        <w:t xml:space="preserve">
      АО "Национальная компания "Казахское информационное агентство </w:t>
      </w:r>
      <w:r>
        <w:br/>
      </w:r>
      <w:r>
        <w:rPr>
          <w:rFonts w:ascii="Times New Roman"/>
          <w:b w:val="false"/>
          <w:i w:val="false"/>
          <w:color w:val="000000"/>
          <w:sz w:val="28"/>
        </w:rPr>
        <w:t xml:space="preserve">
      (Казинформ)"; </w:t>
      </w:r>
      <w:r>
        <w:br/>
      </w:r>
      <w:r>
        <w:rPr>
          <w:rFonts w:ascii="Times New Roman"/>
          <w:b w:val="false"/>
          <w:i w:val="false"/>
          <w:color w:val="000000"/>
          <w:sz w:val="28"/>
        </w:rPr>
        <w:t xml:space="preserve">
      АО "Национальная компания "Казахстан инжиниринг" </w:t>
      </w:r>
      <w:r>
        <w:br/>
      </w:r>
      <w:r>
        <w:rPr>
          <w:rFonts w:ascii="Times New Roman"/>
          <w:b w:val="false"/>
          <w:i w:val="false"/>
          <w:color w:val="000000"/>
          <w:sz w:val="28"/>
        </w:rPr>
        <w:t xml:space="preserve">
      (Kazakhstan Engineering)"; </w:t>
      </w:r>
      <w:r>
        <w:br/>
      </w:r>
      <w:r>
        <w:rPr>
          <w:rFonts w:ascii="Times New Roman"/>
          <w:b w:val="false"/>
          <w:i w:val="false"/>
          <w:color w:val="000000"/>
          <w:sz w:val="28"/>
        </w:rPr>
        <w:t xml:space="preserve">
      АО "Национальная компания "Қазақстан Ғарыш Сапары"; </w:t>
      </w:r>
      <w:r>
        <w:br/>
      </w:r>
      <w:r>
        <w:rPr>
          <w:rFonts w:ascii="Times New Roman"/>
          <w:b w:val="false"/>
          <w:i w:val="false"/>
          <w:color w:val="000000"/>
          <w:sz w:val="28"/>
        </w:rPr>
        <w:t xml:space="preserve">
      АО "Национальная компания "Kazsatnet"; </w:t>
      </w:r>
      <w:r>
        <w:br/>
      </w:r>
      <w:r>
        <w:rPr>
          <w:rFonts w:ascii="Times New Roman"/>
          <w:b w:val="false"/>
          <w:i w:val="false"/>
          <w:color w:val="000000"/>
          <w:sz w:val="28"/>
        </w:rPr>
        <w:t xml:space="preserve">
      АО "Национальная компания "Социально-предпринимательская </w:t>
      </w:r>
      <w:r>
        <w:br/>
      </w:r>
      <w:r>
        <w:rPr>
          <w:rFonts w:ascii="Times New Roman"/>
          <w:b w:val="false"/>
          <w:i w:val="false"/>
          <w:color w:val="000000"/>
          <w:sz w:val="28"/>
        </w:rPr>
        <w:t xml:space="preserve">
      корпорация "Сарыарка". </w:t>
      </w:r>
      <w:r>
        <w:br/>
      </w:r>
      <w:r>
        <w:rPr>
          <w:rFonts w:ascii="Times New Roman"/>
          <w:b w:val="false"/>
          <w:i w:val="false"/>
          <w:color w:val="000000"/>
          <w:sz w:val="28"/>
        </w:rPr>
        <w:t>
      Согласно постановлениями Правительства Республики Казахстан от 23 февраля 2006 года </w:t>
      </w:r>
      <w:r>
        <w:rPr>
          <w:rFonts w:ascii="Times New Roman"/>
          <w:b w:val="false"/>
          <w:i w:val="false"/>
          <w:color w:val="000000"/>
          <w:sz w:val="28"/>
        </w:rPr>
        <w:t xml:space="preserve">N 117 </w:t>
      </w:r>
      <w:r>
        <w:rPr>
          <w:rFonts w:ascii="Times New Roman"/>
          <w:b w:val="false"/>
          <w:i w:val="false"/>
          <w:color w:val="000000"/>
          <w:sz w:val="28"/>
        </w:rPr>
        <w:t>и от 24 октября 2006 года </w:t>
      </w:r>
      <w:r>
        <w:rPr>
          <w:rFonts w:ascii="Times New Roman"/>
          <w:b w:val="false"/>
          <w:i w:val="false"/>
          <w:color w:val="000000"/>
          <w:sz w:val="28"/>
        </w:rPr>
        <w:t xml:space="preserve">N 1020 </w:t>
      </w:r>
      <w:r>
        <w:rPr>
          <w:rFonts w:ascii="Times New Roman"/>
          <w:b w:val="false"/>
          <w:i w:val="false"/>
          <w:color w:val="000000"/>
          <w:sz w:val="28"/>
        </w:rPr>
        <w:t xml:space="preserve">в оплату уставного капитала АО "Казахстанский холдинг по управлению государственными активами "Самрук" переданы государственные пакеты акций национальных компаний: АО "Национальная компания "Қазақстан тeмip жолы", АО "Казпочта", АО "Казахстанская компания по управлению электрическими сетями", АО "Казахтелеком", АО "Национальная компания "КазМунайГаз" и АО "Национальная компания "Казахстан инжиниринг". </w:t>
      </w:r>
      <w:r>
        <w:br/>
      </w:r>
      <w:r>
        <w:rPr>
          <w:rFonts w:ascii="Times New Roman"/>
          <w:b w:val="false"/>
          <w:i w:val="false"/>
          <w:color w:val="000000"/>
          <w:sz w:val="28"/>
        </w:rPr>
        <w:t>
      Государственный пакет акций АО "Продовольственная контрактная корпорация"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23 декабря 2006 года N 1247 переданы в оплату уставного капитала АО "Национальный холдинг "КазАгро". </w:t>
      </w:r>
      <w:r>
        <w:br/>
      </w:r>
      <w:r>
        <w:rPr>
          <w:rFonts w:ascii="Times New Roman"/>
          <w:b w:val="false"/>
          <w:i w:val="false"/>
          <w:color w:val="000000"/>
          <w:sz w:val="28"/>
        </w:rPr>
        <w:t>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Республики Казахстан от 28 декабря 2006 года N 1299 государственный пакет акций АО "Международный аэропорт Астана" передан из республиканской собственности в коммунальную собственность. В свою очередь постановлением Акима города Астаны АО "Международный аэропорт Астана" от 20 марта 2007 года N 24-222/П передан в доверительное управление Малазийской компании Malaysia Airports Management &amp; Technical Services (Labuan) Private Limited. </w:t>
      </w:r>
    </w:p>
    <w:bookmarkStart w:name="z104" w:id="93"/>
    <w:p>
      <w:pPr>
        <w:spacing w:after="0"/>
        <w:ind w:left="0"/>
        <w:jc w:val="left"/>
      </w:pPr>
      <w:r>
        <w:rPr>
          <w:rFonts w:ascii="Times New Roman"/>
          <w:b/>
          <w:i w:val="false"/>
          <w:color w:val="000000"/>
        </w:rPr>
        <w:t xml:space="preserve"> 
Анализ за 2005-2007 годы  АО "Национальная компания "КазМунайГаз" </w:t>
      </w:r>
    </w:p>
    <w:bookmarkEnd w:id="93"/>
    <w:p>
      <w:pPr>
        <w:spacing w:after="0"/>
        <w:ind w:left="0"/>
        <w:jc w:val="both"/>
      </w:pPr>
      <w:r>
        <w:rPr>
          <w:rFonts w:ascii="Times New Roman"/>
          <w:b w:val="false"/>
          <w:i w:val="false"/>
          <w:color w:val="000000"/>
          <w:sz w:val="28"/>
        </w:rPr>
        <w:t>      АО "Национальная компания "КазМунайГаз" (далее - Компания) было создано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20 февраля 2002 года N 811 "О мерах по дальнейшему обеспечению интересов государства в нефтегазовом секторе экономики страны". </w:t>
      </w:r>
      <w:r>
        <w:br/>
      </w:r>
      <w:r>
        <w:rPr>
          <w:rFonts w:ascii="Times New Roman"/>
          <w:b w:val="false"/>
          <w:i w:val="false"/>
          <w:color w:val="000000"/>
          <w:sz w:val="28"/>
        </w:rPr>
        <w:t xml:space="preserve">
      В соответствии с Указом Компания должна стать стратегически важной национальной вертикально-интегрированной компанией и выполнять функции полномочного органа по разведке, добыче, переработке и транспортировке углеводородов, а также представлять интересы государства в нефтяном секторе Казахстана. </w:t>
      </w:r>
      <w:r>
        <w:br/>
      </w:r>
      <w:r>
        <w:rPr>
          <w:rFonts w:ascii="Times New Roman"/>
          <w:b w:val="false"/>
          <w:i w:val="false"/>
          <w:color w:val="000000"/>
          <w:sz w:val="28"/>
        </w:rPr>
        <w:t xml:space="preserve">
      В 2005 году </w:t>
      </w:r>
      <w:r>
        <w:rPr>
          <w:rFonts w:ascii="Times New Roman"/>
          <w:b w:val="false"/>
          <w:i w:val="false"/>
          <w:color w:val="000000"/>
          <w:sz w:val="28"/>
          <w:u w:val="single"/>
        </w:rPr>
        <w:t xml:space="preserve">АО "Разведка и добыча "КазМунайГаз" </w:t>
      </w:r>
      <w:r>
        <w:rPr>
          <w:rFonts w:ascii="Times New Roman"/>
          <w:b w:val="false"/>
          <w:i w:val="false"/>
          <w:color w:val="000000"/>
          <w:sz w:val="28"/>
        </w:rPr>
        <w:t xml:space="preserve">(далее - РД КМГ), дочерней организацией Компании, добыто 9,4 млн. тонн нефти и газового конденсата. В 2006 году добыча нефти и газового конденсата составляет 9,5 млн. тонн, что превышает уровень 2005 года на 2 %. </w:t>
      </w:r>
      <w:r>
        <w:br/>
      </w:r>
      <w:r>
        <w:rPr>
          <w:rFonts w:ascii="Times New Roman"/>
          <w:b w:val="false"/>
          <w:i w:val="false"/>
          <w:color w:val="000000"/>
          <w:sz w:val="28"/>
        </w:rPr>
        <w:t xml:space="preserve">
      Рост добычи нефти достигнут за счет работ по своевременному проведению организационно-технических мероприятий, оптимизации системы разработки месторождений, восстановления и обновления основных фондов, включая фонд скважин, строительство и реконструкцию важных объектов наземного обустройства месторождений, обновление парка специальной техники, применение новых методов повышения нефтеотдачи пласта и химизацию процессов нефтедобычи. </w:t>
      </w:r>
      <w:r>
        <w:br/>
      </w:r>
      <w:r>
        <w:rPr>
          <w:rFonts w:ascii="Times New Roman"/>
          <w:b w:val="false"/>
          <w:i w:val="false"/>
          <w:color w:val="000000"/>
          <w:sz w:val="28"/>
        </w:rPr>
        <w:t xml:space="preserve">
      РД КМГ имеет два основных направления продажи нефти: экспорт и внутренний рынок. В 2005 году поставка нефти на экспорт составила около 6,5 млн. тонн, на внутренний рынок - 2,7 млн. тонн. В 2006 году поставка на экспорт составила около 6,9 млн. тонн, на внутренний рынок - 2,5 млн. тонн. В целом рост поставки нефти в 2006 году по сравнению с 2005 годом составляет 2,1 %. </w:t>
      </w:r>
      <w:r>
        <w:br/>
      </w:r>
      <w:r>
        <w:rPr>
          <w:rFonts w:ascii="Times New Roman"/>
          <w:b w:val="false"/>
          <w:i w:val="false"/>
          <w:color w:val="000000"/>
          <w:sz w:val="28"/>
        </w:rPr>
        <w:t xml:space="preserve">
      Консолидированная добыча нефти и газового конденсата с учетом долей участия в совместных предприятиях в 2005 и 2006 годах составила ежегодно 12,9 млн. тонн. </w:t>
      </w:r>
      <w:r>
        <w:br/>
      </w:r>
      <w:r>
        <w:rPr>
          <w:rFonts w:ascii="Times New Roman"/>
          <w:b w:val="false"/>
          <w:i w:val="false"/>
          <w:color w:val="000000"/>
          <w:sz w:val="28"/>
        </w:rPr>
        <w:t xml:space="preserve">
      В целом консолидированная добыча нефти и газового конденсата в 2007 году оценивается в объеме 17,16 млн. тонн, при добыче РД КМГ 9,52 млн. тонн. </w:t>
      </w:r>
      <w:r>
        <w:br/>
      </w:r>
      <w:r>
        <w:rPr>
          <w:rFonts w:ascii="Times New Roman"/>
          <w:b w:val="false"/>
          <w:i w:val="false"/>
          <w:color w:val="000000"/>
          <w:sz w:val="28"/>
        </w:rPr>
        <w:t xml:space="preserve">
      За 2005 год на </w:t>
      </w:r>
      <w:r>
        <w:rPr>
          <w:rFonts w:ascii="Times New Roman"/>
          <w:b w:val="false"/>
          <w:i w:val="false"/>
          <w:color w:val="000000"/>
          <w:sz w:val="28"/>
          <w:u w:val="single"/>
        </w:rPr>
        <w:t xml:space="preserve">АО "Атырауский НПЗ" </w:t>
      </w:r>
      <w:r>
        <w:rPr>
          <w:rFonts w:ascii="Times New Roman"/>
          <w:b w:val="false"/>
          <w:i w:val="false"/>
          <w:color w:val="000000"/>
          <w:sz w:val="28"/>
        </w:rPr>
        <w:t xml:space="preserve">(далее - АНПЗ) переработано 3,5 млн. тонн нефти. В 2006 году объем переработки на АНПЗ составил 3,7 млн. тонн, в том числе 2,5 млн. тонн из ресурсов Компании. Рост объемов переработки к 2005 году составляет 6,6 %. </w:t>
      </w:r>
      <w:r>
        <w:br/>
      </w:r>
      <w:r>
        <w:rPr>
          <w:rFonts w:ascii="Times New Roman"/>
          <w:b w:val="false"/>
          <w:i w:val="false"/>
          <w:color w:val="000000"/>
          <w:sz w:val="28"/>
        </w:rPr>
        <w:t xml:space="preserve">
      В 2007 году переработка нефти на АНПЗ оценивается в объеме 3,7 млн. тонн. </w:t>
      </w:r>
      <w:r>
        <w:br/>
      </w:r>
      <w:r>
        <w:rPr>
          <w:rFonts w:ascii="Times New Roman"/>
          <w:b w:val="false"/>
          <w:i w:val="false"/>
          <w:color w:val="000000"/>
          <w:sz w:val="28"/>
        </w:rPr>
        <w:t xml:space="preserve">
      Консолидированный объем переработки нефти с учетом доли участия в совместных организациях в 2007 году оценивается в объеме 5,75 млн. тонн. </w:t>
      </w:r>
      <w:r>
        <w:br/>
      </w:r>
      <w:r>
        <w:rPr>
          <w:rFonts w:ascii="Times New Roman"/>
          <w:b w:val="false"/>
          <w:i w:val="false"/>
          <w:color w:val="000000"/>
          <w:sz w:val="28"/>
        </w:rPr>
        <w:t xml:space="preserve">
      Объем транспортировки нефти магистральными нефтепроводами </w:t>
      </w:r>
      <w:r>
        <w:rPr>
          <w:rFonts w:ascii="Times New Roman"/>
          <w:b w:val="false"/>
          <w:i w:val="false"/>
          <w:color w:val="000000"/>
          <w:sz w:val="28"/>
          <w:u w:val="single"/>
        </w:rPr>
        <w:t xml:space="preserve">АО "КазТрансОйл" </w:t>
      </w:r>
      <w:r>
        <w:rPr>
          <w:rFonts w:ascii="Times New Roman"/>
          <w:b w:val="false"/>
          <w:i w:val="false"/>
          <w:color w:val="000000"/>
          <w:sz w:val="28"/>
        </w:rPr>
        <w:t xml:space="preserve">в 2005 году составил 38,2 млн. тонн, в 2006 году - в объеме 43,27 млн. тонн, что на 13,3 % превышает уровень 2005 года. По нефтепроводу Атырау-Самара в 2005 году транспортировано 15,6 млн. тонн нефти, что на 0,42 млн. тонн больше по сравнению с 2005 годом. </w:t>
      </w:r>
      <w:r>
        <w:br/>
      </w:r>
      <w:r>
        <w:rPr>
          <w:rFonts w:ascii="Times New Roman"/>
          <w:b w:val="false"/>
          <w:i w:val="false"/>
          <w:color w:val="000000"/>
          <w:sz w:val="28"/>
        </w:rPr>
        <w:t xml:space="preserve">
      В 2007 году объем транспортировки нефти оценивается в объеме 43,33 млн. тонн, что превысит уровень 2006 года на 0,1 %. </w:t>
      </w:r>
      <w:r>
        <w:br/>
      </w:r>
      <w:r>
        <w:rPr>
          <w:rFonts w:ascii="Times New Roman"/>
          <w:b w:val="false"/>
          <w:i w:val="false"/>
          <w:color w:val="000000"/>
          <w:sz w:val="28"/>
        </w:rPr>
        <w:t xml:space="preserve">
      В 2005 году </w:t>
      </w:r>
      <w:r>
        <w:rPr>
          <w:rFonts w:ascii="Times New Roman"/>
          <w:b w:val="false"/>
          <w:i w:val="false"/>
          <w:color w:val="000000"/>
          <w:sz w:val="28"/>
          <w:u w:val="single"/>
        </w:rPr>
        <w:t xml:space="preserve">АО "НМСК "КазМорТрансФлот" </w:t>
      </w:r>
      <w:r>
        <w:rPr>
          <w:rFonts w:ascii="Times New Roman"/>
          <w:b w:val="false"/>
          <w:i w:val="false"/>
          <w:color w:val="000000"/>
          <w:sz w:val="28"/>
        </w:rPr>
        <w:t xml:space="preserve">были оказаны международные услуги по транспортировке грузов морским транспортом, в том числе нефти в объеме 4,7 млн. тонн. Транспортировка нефти танкерами в 2006 году составила 4,9 млн. тонн, что на 4,2 % превышает уровень 2005 года. Транспортировка осуществляется по направлениям Актау-Махачкала - 2,5 млн. тонн, Актау-Нека - 2,3 млн. тонн, Актау-Баку - 0,097 млн. тонн. </w:t>
      </w:r>
      <w:r>
        <w:br/>
      </w:r>
      <w:r>
        <w:rPr>
          <w:rFonts w:ascii="Times New Roman"/>
          <w:b w:val="false"/>
          <w:i w:val="false"/>
          <w:color w:val="000000"/>
          <w:sz w:val="28"/>
        </w:rPr>
        <w:t xml:space="preserve">
      В 2007 году объем транспортировки нефти морем оценивается в объеме 4,36 млн. тонн. </w:t>
      </w:r>
      <w:r>
        <w:br/>
      </w:r>
      <w:r>
        <w:rPr>
          <w:rFonts w:ascii="Times New Roman"/>
          <w:b w:val="false"/>
          <w:i w:val="false"/>
          <w:color w:val="000000"/>
          <w:sz w:val="28"/>
        </w:rPr>
        <w:t xml:space="preserve">
      Общий объем транспортировки газа по магистральным газопроводам </w:t>
      </w:r>
      <w:r>
        <w:rPr>
          <w:rFonts w:ascii="Times New Roman"/>
          <w:b w:val="false"/>
          <w:i w:val="false"/>
          <w:color w:val="000000"/>
          <w:sz w:val="28"/>
          <w:u w:val="single"/>
        </w:rPr>
        <w:t xml:space="preserve">АО "Интергаз Центральная Азия" </w:t>
      </w:r>
      <w:r>
        <w:rPr>
          <w:rFonts w:ascii="Times New Roman"/>
          <w:b w:val="false"/>
          <w:i w:val="false"/>
          <w:color w:val="000000"/>
          <w:sz w:val="28"/>
        </w:rPr>
        <w:t xml:space="preserve">в 2005 году составил 130,2 млрд. куб. м. В 2006 году объем транспортировки составил 121,9 млрд. куб. м., в т.ч. внутренняя транспортировка - 6,5 млрд. куб. м, международный транзит - 107,6 млрд. куб. м, транспортировка газа на экспорт - 7,8 млрд. куб.м. В 2006 году снижение объема транспортных услуг на 6,3 % обусловлено снижением объемов международного транзита туркменского и российского газа. </w:t>
      </w:r>
      <w:r>
        <w:br/>
      </w:r>
      <w:r>
        <w:rPr>
          <w:rFonts w:ascii="Times New Roman"/>
          <w:b w:val="false"/>
          <w:i w:val="false"/>
          <w:color w:val="000000"/>
          <w:sz w:val="28"/>
        </w:rPr>
        <w:t xml:space="preserve">
      В 2007 году объем транспортировки газа оценивается в объеме 124,8 млрд. куб. м, что превысит уровень 2006 года на 2,4 %. </w:t>
      </w:r>
      <w:r>
        <w:br/>
      </w:r>
      <w:r>
        <w:rPr>
          <w:rFonts w:ascii="Times New Roman"/>
          <w:b w:val="false"/>
          <w:i w:val="false"/>
          <w:color w:val="000000"/>
          <w:sz w:val="28"/>
        </w:rPr>
        <w:t>
</w:t>
      </w:r>
      <w:r>
        <w:rPr>
          <w:rFonts w:ascii="Times New Roman"/>
          <w:b w:val="false"/>
          <w:i/>
          <w:color w:val="000000"/>
          <w:sz w:val="28"/>
        </w:rPr>
        <w:t xml:space="preserve">      Доходы от реализации продукции </w:t>
      </w:r>
      <w:r>
        <w:rPr>
          <w:rFonts w:ascii="Times New Roman"/>
          <w:b w:val="false"/>
          <w:i w:val="false"/>
          <w:color w:val="000000"/>
          <w:sz w:val="28"/>
        </w:rPr>
        <w:t xml:space="preserve">Компании в 2005 году по консолидированной финансовой отчетности составили 906,9 млрд. тенге. В 2006 году доходы составляют 1 145,9 млрд. тенге, что выше уровня 2005 на 26,4 %. Рост доходов связан с увеличением объемов добычи нефти, ростом экспортных цен на нефть, увеличением грузооборота нефти, увеличением тарифов на транспортировку газа, увеличением доходов от реализации нефтепродуктов. </w:t>
      </w:r>
      <w:r>
        <w:br/>
      </w:r>
      <w:r>
        <w:rPr>
          <w:rFonts w:ascii="Times New Roman"/>
          <w:b w:val="false"/>
          <w:i w:val="false"/>
          <w:color w:val="000000"/>
          <w:sz w:val="28"/>
        </w:rPr>
        <w:t xml:space="preserve">
      В 2007 году консолидированные доходы от реализации продукции оцениваются в размере 939,2 млрд. тенге. </w:t>
      </w:r>
      <w:r>
        <w:br/>
      </w:r>
      <w:r>
        <w:rPr>
          <w:rFonts w:ascii="Times New Roman"/>
          <w:b w:val="false"/>
          <w:i w:val="false"/>
          <w:color w:val="000000"/>
          <w:sz w:val="28"/>
        </w:rPr>
        <w:t>
</w:t>
      </w:r>
      <w:r>
        <w:rPr>
          <w:rFonts w:ascii="Times New Roman"/>
          <w:b w:val="false"/>
          <w:i/>
          <w:color w:val="000000"/>
          <w:sz w:val="28"/>
        </w:rPr>
        <w:t xml:space="preserve">      Себестоимость реализованной продукции </w:t>
      </w:r>
      <w:r>
        <w:rPr>
          <w:rFonts w:ascii="Times New Roman"/>
          <w:b w:val="false"/>
          <w:i w:val="false"/>
          <w:color w:val="000000"/>
          <w:sz w:val="28"/>
        </w:rPr>
        <w:t xml:space="preserve">Компании в 2005 году по консолидированной финансовой отчетности составила 417 млрд. тенге, в 2006 году - 526,3 млрд. тенге, и выше уровня 2005 года на 26,2 %. Рост расходов связан с реализацией газа, получаемого от компаний-поставщиков, реализацией нефтепродуктов и др. </w:t>
      </w:r>
      <w:r>
        <w:br/>
      </w:r>
      <w:r>
        <w:rPr>
          <w:rFonts w:ascii="Times New Roman"/>
          <w:b w:val="false"/>
          <w:i w:val="false"/>
          <w:color w:val="000000"/>
          <w:sz w:val="28"/>
        </w:rPr>
        <w:t xml:space="preserve">
      В 2007 году консолидированная себестоимость оценивается в размере 408,8 млрд. тенге. </w:t>
      </w:r>
      <w:r>
        <w:br/>
      </w:r>
      <w:r>
        <w:rPr>
          <w:rFonts w:ascii="Times New Roman"/>
          <w:b w:val="false"/>
          <w:i w:val="false"/>
          <w:color w:val="000000"/>
          <w:sz w:val="28"/>
        </w:rPr>
        <w:t>
</w:t>
      </w:r>
      <w:r>
        <w:rPr>
          <w:rFonts w:ascii="Times New Roman"/>
          <w:b w:val="false"/>
          <w:i/>
          <w:color w:val="000000"/>
          <w:sz w:val="28"/>
        </w:rPr>
        <w:t xml:space="preserve">      Итоговая прибыль </w:t>
      </w:r>
      <w:r>
        <w:rPr>
          <w:rFonts w:ascii="Times New Roman"/>
          <w:b w:val="false"/>
          <w:i w:val="false"/>
          <w:color w:val="000000"/>
          <w:sz w:val="28"/>
        </w:rPr>
        <w:t xml:space="preserve">Компании за вычетом доли меньшинства в 2005 году составила 153,9 млрд. тенге. В 2006 году итоговая прибыль получена в сумме 219,2 млрд. тенге, рост к 2005 году составляет 142,4 %. </w:t>
      </w:r>
      <w:r>
        <w:br/>
      </w:r>
      <w:r>
        <w:rPr>
          <w:rFonts w:ascii="Times New Roman"/>
          <w:b w:val="false"/>
          <w:i w:val="false"/>
          <w:color w:val="000000"/>
          <w:sz w:val="28"/>
        </w:rPr>
        <w:t xml:space="preserve">
      B 2007 году консолидированная итоговая прибыль оценивается в размере 145,5 млрд. тенге. </w:t>
      </w:r>
      <w:r>
        <w:br/>
      </w:r>
      <w:r>
        <w:rPr>
          <w:rFonts w:ascii="Times New Roman"/>
          <w:b w:val="false"/>
          <w:i w:val="false"/>
          <w:color w:val="000000"/>
          <w:sz w:val="28"/>
        </w:rPr>
        <w:t xml:space="preserve">
      Компания является крупным налогоплательщиком Республики Казахстан. В 2005 году внесено налогов и платежей в бюджет на общую сумму 159,2 млрд. тенге. В 2006 году в бюджет Республики Казахстан фактически внесено налогов и платежей на общую сумму 237,3 млрд. тенге. Налоговые выплаты по сравнению с 2005 годом возросли на 49,1 % или на 78,1 млрд. тенге. Рост платежей в бюджет достигнут благодаря увеличению объемов добычи нефти, благоприятной конъюнктуре цен на нефть. </w:t>
      </w:r>
      <w:r>
        <w:br/>
      </w:r>
      <w:r>
        <w:rPr>
          <w:rFonts w:ascii="Times New Roman"/>
          <w:b w:val="false"/>
          <w:i w:val="false"/>
          <w:color w:val="000000"/>
          <w:sz w:val="28"/>
        </w:rPr>
        <w:t xml:space="preserve">
      Выплаты в бюджет в 2007 году оцениваются в размере 172,7 млрд. тенге. Налоговые выплаты по сравнению с 2006 годом ниже на 27,2 % или на 64,6 млрд. тенге, что обусловлено изменением налогового законодательства с 1 января 2007 года, а также уменьшением суммы погашения задолженности по прошлым периодам. </w:t>
      </w:r>
    </w:p>
    <w:p>
      <w:pPr>
        <w:spacing w:after="0"/>
        <w:ind w:left="0"/>
        <w:jc w:val="left"/>
      </w:pPr>
      <w:r>
        <w:rPr>
          <w:rFonts w:ascii="Times New Roman"/>
          <w:b/>
          <w:i w:val="false"/>
          <w:color w:val="000000"/>
        </w:rPr>
        <w:t xml:space="preserve">   АО "Национальная атомная компания "Казатомпром" </w:t>
      </w:r>
    </w:p>
    <w:p>
      <w:pPr>
        <w:spacing w:after="0"/>
        <w:ind w:left="0"/>
        <w:jc w:val="both"/>
      </w:pPr>
      <w:r>
        <w:rPr>
          <w:rFonts w:ascii="Times New Roman"/>
          <w:b w:val="false"/>
          <w:i w:val="false"/>
          <w:color w:val="000000"/>
          <w:sz w:val="28"/>
        </w:rPr>
        <w:t>      АО "Национальная атомная компания "Казатомпром" (далее - Компания) образована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14 июля 1997 года N 3593. Компания является генеральным оператором по экспорту и импорту урана и его соединений, ядерного топлива для атомных энергетических станций, специального оборудования и технологий, материалов двойного применения. </w:t>
      </w:r>
      <w:r>
        <w:br/>
      </w:r>
      <w:r>
        <w:rPr>
          <w:rFonts w:ascii="Times New Roman"/>
          <w:b w:val="false"/>
          <w:i w:val="false"/>
          <w:color w:val="000000"/>
          <w:sz w:val="28"/>
        </w:rPr>
        <w:t xml:space="preserve">
      В 2005 году добыча урана составила 3 838,1 тонн, что на 7 % выше показателей 2004 года, в том числе совместными предприятиями добыто: СП "Катко" - 37,8 тонн, СП "Инкай" - 176,8 тонн, СП "Бетпак Дала" - 726,5 тонн. Всего в Республики Казахстан добыто 4 345,5 тонн урана. </w:t>
      </w:r>
      <w:r>
        <w:br/>
      </w:r>
      <w:r>
        <w:rPr>
          <w:rFonts w:ascii="Times New Roman"/>
          <w:b w:val="false"/>
          <w:i w:val="false"/>
          <w:color w:val="000000"/>
          <w:sz w:val="28"/>
        </w:rPr>
        <w:t xml:space="preserve">
      Производство закиси-окиси в 2005 году, компаниями, входящими в АО "НАК "Казатомпром", составило 3 690,6 тонн. Общий выпуск закиси-окиси в 2005 году составил 4 193,7 тонн. </w:t>
      </w:r>
      <w:r>
        <w:br/>
      </w:r>
      <w:r>
        <w:rPr>
          <w:rFonts w:ascii="Times New Roman"/>
          <w:b w:val="false"/>
          <w:i w:val="false"/>
          <w:color w:val="000000"/>
          <w:sz w:val="28"/>
        </w:rPr>
        <w:t xml:space="preserve">
      Устойчивый рост объема добычи природного урана достигнут за счет реализации следующих мероприятий: </w:t>
      </w:r>
      <w:r>
        <w:br/>
      </w:r>
      <w:r>
        <w:rPr>
          <w:rFonts w:ascii="Times New Roman"/>
          <w:b w:val="false"/>
          <w:i w:val="false"/>
          <w:color w:val="000000"/>
          <w:sz w:val="28"/>
        </w:rPr>
        <w:t xml:space="preserve">
      увеличение объемов производства за счет освоения новых месторождений и развития действующих рудников; </w:t>
      </w:r>
      <w:r>
        <w:br/>
      </w:r>
      <w:r>
        <w:rPr>
          <w:rFonts w:ascii="Times New Roman"/>
          <w:b w:val="false"/>
          <w:i w:val="false"/>
          <w:color w:val="000000"/>
          <w:sz w:val="28"/>
        </w:rPr>
        <w:t xml:space="preserve">
      интенсификация производства за счет внедрения новой техники и передовых технологий, научно-исследовательских и опытных работ, производств, совершенствование организации работ. </w:t>
      </w:r>
      <w:r>
        <w:br/>
      </w:r>
      <w:r>
        <w:rPr>
          <w:rFonts w:ascii="Times New Roman"/>
          <w:b w:val="false"/>
          <w:i w:val="false"/>
          <w:color w:val="000000"/>
          <w:sz w:val="28"/>
        </w:rPr>
        <w:t xml:space="preserve">
      В 2005 году доход от основной деятельности Компании составил 50 567,5 млн. тенге. При этом 57,4 % (29 010,4 млн. тенге) дохода составила реализация урановой продукции, 5,8 % (2 954,3 млн. тенге) - реализация бериллиевой продукции, 4,8 % (2 440,6 млн. тенге) - реализация тантал-ниобиевой продукции, 0,4 % (199,8 млн. тенге) - реализация плавиковой кислоты, 21,46 % (10 851,75 млн. тенге) от общего объема реализации составляет реализация продукции энергетического комплекса, 9,75 % (4 932,3 млн. тенге) приходится на доход от прочей реализации. </w:t>
      </w:r>
      <w:r>
        <w:br/>
      </w:r>
      <w:r>
        <w:rPr>
          <w:rFonts w:ascii="Times New Roman"/>
          <w:b w:val="false"/>
          <w:i w:val="false"/>
          <w:color w:val="000000"/>
          <w:sz w:val="28"/>
        </w:rPr>
        <w:t xml:space="preserve">
      Финансовый результат по бухгалтерскому учету за 2005 год АО "НАК "Казатомпром", как юридического лица, составил - 11 983,1 млн. тенге, в этой сумме учтен доход по неосновной деятельности в размере 9 327,9 млн. тенге, который сложился в основном за счет проведения операции по дооценке активов ТОО "МАЭК-Казатомпром" и передаче их в уставный капитал предприятия. Финансовый результат по дочерним предприятиям Компании сложился следующий: по АО "УМЗ" - доход 89,4 млн. тенге, по ТОО "ГРК" - 116,8 млн. тенге, по ТОО "МАЭК-Казатомпром" - доход 128,4 млн. тенге, по АО "Волковгеология" - доход 35,5 млн. тенге, по ТОО "ИВТ" - убыток 5,85 млн. тенге, по ТОО "Казатомпром-Демеу" - убыток 26,1 млн. тенге, по ККРУМЦ "Геотехнология" - убыток 0,7 млн. тенге, по ЗАО СП "УКР ТВС" - доход 6,98 млн. тенге, по ТОО "Каратау" - убыток 4,2 млн. тенге, по ТОО "Аппак" - убыток 4,2 млн. тенге, по ТОО "Кызылкум" - убыток 7,5 млн. тенге. Кроме того, в 2005 году был получен доход от доли участия в ТОО СП "Бетпак Дала" в сумме 370,7 млн. тенге, убытки от доли участия с совместных предприятий, в частности по АО КРК СП "Заречное" - 3,1 млн. тенге и по ТОО СП "Катко" - 201,4 млн. тенге. </w:t>
      </w:r>
      <w:r>
        <w:br/>
      </w:r>
      <w:r>
        <w:rPr>
          <w:rFonts w:ascii="Times New Roman"/>
          <w:b w:val="false"/>
          <w:i w:val="false"/>
          <w:color w:val="000000"/>
          <w:sz w:val="28"/>
        </w:rPr>
        <w:t xml:space="preserve">
      Консолидированный чистый доход НАК "Казатомпром" за 2005 год период составил 5 399,9 млн. тенге, что превышает показатели 2004 года на 85 %. </w:t>
      </w:r>
      <w:r>
        <w:br/>
      </w:r>
      <w:r>
        <w:rPr>
          <w:rFonts w:ascii="Times New Roman"/>
          <w:b w:val="false"/>
          <w:i w:val="false"/>
          <w:color w:val="000000"/>
          <w:sz w:val="28"/>
        </w:rPr>
        <w:t xml:space="preserve">
      Налогооблагаемый доход 2005 года по Компании составил 7 931,46 млн. тенге. </w:t>
      </w:r>
      <w:r>
        <w:br/>
      </w:r>
      <w:r>
        <w:rPr>
          <w:rFonts w:ascii="Times New Roman"/>
          <w:b w:val="false"/>
          <w:i w:val="false"/>
          <w:color w:val="000000"/>
          <w:sz w:val="28"/>
        </w:rPr>
        <w:t xml:space="preserve">
      В 2006 году консолидированный доход Компании составил 160 412,2 млн. тенге, совокупные расходы Компании 2006 года составили 103 449,1 млн. тенге. </w:t>
      </w:r>
      <w:r>
        <w:br/>
      </w:r>
      <w:r>
        <w:rPr>
          <w:rFonts w:ascii="Times New Roman"/>
          <w:b w:val="false"/>
          <w:i w:val="false"/>
          <w:color w:val="000000"/>
          <w:sz w:val="28"/>
        </w:rPr>
        <w:t xml:space="preserve">
      Консолидированный доход от реализации продукции 2006 года увеличился на 70,5 % и составил 86 220 млн. тенге. При этом, 66,8 % дохода составляет реализация урановой продукции (57 589,5 млн. тенге), 5,7 % - реализация бериллиевой продукции (4 883,6 млн. тенге), 3,22 % - реализация тантал-ниобиевой продукции (2 773,6 млн. тенге), 0,28 % - реализация плавиковой кислоты (239,5 млн. тенге), 16,2 % от общего объема реализации составляет реализация продукции энергетического комплекса (13 969,5 млн. тенге), прочая реализация - 7,8 % (6 763,96 млн. тенге). </w:t>
      </w:r>
      <w:r>
        <w:br/>
      </w:r>
      <w:r>
        <w:rPr>
          <w:rFonts w:ascii="Times New Roman"/>
          <w:b w:val="false"/>
          <w:i w:val="false"/>
          <w:color w:val="000000"/>
          <w:sz w:val="28"/>
        </w:rPr>
        <w:t xml:space="preserve">
      Консолидированный доход Компании за 2006 год до налогообложения составил - 88 105,2 млн. тенге, в том числе доход от неосновной деятельности в размере 63 358,3 млн. тенге. Консолидированный чистый доход Компании составил 57 751,2 млн. тенге. Резкий рост чистого дохода в 2006 году по сравнению с 2005 годом, объясняется особо крупной сделкой, согласованной с Министерством энергетики и минеральных ресурсов Республики Казахстан. </w:t>
      </w:r>
      <w:r>
        <w:br/>
      </w:r>
      <w:r>
        <w:rPr>
          <w:rFonts w:ascii="Times New Roman"/>
          <w:b w:val="false"/>
          <w:i w:val="false"/>
          <w:color w:val="000000"/>
          <w:sz w:val="28"/>
        </w:rPr>
        <w:t xml:space="preserve">
      Благоприятная ситуация на урановом рынке позволяет прогнозировать доход Компании до налогообложения за 2007 год в размере 57 941,5 млн. тенге. Снижение по этому показателю по сравнению с 2006 годом объясняется проведением особо крупной сделки. Если исключить из дохода до налогообложения за 2006 год эту операцию, то доход до налогообложения 2006 года составит 26 222,7 млн. тенге. Таким образом, при сопоставимых условиях ожидается рост по этому показателю в 2,2 раза. </w:t>
      </w:r>
      <w:r>
        <w:br/>
      </w:r>
      <w:r>
        <w:rPr>
          <w:rFonts w:ascii="Times New Roman"/>
          <w:b w:val="false"/>
          <w:i w:val="false"/>
          <w:color w:val="000000"/>
          <w:sz w:val="28"/>
        </w:rPr>
        <w:t xml:space="preserve">
      В 2007 году ожидается получение консолидированного чистого дохода Компании в размере 41 407,1 млн. тенге. Основная доля в этом доходе принадлежит АО "НАК Казатомпром" - 30 159,3 млн. тенге, который планирует получить его за счет продажи закиси-окиси урана. </w:t>
      </w:r>
      <w:r>
        <w:br/>
      </w:r>
      <w:r>
        <w:rPr>
          <w:rFonts w:ascii="Times New Roman"/>
          <w:b w:val="false"/>
          <w:i w:val="false"/>
          <w:color w:val="000000"/>
          <w:sz w:val="28"/>
        </w:rPr>
        <w:t xml:space="preserve">
      Общая сумма налогов, начисленных к уплате в бюджет за 2005 год составила 11 736,9 млн. тенге, в 2006 году 40 618,5 млн. тенге, что в 3,4 раза выше показателей 2005 года. Обозначенный рост сложился за счет корпоративного подоходного налога, начисленного по крупной сделке, согласованной с Министерством энергетики и минеральных ресурсов и Правительством Республики Казахстан. </w:t>
      </w:r>
      <w:r>
        <w:br/>
      </w:r>
      <w:r>
        <w:rPr>
          <w:rFonts w:ascii="Times New Roman"/>
          <w:b w:val="false"/>
          <w:i w:val="false"/>
          <w:color w:val="000000"/>
          <w:sz w:val="28"/>
        </w:rPr>
        <w:t xml:space="preserve">
      За 2007 год общая сумма налогов к уплате в бюджет предположительно составит 27 524,5 млн. тенге. </w:t>
      </w:r>
    </w:p>
    <w:p>
      <w:pPr>
        <w:spacing w:after="0"/>
        <w:ind w:left="0"/>
        <w:jc w:val="left"/>
      </w:pPr>
      <w:r>
        <w:rPr>
          <w:rFonts w:ascii="Times New Roman"/>
          <w:b/>
          <w:i w:val="false"/>
          <w:color w:val="000000"/>
        </w:rPr>
        <w:t xml:space="preserve"> АО "НК "Продовольственная контрактная корпорация" </w:t>
      </w:r>
    </w:p>
    <w:p>
      <w:pPr>
        <w:spacing w:after="0"/>
        <w:ind w:left="0"/>
        <w:jc w:val="both"/>
      </w:pPr>
      <w:r>
        <w:rPr>
          <w:rFonts w:ascii="Times New Roman"/>
          <w:b w:val="false"/>
          <w:i w:val="false"/>
          <w:color w:val="000000"/>
          <w:sz w:val="28"/>
        </w:rPr>
        <w:t xml:space="preserve">      АО "Национальная компания "Продовольственная контрактная корпорация" (далее - Компания) осуществляет обеспечение сохранности и обновления государственных ресурсов зерна, а также регулирование внутренней конъюнктуры цен на зерно и продукты его переработки, что направлено на обеспечение продовольственной безопасности страны. Помимо этого Компания занимается развитием хлопкоперерабатывающей отрасли, повышением конкурентоспособности хлопко-волокна, поддержкой производства рапса. </w:t>
      </w:r>
      <w:r>
        <w:br/>
      </w:r>
      <w:r>
        <w:rPr>
          <w:rFonts w:ascii="Times New Roman"/>
          <w:b w:val="false"/>
          <w:i w:val="false"/>
          <w:color w:val="000000"/>
          <w:sz w:val="28"/>
        </w:rPr>
        <w:t xml:space="preserve">
      В 2005 году общие доходы Корпорации составили 33 391,9 млн. тенге, в том числе: </w:t>
      </w:r>
      <w:r>
        <w:br/>
      </w:r>
      <w:r>
        <w:rPr>
          <w:rFonts w:ascii="Times New Roman"/>
          <w:b w:val="false"/>
          <w:i w:val="false"/>
          <w:color w:val="000000"/>
          <w:sz w:val="28"/>
        </w:rPr>
        <w:t xml:space="preserve">
      доход от деятельности по государственным ресурсам составил 7 677 млн. тенге; </w:t>
      </w:r>
      <w:r>
        <w:br/>
      </w:r>
      <w:r>
        <w:rPr>
          <w:rFonts w:ascii="Times New Roman"/>
          <w:b w:val="false"/>
          <w:i w:val="false"/>
          <w:color w:val="000000"/>
          <w:sz w:val="28"/>
        </w:rPr>
        <w:t xml:space="preserve">
      доход от собственной деятельности составил 25 714,9 млн. тенге. </w:t>
      </w:r>
      <w:r>
        <w:br/>
      </w:r>
      <w:r>
        <w:rPr>
          <w:rFonts w:ascii="Times New Roman"/>
          <w:b w:val="false"/>
          <w:i w:val="false"/>
          <w:color w:val="000000"/>
          <w:sz w:val="28"/>
        </w:rPr>
        <w:t xml:space="preserve">
      Общие расходы Корпорации за 2005 год составили 32 939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- 7 665 млн. тенге; </w:t>
      </w:r>
      <w:r>
        <w:br/>
      </w:r>
      <w:r>
        <w:rPr>
          <w:rFonts w:ascii="Times New Roman"/>
          <w:b w:val="false"/>
          <w:i w:val="false"/>
          <w:color w:val="000000"/>
          <w:sz w:val="28"/>
        </w:rPr>
        <w:t xml:space="preserve">
      расходы по собственной финансово-хозяйственной деятельности - 25 274 млн. тенге, из них общие и административные расходы - 746,3 млн. тенге. </w:t>
      </w:r>
      <w:r>
        <w:br/>
      </w:r>
      <w:r>
        <w:rPr>
          <w:rFonts w:ascii="Times New Roman"/>
          <w:b w:val="false"/>
          <w:i w:val="false"/>
          <w:color w:val="000000"/>
          <w:sz w:val="28"/>
        </w:rPr>
        <w:t xml:space="preserve">
      Чистый доход Корпорации с учетом финансовых результатов дочерних и совместно-контролируемой организаций составил 357 млн. тенге. </w:t>
      </w:r>
      <w:r>
        <w:br/>
      </w:r>
      <w:r>
        <w:rPr>
          <w:rFonts w:ascii="Times New Roman"/>
          <w:b w:val="false"/>
          <w:i w:val="false"/>
          <w:color w:val="000000"/>
          <w:sz w:val="28"/>
        </w:rPr>
        <w:t xml:space="preserve">
      По итогам финансово-хозяйственной деятельности за 2005 год Корпорацией получен чистый доход в размере 452,8 млн. тенге, в том числе от деятельности по государственным ресурсам - 12 млн. тенге, от собственной деятельности в размере 440,8 млн. тенге. </w:t>
      </w:r>
      <w:r>
        <w:br/>
      </w:r>
      <w:r>
        <w:rPr>
          <w:rFonts w:ascii="Times New Roman"/>
          <w:b w:val="false"/>
          <w:i w:val="false"/>
          <w:color w:val="000000"/>
          <w:sz w:val="28"/>
        </w:rPr>
        <w:t xml:space="preserve">
      По итогам 2005 года Корпорацией в установленном порядке перечислены дивиденды на государственный пакет акций в размере 220,4 млн. тенге. Чистый доход Корпорации за 2005 год по сравнению с 2004 годом уменьшился на 19 %, что связано со сложившейся конъюнктурой рынка зерна. </w:t>
      </w:r>
      <w:r>
        <w:br/>
      </w:r>
      <w:r>
        <w:rPr>
          <w:rFonts w:ascii="Times New Roman"/>
          <w:b w:val="false"/>
          <w:i w:val="false"/>
          <w:color w:val="000000"/>
          <w:sz w:val="28"/>
        </w:rPr>
        <w:t xml:space="preserve">
      Кроме того, Корпорация в 2004-2005 годах осуществляла закуп до 2 млн. тонн зерна за счет привлеченных средств, соответственно, возросли расходы в виде выплаты вознаграждений. </w:t>
      </w:r>
      <w:r>
        <w:br/>
      </w:r>
      <w:r>
        <w:rPr>
          <w:rFonts w:ascii="Times New Roman"/>
          <w:b w:val="false"/>
          <w:i w:val="false"/>
          <w:color w:val="000000"/>
          <w:sz w:val="28"/>
        </w:rPr>
        <w:t xml:space="preserve">
      В 2005 году перечислено в бюджет всего налогов и других обязательных платежей в сумме 594,65 млн. тенге. </w:t>
      </w:r>
      <w:r>
        <w:br/>
      </w:r>
      <w:r>
        <w:rPr>
          <w:rFonts w:ascii="Times New Roman"/>
          <w:b w:val="false"/>
          <w:i w:val="false"/>
          <w:color w:val="000000"/>
          <w:sz w:val="28"/>
        </w:rPr>
        <w:t xml:space="preserve">
      В 2006 году общие доходы Корпорации составили 24 769,2 млн. тенге, в том числе: </w:t>
      </w:r>
      <w:r>
        <w:br/>
      </w:r>
      <w:r>
        <w:rPr>
          <w:rFonts w:ascii="Times New Roman"/>
          <w:b w:val="false"/>
          <w:i w:val="false"/>
          <w:color w:val="000000"/>
          <w:sz w:val="28"/>
        </w:rPr>
        <w:t xml:space="preserve">
      доходы от управления государственными ресурсами - 10 665,5 млн. тенге; </w:t>
      </w:r>
      <w:r>
        <w:br/>
      </w:r>
      <w:r>
        <w:rPr>
          <w:rFonts w:ascii="Times New Roman"/>
          <w:b w:val="false"/>
          <w:i w:val="false"/>
          <w:color w:val="000000"/>
          <w:sz w:val="28"/>
        </w:rPr>
        <w:t xml:space="preserve">
      доход по собственной деятельности - 14 103,7 млн. тенге. </w:t>
      </w:r>
      <w:r>
        <w:br/>
      </w:r>
      <w:r>
        <w:rPr>
          <w:rFonts w:ascii="Times New Roman"/>
          <w:b w:val="false"/>
          <w:i w:val="false"/>
          <w:color w:val="000000"/>
          <w:sz w:val="28"/>
        </w:rPr>
        <w:t xml:space="preserve">
      Общие расходы в 2006 году составили 24 515,4 млн. тенге, в том числе: </w:t>
      </w:r>
      <w:r>
        <w:br/>
      </w:r>
      <w:r>
        <w:rPr>
          <w:rFonts w:ascii="Times New Roman"/>
          <w:b w:val="false"/>
          <w:i w:val="false"/>
          <w:color w:val="000000"/>
          <w:sz w:val="28"/>
        </w:rPr>
        <w:t xml:space="preserve">
      расходы по управлению государственными ресурсами зерна - 10 654,2 млн. тенге; </w:t>
      </w:r>
      <w:r>
        <w:br/>
      </w:r>
      <w:r>
        <w:rPr>
          <w:rFonts w:ascii="Times New Roman"/>
          <w:b w:val="false"/>
          <w:i w:val="false"/>
          <w:color w:val="000000"/>
          <w:sz w:val="28"/>
        </w:rPr>
        <w:t xml:space="preserve">
      расходы по собственной деятельности - 13 861,2 млн. тенге. </w:t>
      </w:r>
      <w:r>
        <w:br/>
      </w:r>
      <w:r>
        <w:rPr>
          <w:rFonts w:ascii="Times New Roman"/>
          <w:b w:val="false"/>
          <w:i w:val="false"/>
          <w:color w:val="000000"/>
          <w:sz w:val="28"/>
        </w:rPr>
        <w:t xml:space="preserve">
      За 2006 год чистый доход составил сумму 253,8 млн. тенге, в том числе чистый доход от собственной деятельности составит 242,5 млн. тенге, от управления государственными ресурсами - 11,3 млн. тенге. </w:t>
      </w:r>
      <w:r>
        <w:br/>
      </w:r>
      <w:r>
        <w:rPr>
          <w:rFonts w:ascii="Times New Roman"/>
          <w:b w:val="false"/>
          <w:i w:val="false"/>
          <w:color w:val="000000"/>
          <w:sz w:val="28"/>
        </w:rPr>
        <w:t xml:space="preserve">
      Сумма дивидендов на пакет акций за 2006 год будет определена на основании решения единственного акционера Корпорации в соответствии с законодательством Республики Казахстан. </w:t>
      </w:r>
      <w:r>
        <w:br/>
      </w:r>
      <w:r>
        <w:rPr>
          <w:rFonts w:ascii="Times New Roman"/>
          <w:b w:val="false"/>
          <w:i w:val="false"/>
          <w:color w:val="000000"/>
          <w:sz w:val="28"/>
        </w:rPr>
        <w:t xml:space="preserve">
      Так, общие доходы Корпорации на 2007 год запланированы в размере 36 268,8 млн. тенге, в том числе: </w:t>
      </w:r>
      <w:r>
        <w:br/>
      </w:r>
      <w:r>
        <w:rPr>
          <w:rFonts w:ascii="Times New Roman"/>
          <w:b w:val="false"/>
          <w:i w:val="false"/>
          <w:color w:val="000000"/>
          <w:sz w:val="28"/>
        </w:rPr>
        <w:t xml:space="preserve">
      доход от управления государственными ресурсами зерна - 8 474,1 млн. тенге; </w:t>
      </w:r>
      <w:r>
        <w:br/>
      </w:r>
      <w:r>
        <w:rPr>
          <w:rFonts w:ascii="Times New Roman"/>
          <w:b w:val="false"/>
          <w:i w:val="false"/>
          <w:color w:val="000000"/>
          <w:sz w:val="28"/>
        </w:rPr>
        <w:t xml:space="preserve">
      доход по собственной финансово-хозяйственной деятельности - 27 794,7 млн. тенге. </w:t>
      </w:r>
      <w:r>
        <w:br/>
      </w:r>
      <w:r>
        <w:rPr>
          <w:rFonts w:ascii="Times New Roman"/>
          <w:b w:val="false"/>
          <w:i w:val="false"/>
          <w:color w:val="000000"/>
          <w:sz w:val="28"/>
        </w:rPr>
        <w:t xml:space="preserve">
      Общие расходы на 2007 год запланированы в размере 35 993,1 млн. тенге, в том числе: </w:t>
      </w:r>
      <w:r>
        <w:br/>
      </w:r>
      <w:r>
        <w:rPr>
          <w:rFonts w:ascii="Times New Roman"/>
          <w:b w:val="false"/>
          <w:i w:val="false"/>
          <w:color w:val="000000"/>
          <w:sz w:val="28"/>
        </w:rPr>
        <w:t xml:space="preserve">
      расходы от управления государственными ресурсами зерна - 8 459,29 млн. тенге; </w:t>
      </w:r>
      <w:r>
        <w:br/>
      </w:r>
      <w:r>
        <w:rPr>
          <w:rFonts w:ascii="Times New Roman"/>
          <w:b w:val="false"/>
          <w:i w:val="false"/>
          <w:color w:val="000000"/>
          <w:sz w:val="28"/>
        </w:rPr>
        <w:t xml:space="preserve">
      расходы по собственной финансово-хозяйственной деятельности - 27 533,8 млн. тенге. </w:t>
      </w:r>
      <w:r>
        <w:br/>
      </w:r>
      <w:r>
        <w:rPr>
          <w:rFonts w:ascii="Times New Roman"/>
          <w:b w:val="false"/>
          <w:i w:val="false"/>
          <w:color w:val="000000"/>
          <w:sz w:val="28"/>
        </w:rPr>
        <w:t xml:space="preserve">
      В 2007 году Корпорацией планируется получить чистый доход в размере 275,7 млн. тенге, в том числе чистый доход от собственной деятельности составит 260,9 млн. тенге, от операций с государственными ресурсами зерна - 14,8 млн. тенге. </w:t>
      </w:r>
      <w:r>
        <w:br/>
      </w:r>
      <w:r>
        <w:rPr>
          <w:rFonts w:ascii="Times New Roman"/>
          <w:b w:val="false"/>
          <w:i w:val="false"/>
          <w:color w:val="000000"/>
          <w:sz w:val="28"/>
        </w:rPr>
        <w:t xml:space="preserve">
      Сумма дивидендов на пакет акций за 2007 год будет определена на основании решения единственного акционера Корпорации в соответствии с законодательством Республики Казахстан. </w:t>
      </w:r>
      <w:r>
        <w:br/>
      </w:r>
      <w:r>
        <w:rPr>
          <w:rFonts w:ascii="Times New Roman"/>
          <w:b w:val="false"/>
          <w:i w:val="false"/>
          <w:color w:val="000000"/>
          <w:sz w:val="28"/>
        </w:rPr>
        <w:t xml:space="preserve">
      В 2007 году Корпорацией планируется перечислить в бюджет всего налогов и других обязательных платежей в сумме порядка 400 млн. тенге. </w:t>
      </w:r>
    </w:p>
    <w:bookmarkStart w:name="z105" w:id="94"/>
    <w:p>
      <w:pPr>
        <w:spacing w:after="0"/>
        <w:ind w:left="0"/>
        <w:jc w:val="left"/>
      </w:pPr>
      <w:r>
        <w:rPr>
          <w:rFonts w:ascii="Times New Roman"/>
          <w:b/>
          <w:i w:val="false"/>
          <w:color w:val="000000"/>
        </w:rPr>
        <w:t xml:space="preserve"> 
АО "Национальные информационные технологии" </w:t>
      </w:r>
    </w:p>
    <w:bookmarkEnd w:id="94"/>
    <w:p>
      <w:pPr>
        <w:spacing w:after="0"/>
        <w:ind w:left="0"/>
        <w:jc w:val="both"/>
      </w:pPr>
      <w:r>
        <w:rPr>
          <w:rFonts w:ascii="Times New Roman"/>
          <w:b w:val="false"/>
          <w:i w:val="false"/>
          <w:color w:val="000000"/>
          <w:sz w:val="28"/>
        </w:rPr>
        <w:t>      АО "Национальные информационные технологии" (далее - Компания)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r>
        <w:br/>
      </w:r>
      <w:r>
        <w:rPr>
          <w:rFonts w:ascii="Times New Roman"/>
          <w:b w:val="false"/>
          <w:i w:val="false"/>
          <w:color w:val="000000"/>
          <w:sz w:val="28"/>
        </w:rPr>
        <w:t xml:space="preserve">
      По итогам финансово-хозяйственной деятельности за 2005 год общий доход Компании составил 602,9 млн. тенге (88,8 %), при плане 678,6 млн. тенге. Фактический размер дохода выше аналогичного показателя 2004 года на 9,9 %, что составляет в денежном выражении 54,5 млн. тенге. </w:t>
      </w:r>
      <w:r>
        <w:br/>
      </w:r>
      <w:r>
        <w:rPr>
          <w:rFonts w:ascii="Times New Roman"/>
          <w:b w:val="false"/>
          <w:i w:val="false"/>
          <w:color w:val="000000"/>
          <w:sz w:val="28"/>
        </w:rPr>
        <w:t xml:space="preserve">
      В 2005 году доходы Компании от основной деятельности составили 594,8 млн. тенге (на 9,8 % выше уровня 2004 года), в том числе: </w:t>
      </w:r>
      <w:r>
        <w:br/>
      </w:r>
      <w:r>
        <w:rPr>
          <w:rFonts w:ascii="Times New Roman"/>
          <w:b w:val="false"/>
          <w:i w:val="false"/>
          <w:color w:val="000000"/>
          <w:sz w:val="28"/>
        </w:rPr>
        <w:t xml:space="preserve">
      от выполнения работ в рамках Государственной программы - 279 млн. тенге (рост на 2,2 %); </w:t>
      </w:r>
      <w:r>
        <w:br/>
      </w:r>
      <w:r>
        <w:rPr>
          <w:rFonts w:ascii="Times New Roman"/>
          <w:b w:val="false"/>
          <w:i w:val="false"/>
          <w:color w:val="000000"/>
          <w:sz w:val="28"/>
        </w:rPr>
        <w:t xml:space="preserve">
      от оказания услуг по системно-техническому обслуживанию программно-аппаратных средств и сопровождению информационных систем государственных органов - 287,6 млн. тенге (рост на 25,8 %); </w:t>
      </w:r>
      <w:r>
        <w:br/>
      </w:r>
      <w:r>
        <w:rPr>
          <w:rFonts w:ascii="Times New Roman"/>
          <w:b w:val="false"/>
          <w:i w:val="false"/>
          <w:color w:val="000000"/>
          <w:sz w:val="28"/>
        </w:rPr>
        <w:t xml:space="preserve">
      от оказания телекоммуникационных услуг - 22,8 млн. тенге (понижение на 34,3 %); </w:t>
      </w:r>
      <w:r>
        <w:br/>
      </w:r>
      <w:r>
        <w:rPr>
          <w:rFonts w:ascii="Times New Roman"/>
          <w:b w:val="false"/>
          <w:i w:val="false"/>
          <w:color w:val="000000"/>
          <w:sz w:val="28"/>
        </w:rPr>
        <w:t xml:space="preserve">
      прочие - 5,4 млн. тенге. </w:t>
      </w:r>
      <w:r>
        <w:br/>
      </w:r>
      <w:r>
        <w:rPr>
          <w:rFonts w:ascii="Times New Roman"/>
          <w:b w:val="false"/>
          <w:i w:val="false"/>
          <w:color w:val="000000"/>
          <w:sz w:val="28"/>
        </w:rPr>
        <w:t xml:space="preserve">
      Доход от неосновной деятельности составил 8,1 млн. тенге при плане 5 млн. тенге (рост на 162 %). </w:t>
      </w:r>
      <w:r>
        <w:br/>
      </w:r>
      <w:r>
        <w:rPr>
          <w:rFonts w:ascii="Times New Roman"/>
          <w:b w:val="false"/>
          <w:i w:val="false"/>
          <w:color w:val="000000"/>
          <w:sz w:val="28"/>
        </w:rPr>
        <w:t xml:space="preserve">
      В 2006 году доходы Компании от основной деятельности составили в сумме 867,2 млн. тенге (выше на 45,8 % уровня 2005 года), в том числе: </w:t>
      </w:r>
      <w:r>
        <w:br/>
      </w:r>
      <w:r>
        <w:rPr>
          <w:rFonts w:ascii="Times New Roman"/>
          <w:b w:val="false"/>
          <w:i w:val="false"/>
          <w:color w:val="000000"/>
          <w:sz w:val="28"/>
        </w:rPr>
        <w:t xml:space="preserve">
      от выполненных работ в рамках Государственной программы - 555,1 млн. тенге (прирост на 99 %); </w:t>
      </w:r>
      <w:r>
        <w:br/>
      </w:r>
      <w:r>
        <w:rPr>
          <w:rFonts w:ascii="Times New Roman"/>
          <w:b w:val="false"/>
          <w:i w:val="false"/>
          <w:color w:val="000000"/>
          <w:sz w:val="28"/>
        </w:rPr>
        <w:t xml:space="preserve">
      от оказанных услуг по системно-техническому обслуживанию программно-аппаратных средств и сопровождению информационных систем государственных органов - 294,5 млн. тенге (прирост на 2,4 %); </w:t>
      </w:r>
      <w:r>
        <w:br/>
      </w:r>
      <w:r>
        <w:rPr>
          <w:rFonts w:ascii="Times New Roman"/>
          <w:b w:val="false"/>
          <w:i w:val="false"/>
          <w:color w:val="000000"/>
          <w:sz w:val="28"/>
        </w:rPr>
        <w:t xml:space="preserve">
      от оказанных телекоммуникационных услуг - 16,5 млн. тенге (понижение на 27,7 %); </w:t>
      </w:r>
      <w:r>
        <w:br/>
      </w:r>
      <w:r>
        <w:rPr>
          <w:rFonts w:ascii="Times New Roman"/>
          <w:b w:val="false"/>
          <w:i w:val="false"/>
          <w:color w:val="000000"/>
          <w:sz w:val="28"/>
        </w:rPr>
        <w:t xml:space="preserve">
      от прочих работ и услуг - 1,1 млн. тенге. </w:t>
      </w:r>
      <w:r>
        <w:br/>
      </w:r>
      <w:r>
        <w:rPr>
          <w:rFonts w:ascii="Times New Roman"/>
          <w:b w:val="false"/>
          <w:i w:val="false"/>
          <w:color w:val="000000"/>
          <w:sz w:val="28"/>
        </w:rPr>
        <w:t xml:space="preserve">
      Доходы от неосновной деятельности составили в сумме 7,6 млн. тенге. </w:t>
      </w:r>
      <w:r>
        <w:br/>
      </w:r>
      <w:r>
        <w:rPr>
          <w:rFonts w:ascii="Times New Roman"/>
          <w:b w:val="false"/>
          <w:i w:val="false"/>
          <w:color w:val="000000"/>
          <w:sz w:val="28"/>
        </w:rPr>
        <w:t xml:space="preserve">
      Доходы Компании 2007 года от основной деятельности оцениваются в сумме 1 575,6 млн. тенге (выше на 82 % уровня 2006 года), в том числе: </w:t>
      </w:r>
      <w:r>
        <w:br/>
      </w:r>
      <w:r>
        <w:rPr>
          <w:rFonts w:ascii="Times New Roman"/>
          <w:b w:val="false"/>
          <w:i w:val="false"/>
          <w:color w:val="000000"/>
          <w:sz w:val="28"/>
        </w:rPr>
        <w:t xml:space="preserve">
      от выполнения работ в рамках Государственной программы - 1 226,5 млн. тенге (прирост на 121 %); </w:t>
      </w:r>
      <w:r>
        <w:br/>
      </w:r>
      <w:r>
        <w:rPr>
          <w:rFonts w:ascii="Times New Roman"/>
          <w:b w:val="false"/>
          <w:i w:val="false"/>
          <w:color w:val="000000"/>
          <w:sz w:val="28"/>
        </w:rPr>
        <w:t xml:space="preserve">
      от оказания услуг по системно-техническому обслуживанию программно-аппаратных средств и сопровождению информационных систем государственных органов - 339 млн. тенге (прирост на 15 %); </w:t>
      </w:r>
      <w:r>
        <w:br/>
      </w:r>
      <w:r>
        <w:rPr>
          <w:rFonts w:ascii="Times New Roman"/>
          <w:b w:val="false"/>
          <w:i w:val="false"/>
          <w:color w:val="000000"/>
          <w:sz w:val="28"/>
        </w:rPr>
        <w:t xml:space="preserve">
      от оказания телекоммуникационных услуг - 10 млн. тенге (понижение на 39 %). </w:t>
      </w:r>
      <w:r>
        <w:br/>
      </w:r>
      <w:r>
        <w:rPr>
          <w:rFonts w:ascii="Times New Roman"/>
          <w:b w:val="false"/>
          <w:i w:val="false"/>
          <w:color w:val="000000"/>
          <w:sz w:val="28"/>
        </w:rPr>
        <w:t xml:space="preserve">
      Доходы от неосновной деятельности составят в сумме 12 млн. тенге, что выше на 57,9 % показателя 2006 года. </w:t>
      </w:r>
      <w:r>
        <w:br/>
      </w:r>
      <w:r>
        <w:rPr>
          <w:rFonts w:ascii="Times New Roman"/>
          <w:b w:val="false"/>
          <w:i w:val="false"/>
          <w:color w:val="000000"/>
          <w:sz w:val="28"/>
        </w:rPr>
        <w:t xml:space="preserve">
      За 2005 год расходы Компании составили 568,3 млн. тенге (90,7 %) при плане 626,8 млн. тенге ("экономия" расходов составила 58,4 млн. тенге). Фактический показатель превышает аналогичный показатель 2004 года на 15 %, что в денежном эквиваленте составляет 75 млн. тенге. </w:t>
      </w:r>
      <w:r>
        <w:br/>
      </w:r>
      <w:r>
        <w:rPr>
          <w:rFonts w:ascii="Times New Roman"/>
          <w:b w:val="false"/>
          <w:i w:val="false"/>
          <w:color w:val="000000"/>
          <w:sz w:val="28"/>
        </w:rPr>
        <w:t xml:space="preserve">
      Расходы Компании по основной деятельности в указанном году сложились в сумме 565,8 млн. тенге, что на 13,8 % выше суммы затрат за 2004 год. Рост суммы расходов по основной деятельности обусловлен в основном следующими факторами: </w:t>
      </w:r>
      <w:r>
        <w:br/>
      </w:r>
      <w:r>
        <w:rPr>
          <w:rFonts w:ascii="Times New Roman"/>
          <w:b w:val="false"/>
          <w:i w:val="false"/>
          <w:color w:val="000000"/>
          <w:sz w:val="28"/>
        </w:rPr>
        <w:t xml:space="preserve">
      увеличением расходов на оплату труда на 69 млн. тенге; </w:t>
      </w:r>
      <w:r>
        <w:br/>
      </w:r>
      <w:r>
        <w:rPr>
          <w:rFonts w:ascii="Times New Roman"/>
          <w:b w:val="false"/>
          <w:i w:val="false"/>
          <w:color w:val="000000"/>
          <w:sz w:val="28"/>
        </w:rPr>
        <w:t xml:space="preserve">
      увеличением отчислений от оплаты труда на 11,2 млн. тенге; </w:t>
      </w:r>
      <w:r>
        <w:br/>
      </w:r>
      <w:r>
        <w:rPr>
          <w:rFonts w:ascii="Times New Roman"/>
          <w:b w:val="false"/>
          <w:i w:val="false"/>
          <w:color w:val="000000"/>
          <w:sz w:val="28"/>
        </w:rPr>
        <w:t xml:space="preserve">
      увеличением расходов на аренду производственных помещений на 6,1 млн. тенге; </w:t>
      </w:r>
      <w:r>
        <w:br/>
      </w:r>
      <w:r>
        <w:rPr>
          <w:rFonts w:ascii="Times New Roman"/>
          <w:b w:val="false"/>
          <w:i w:val="false"/>
          <w:color w:val="000000"/>
          <w:sz w:val="28"/>
        </w:rPr>
        <w:t xml:space="preserve">
      увеличением расходов на подготовку кадров на 5 млн. тенге; </w:t>
      </w:r>
      <w:r>
        <w:br/>
      </w:r>
      <w:r>
        <w:rPr>
          <w:rFonts w:ascii="Times New Roman"/>
          <w:b w:val="false"/>
          <w:i w:val="false"/>
          <w:color w:val="000000"/>
          <w:sz w:val="28"/>
        </w:rPr>
        <w:t xml:space="preserve">
      созданием суммы резерва на оплату отпусков в сумме 24,6 млн. тенге и суммы резерва на текущий ремонт основных средств в сумме 4,5 млн. тенге в соответствии с требованиями МСФО. </w:t>
      </w:r>
      <w:r>
        <w:br/>
      </w:r>
      <w:r>
        <w:rPr>
          <w:rFonts w:ascii="Times New Roman"/>
          <w:b w:val="false"/>
          <w:i w:val="false"/>
          <w:color w:val="000000"/>
          <w:sz w:val="28"/>
        </w:rPr>
        <w:t xml:space="preserve">
      Причиной увеличения суммы данных расходов является рост численности производственного персонала по сравнению с 2004 годом на 74 человек. </w:t>
      </w:r>
      <w:r>
        <w:br/>
      </w:r>
      <w:r>
        <w:rPr>
          <w:rFonts w:ascii="Times New Roman"/>
          <w:b w:val="false"/>
          <w:i w:val="false"/>
          <w:color w:val="000000"/>
          <w:sz w:val="28"/>
        </w:rPr>
        <w:t xml:space="preserve">
      Расходы от неосновной деятельности - 2,5 млн. тенге. </w:t>
      </w:r>
      <w:r>
        <w:br/>
      </w:r>
      <w:r>
        <w:rPr>
          <w:rFonts w:ascii="Times New Roman"/>
          <w:b w:val="false"/>
          <w:i w:val="false"/>
          <w:color w:val="000000"/>
          <w:sz w:val="28"/>
        </w:rPr>
        <w:t xml:space="preserve">
      Общие расходы Компании за 2006 год составили в сумме 843,6 млн. тенге. </w:t>
      </w:r>
      <w:r>
        <w:br/>
      </w:r>
      <w:r>
        <w:rPr>
          <w:rFonts w:ascii="Times New Roman"/>
          <w:b w:val="false"/>
          <w:i w:val="false"/>
          <w:color w:val="000000"/>
          <w:sz w:val="28"/>
        </w:rPr>
        <w:t xml:space="preserve">
      В указанном году расходы от основной деятельности Компании составили в сумме 840,7 млн. тенге, что на 48,6 % выше показателя 2005 года. Рост расходов в основном обусловлен ростом фонда оплаты труда на 46,1 %. Данный рост связан с повышением на 30 % окладов работникам Компании с 1 апреля 2006 года, а также увеличением численности производственного персонала на 64 человека. </w:t>
      </w:r>
      <w:r>
        <w:br/>
      </w:r>
      <w:r>
        <w:rPr>
          <w:rFonts w:ascii="Times New Roman"/>
          <w:b w:val="false"/>
          <w:i w:val="false"/>
          <w:color w:val="000000"/>
          <w:sz w:val="28"/>
        </w:rPr>
        <w:t xml:space="preserve">
      Общие расходы Компании за 2007 год оцениваются в сумме 1 549,2 млн. тенге, что на 84 % выше показателя 2006 года. </w:t>
      </w:r>
      <w:r>
        <w:br/>
      </w:r>
      <w:r>
        <w:rPr>
          <w:rFonts w:ascii="Times New Roman"/>
          <w:b w:val="false"/>
          <w:i w:val="false"/>
          <w:color w:val="000000"/>
          <w:sz w:val="28"/>
        </w:rPr>
        <w:t xml:space="preserve">
      Расходы от основной деятельности Компании ожидается в сумме 1 546,2 млн. тенге, что на 83,9 % выше показателя за 2006 год. Рост расходов в основном обусловлен ростом фонда оплаты труда на 94 %. Данный рост связан с повышением на 30 % окладов работникам с 1 января 2007 года, а также увеличением численности производственного персонала на 198 человек. </w:t>
      </w:r>
      <w:r>
        <w:br/>
      </w:r>
      <w:r>
        <w:rPr>
          <w:rFonts w:ascii="Times New Roman"/>
          <w:b w:val="false"/>
          <w:i w:val="false"/>
          <w:color w:val="000000"/>
          <w:sz w:val="28"/>
        </w:rPr>
        <w:t xml:space="preserve">
      В 2005 году сумма чистого дохода составила 34,5 млн. тенге, что на 31,5 % ниже показателя 2004 года. Снижение чистого дохода связано с заключением договоров по бюджетным программам на меньшую сумму, чем было запланировано ранее. </w:t>
      </w:r>
      <w:r>
        <w:br/>
      </w:r>
      <w:r>
        <w:rPr>
          <w:rFonts w:ascii="Times New Roman"/>
          <w:b w:val="false"/>
          <w:i w:val="false"/>
          <w:color w:val="000000"/>
          <w:sz w:val="28"/>
        </w:rPr>
        <w:t xml:space="preserve">
      По решению общего собрания акционеров часть чистого дохода в сумме 4,9 млн. тенге по итогам 2005 года направлена на выплату дивидендов на государственный пакет акций. </w:t>
      </w:r>
      <w:r>
        <w:br/>
      </w:r>
      <w:r>
        <w:rPr>
          <w:rFonts w:ascii="Times New Roman"/>
          <w:b w:val="false"/>
          <w:i w:val="false"/>
          <w:color w:val="000000"/>
          <w:sz w:val="28"/>
        </w:rPr>
        <w:t xml:space="preserve">
      В 2006 году чистый доход Компании составил в сумме 31,2 млн. тенге при плане 26,8 млн. тенге. </w:t>
      </w:r>
      <w:r>
        <w:br/>
      </w:r>
      <w:r>
        <w:rPr>
          <w:rFonts w:ascii="Times New Roman"/>
          <w:b w:val="false"/>
          <w:i w:val="false"/>
          <w:color w:val="000000"/>
          <w:sz w:val="28"/>
        </w:rPr>
        <w:t>
      В соответствии с нормативом отчислений от чистого дохода на государственный пакет акций, предусмотренным Планом развития Компании на 2006-2008 годы,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N 550 от 10 июля 2006 года, 30 % чистого дохода Общества направлено на выплату дивидендов на государственный пакет акций. </w:t>
      </w:r>
      <w:r>
        <w:br/>
      </w:r>
      <w:r>
        <w:rPr>
          <w:rFonts w:ascii="Times New Roman"/>
          <w:b w:val="false"/>
          <w:i w:val="false"/>
          <w:color w:val="000000"/>
          <w:sz w:val="28"/>
        </w:rPr>
        <w:t xml:space="preserve">
      В 2007 году чистый доход Общества оценивается в сумме 32,3 млн. тенге. </w:t>
      </w:r>
      <w:r>
        <w:br/>
      </w:r>
      <w:r>
        <w:rPr>
          <w:rFonts w:ascii="Times New Roman"/>
          <w:b w:val="false"/>
          <w:i w:val="false"/>
          <w:color w:val="000000"/>
          <w:sz w:val="28"/>
        </w:rPr>
        <w:t xml:space="preserve">
      В соответствии с нормативом отчислений от чистого дохода на государственный пакет акций, 30 % чистого дохода Компании будет направлено на выплату дивидендов на государственный пакет акций. </w:t>
      </w:r>
      <w:r>
        <w:br/>
      </w:r>
      <w:r>
        <w:rPr>
          <w:rFonts w:ascii="Times New Roman"/>
          <w:b w:val="false"/>
          <w:i w:val="false"/>
          <w:color w:val="000000"/>
          <w:sz w:val="28"/>
        </w:rPr>
        <w:t xml:space="preserve">
      За 2005 год уплаченная сумма налогов и других платежей в государственный бюджет Республики Казахстан составила 178,2 млн. тенге. </w:t>
      </w:r>
      <w:r>
        <w:br/>
      </w:r>
      <w:r>
        <w:rPr>
          <w:rFonts w:ascii="Times New Roman"/>
          <w:b w:val="false"/>
          <w:i w:val="false"/>
          <w:color w:val="000000"/>
          <w:sz w:val="28"/>
        </w:rPr>
        <w:t xml:space="preserve">
      По итогам 2006 года уплаченная сумма налогов и других обязательных платежей в государственный бюджет Республики Казахстан составила 234 млн. тенге. </w:t>
      </w:r>
      <w:r>
        <w:br/>
      </w:r>
      <w:r>
        <w:rPr>
          <w:rFonts w:ascii="Times New Roman"/>
          <w:b w:val="false"/>
          <w:i w:val="false"/>
          <w:color w:val="000000"/>
          <w:sz w:val="28"/>
        </w:rPr>
        <w:t xml:space="preserve">
      По итогам 2007 года сумма налогов и других обязательных платежей в государственный бюджет Республики Казахстан планируется в размере 382 млн. тенге. </w:t>
      </w:r>
    </w:p>
    <w:bookmarkStart w:name="z106" w:id="95"/>
    <w:p>
      <w:pPr>
        <w:spacing w:after="0"/>
        <w:ind w:left="0"/>
        <w:jc w:val="left"/>
      </w:pPr>
      <w:r>
        <w:rPr>
          <w:rFonts w:ascii="Times New Roman"/>
          <w:b/>
          <w:i w:val="false"/>
          <w:color w:val="000000"/>
        </w:rPr>
        <w:t xml:space="preserve"> 
АО "Казпочта" </w:t>
      </w:r>
    </w:p>
    <w:bookmarkEnd w:id="95"/>
    <w:p>
      <w:pPr>
        <w:spacing w:after="0"/>
        <w:ind w:left="0"/>
        <w:jc w:val="both"/>
      </w:pPr>
      <w:r>
        <w:rPr>
          <w:rFonts w:ascii="Times New Roman"/>
          <w:b w:val="false"/>
          <w:i w:val="false"/>
          <w:color w:val="000000"/>
          <w:sz w:val="28"/>
        </w:rPr>
        <w:t>      АО "Казпочта" (далее - Общество) создано в результате реорганизации Республиканского государственного предприятия почтовой связи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Республики Казахстан от 20 декабря 1999 года N 1940 "О реорганизации Республиканского государственного предприятия почтовой связи и его дочерних государственных предприятий". </w:t>
      </w:r>
      <w:r>
        <w:br/>
      </w:r>
      <w:r>
        <w:rPr>
          <w:rFonts w:ascii="Times New Roman"/>
          <w:b w:val="false"/>
          <w:i w:val="false"/>
          <w:color w:val="000000"/>
          <w:sz w:val="28"/>
        </w:rPr>
        <w:t xml:space="preserve">
      Миссия Общества заключается в обеспечении свободного доступа почтово-сберегательных услуг на всей территории Казахстана на высоком качественном уровне. </w:t>
      </w:r>
      <w:r>
        <w:br/>
      </w:r>
      <w:r>
        <w:rPr>
          <w:rFonts w:ascii="Times New Roman"/>
          <w:b w:val="false"/>
          <w:i w:val="false"/>
          <w:color w:val="000000"/>
          <w:sz w:val="28"/>
        </w:rPr>
        <w:t xml:space="preserve">
      В 2005 году было принято 41,6 млн. единиц письменной корреспонденции, что на 26,8 % выше уровня предыдущего года. Количество принятых посылок - 1,8 млн. единиц, что на 20,0 % выше предыдущего года, периодических изданий - 162,3 млн. единиц, что также выше уровня предыдущего года на 3,4 %. Объем денежных выплат увеличился по сравнению с 2004 годом на 26,7 % и составил 198,1 млрд. тенге. </w:t>
      </w:r>
      <w:r>
        <w:br/>
      </w:r>
      <w:r>
        <w:rPr>
          <w:rFonts w:ascii="Times New Roman"/>
          <w:b w:val="false"/>
          <w:i w:val="false"/>
          <w:color w:val="000000"/>
          <w:sz w:val="28"/>
        </w:rPr>
        <w:t xml:space="preserve">
      По итогам 2006 года обработано письменной корреспонденции 44,6 млн. единиц, прирост по сравнению с предыдущим годом составил 7,2 %. Посылок принято и обработано в количестве 2,13 млн. единиц, что на 20,3 % выше объемов прошлого года. Доставлено периодических изданий в количестве 171,3 млн. единиц или по сравнению с 2005 годом с ростом на 5,5 %. Объем денежных выплат увеличился по сравнению с 2005 годом на 27,7 % и составил 253,0 млрд. тенге. </w:t>
      </w:r>
      <w:r>
        <w:br/>
      </w:r>
      <w:r>
        <w:rPr>
          <w:rFonts w:ascii="Times New Roman"/>
          <w:b w:val="false"/>
          <w:i w:val="false"/>
          <w:color w:val="000000"/>
          <w:sz w:val="28"/>
        </w:rPr>
        <w:t xml:space="preserve">
      В 2007 году ожидается увеличение объема исходящего платного обмена на 5,2 % к уровню 2006 года, объемов денежных выплат на 18,0 %. </w:t>
      </w:r>
      <w:r>
        <w:br/>
      </w:r>
      <w:r>
        <w:rPr>
          <w:rFonts w:ascii="Times New Roman"/>
          <w:b w:val="false"/>
          <w:i w:val="false"/>
          <w:color w:val="000000"/>
          <w:sz w:val="28"/>
        </w:rPr>
        <w:t xml:space="preserve">
      Структура объема платного обмена выглядит следующим образом: подписка и реализация периодических изданий - 78,5 %, письменной корреспонденции - 20,4 %, посылок - 1,0 %, услуг ускоренной почты - 0,1 %. </w:t>
      </w:r>
      <w:r>
        <w:br/>
      </w:r>
      <w:r>
        <w:rPr>
          <w:rFonts w:ascii="Times New Roman"/>
          <w:b w:val="false"/>
          <w:i w:val="false"/>
          <w:color w:val="000000"/>
          <w:sz w:val="28"/>
        </w:rPr>
        <w:t xml:space="preserve">
      В объеме денежных выплат пенсии и пособия составляют 73,1 %, заработная плата - 23,8 %, денежные переводы - 3,1 %. </w:t>
      </w:r>
      <w:r>
        <w:br/>
      </w:r>
      <w:r>
        <w:rPr>
          <w:rFonts w:ascii="Times New Roman"/>
          <w:b w:val="false"/>
          <w:i w:val="false"/>
          <w:color w:val="000000"/>
          <w:sz w:val="28"/>
        </w:rPr>
        <w:t xml:space="preserve">
      В 2006 году было продолжено внедрение следующих видов агентских услуг: потребительское кредитование в качестве агента банков второго уровня и прием платежей за услуги сотовой связи. </w:t>
      </w:r>
      <w:r>
        <w:br/>
      </w:r>
      <w:r>
        <w:rPr>
          <w:rFonts w:ascii="Times New Roman"/>
          <w:b w:val="false"/>
          <w:i w:val="false"/>
          <w:color w:val="000000"/>
          <w:sz w:val="28"/>
        </w:rPr>
        <w:t xml:space="preserve">
      За период 2005-2006 годы выдано потребительских кредитов на общую сумму более 51,0 млрд. тенге, количество заемщиков достигло 40,2 тыс. человек; принято платежей за сотовую связь на сумму порядка 24,0 млн. тенге. </w:t>
      </w:r>
      <w:r>
        <w:br/>
      </w:r>
      <w:r>
        <w:rPr>
          <w:rFonts w:ascii="Times New Roman"/>
          <w:b w:val="false"/>
          <w:i w:val="false"/>
          <w:color w:val="000000"/>
          <w:sz w:val="28"/>
        </w:rPr>
        <w:t xml:space="preserve">
      По результатам финансово-хозяйственной деятельности доходы Общества в 2005 году составили 9 087,9 млн. тенге, рост по сравнению с показателем 2004 года - 26,6 %. Расходы в 2005 году составила 8 768,6 млн. тенге, в результате чистый доход Общества в 2005 году достиг уровня 94,7 млн. тенге. </w:t>
      </w:r>
      <w:r>
        <w:br/>
      </w:r>
      <w:r>
        <w:rPr>
          <w:rFonts w:ascii="Times New Roman"/>
          <w:b w:val="false"/>
          <w:i w:val="false"/>
          <w:color w:val="000000"/>
          <w:sz w:val="28"/>
        </w:rPr>
        <w:t xml:space="preserve">
      В 2006 году доходы составили 12 748 млн. тенге, расходы - 12 329,9 млн. тенге, чистый доход - 275,7 млн. тенге, что выше показателя 2005 года в 2,9 раза или на 181 млн. тенге. </w:t>
      </w:r>
      <w:r>
        <w:br/>
      </w:r>
      <w:r>
        <w:rPr>
          <w:rFonts w:ascii="Times New Roman"/>
          <w:b w:val="false"/>
          <w:i w:val="false"/>
          <w:color w:val="000000"/>
          <w:sz w:val="28"/>
        </w:rPr>
        <w:t xml:space="preserve">
      В 2007 году доходы ожидаются на уровне 13 680,9 млн. тенге, расходы - 13 244,1 млн. тенге, чистый доход - 230,6 млн. тенге. </w:t>
      </w:r>
    </w:p>
    <w:bookmarkStart w:name="z107" w:id="96"/>
    <w:p>
      <w:pPr>
        <w:spacing w:after="0"/>
        <w:ind w:left="0"/>
        <w:jc w:val="left"/>
      </w:pPr>
      <w:r>
        <w:rPr>
          <w:rFonts w:ascii="Times New Roman"/>
          <w:b/>
          <w:i w:val="false"/>
          <w:color w:val="000000"/>
        </w:rPr>
        <w:t xml:space="preserve"> 
АО "Казахтелеком" </w:t>
      </w:r>
    </w:p>
    <w:bookmarkEnd w:id="96"/>
    <w:p>
      <w:pPr>
        <w:spacing w:after="0"/>
        <w:ind w:left="0"/>
        <w:jc w:val="both"/>
      </w:pPr>
      <w:r>
        <w:rPr>
          <w:rFonts w:ascii="Times New Roman"/>
          <w:b w:val="false"/>
          <w:i w:val="false"/>
          <w:color w:val="000000"/>
          <w:sz w:val="28"/>
        </w:rPr>
        <w:t>      АО "Казахтелеком" было образовано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Кабинета Министров Республики Казахстан от 17 июня 1994 года N 666 "О создании национальной акционерной компании "Казахтелеком" (далее - НАК "Казахтелеком") путем передачи имущества государственных региональных и специализированных предприятий телекоммуникаций в уставный фонд создаваемого акционерного общества национального масштаба, предоставляющего широкий диапазон услуг связи на всей территории Республики. В марте 1996 года была зарегистрирована первичная эмиссия акций на величину уставного фонда, размер которого составил 12,1 млрд. тенге. </w:t>
      </w:r>
      <w:r>
        <w:br/>
      </w:r>
      <w:r>
        <w:rPr>
          <w:rFonts w:ascii="Times New Roman"/>
          <w:b w:val="false"/>
          <w:i w:val="false"/>
          <w:color w:val="000000"/>
          <w:sz w:val="28"/>
        </w:rPr>
        <w:t xml:space="preserve">
      Государственный пакет акций, ранее составлявший 50 % плюс 1 акция от общего количества ценных бумаг в выпуске, приказом Комитета государственного имущества и приватизации Министерства финансов Республики Казахстан от 27 апреля 2006 года N 142 передан акционерному обществу "Казахстанский холдинг по управлению государственными активами "Самрук" (далее - Холдинг). </w:t>
      </w:r>
      <w:r>
        <w:br/>
      </w:r>
      <w:r>
        <w:rPr>
          <w:rFonts w:ascii="Times New Roman"/>
          <w:b w:val="false"/>
          <w:i w:val="false"/>
          <w:color w:val="000000"/>
          <w:sz w:val="28"/>
        </w:rPr>
        <w:t xml:space="preserve">
      В 2006 году 4,6 % простых именных акций АО "Казахтелеком" размещено, принадлежащих Холдингу, на внутреннем фондовом рынке Республики Казахстан. В результате данного размещения пакет простых акций Холдинга составляет 51 % от всех простых голосующих акций Общества. </w:t>
      </w:r>
      <w:r>
        <w:br/>
      </w:r>
      <w:r>
        <w:rPr>
          <w:rFonts w:ascii="Times New Roman"/>
          <w:b w:val="false"/>
          <w:i w:val="false"/>
          <w:color w:val="000000"/>
          <w:sz w:val="28"/>
        </w:rPr>
        <w:t xml:space="preserve">
      В целом рынок телекоммуникационных услуг сохраняет высокие темпы роста: в 2006 году его объем вырос на 27,5 % по сравнению с 2005 годом и составил 261 млрд. тенге. </w:t>
      </w:r>
      <w:r>
        <w:br/>
      </w:r>
      <w:r>
        <w:rPr>
          <w:rFonts w:ascii="Times New Roman"/>
          <w:b w:val="false"/>
          <w:i w:val="false"/>
          <w:color w:val="000000"/>
          <w:sz w:val="28"/>
        </w:rPr>
        <w:t xml:space="preserve">
      Главным образом этот рост определяется бурным развитием мобильной телефонии в Казахстане, доля рынка которой - 44,0 %. Высокий темп прироста зафиксирован также по услугам платного телевидения (3,0 %), интернет (4,4 %), частным линиям (2,4 %), IP-телефонии (1,8 %). </w:t>
      </w:r>
      <w:r>
        <w:br/>
      </w:r>
      <w:r>
        <w:rPr>
          <w:rFonts w:ascii="Times New Roman"/>
          <w:b w:val="false"/>
          <w:i w:val="false"/>
          <w:color w:val="000000"/>
          <w:sz w:val="28"/>
        </w:rPr>
        <w:t xml:space="preserve">
      Данные тенденции определяют активный передел структуры рынка. </w:t>
      </w:r>
      <w:r>
        <w:br/>
      </w:r>
      <w:r>
        <w:rPr>
          <w:rFonts w:ascii="Times New Roman"/>
          <w:b w:val="false"/>
          <w:i w:val="false"/>
          <w:color w:val="000000"/>
          <w:sz w:val="28"/>
        </w:rPr>
        <w:t xml:space="preserve">
      Одним из наиболее быстроразвивающихся является рынок услуг Передачи данных и интернет, который уже определяет 8 % рынка. Необходимо отметить, что в 2006 году наблюдается увеличение доли рынка услуг широкополосного доступа к сети интернет с 40 % в 2005 году до 69 % в 2006 году, с заметным сокращением темпов роста и доли в общем объеме рынка коммутируемого доступа к сети интернет. </w:t>
      </w:r>
      <w:r>
        <w:br/>
      </w:r>
      <w:r>
        <w:rPr>
          <w:rFonts w:ascii="Times New Roman"/>
          <w:b w:val="false"/>
          <w:i w:val="false"/>
          <w:color w:val="000000"/>
          <w:sz w:val="28"/>
        </w:rPr>
        <w:t xml:space="preserve">
      АО "Казахтелеком" в 2006 году сохранил лидирующее положение на рынке, занимая самую большую его долю - 41,4 %, несмотря на бурное развитие сотовых операторов. С учетом дочерних компаний АО "Алтел" и АО "Нурсат" консолидированная доля рынка АО "Казахтелеком" составляет в 2006 году 44,2 %. </w:t>
      </w:r>
      <w:r>
        <w:br/>
      </w:r>
      <w:r>
        <w:rPr>
          <w:rFonts w:ascii="Times New Roman"/>
          <w:b w:val="false"/>
          <w:i w:val="false"/>
          <w:color w:val="000000"/>
          <w:sz w:val="28"/>
        </w:rPr>
        <w:t xml:space="preserve">
      Кроме того, в 2006 году Компанией проведена работа по приобретению акций и долей в компаниях "Мобайл Телеком-Сервис", "Нурсат", "Алтел" и "РадиоТелл", в результате чего был осуществлен один из крупнейших инвестиционных проектов на телекоммуникационном рынке республики. </w:t>
      </w:r>
      <w:r>
        <w:br/>
      </w:r>
      <w:r>
        <w:rPr>
          <w:rFonts w:ascii="Times New Roman"/>
          <w:b w:val="false"/>
          <w:i w:val="false"/>
          <w:color w:val="000000"/>
          <w:sz w:val="28"/>
        </w:rPr>
        <w:t xml:space="preserve">
      По итогам 2005 года объем доходов по Обществу за предоставленные услуги (от основной деятельности) составил 99 558,3 млн. тенге, в 2006 году - 113 912,6 млн. тенге, в 2007 году данный показатель оценивается в размере 127 804,2 млн. тенге. </w:t>
      </w:r>
      <w:r>
        <w:br/>
      </w:r>
      <w:r>
        <w:rPr>
          <w:rFonts w:ascii="Times New Roman"/>
          <w:b w:val="false"/>
          <w:i w:val="false"/>
          <w:color w:val="000000"/>
          <w:sz w:val="28"/>
        </w:rPr>
        <w:t xml:space="preserve">
      Расходы по основной деятельности составили в 2005 году - 73 563 млн. тенге, в 2006 году - 88 573 млн. тенге. В 2007 году расходы оцениваются в сумме 109 145 млн. тенге. Размер налогов и других обязательных платежей, уплаченных в бюджет в 2005 году, составил 23 149,97 млн. тенге, в 2006 году - 24 585,6 млн. тенге. В 2007 году ожидается, что налоги и другие обязательные платежи будут уплачены в бюджет в размере 24 694 млн. тенге. </w:t>
      </w:r>
      <w:r>
        <w:br/>
      </w:r>
      <w:r>
        <w:rPr>
          <w:rFonts w:ascii="Times New Roman"/>
          <w:b w:val="false"/>
          <w:i w:val="false"/>
          <w:color w:val="000000"/>
          <w:sz w:val="28"/>
        </w:rPr>
        <w:t xml:space="preserve">
      В 2006 году чистый доход Компании составил 35 259,19 млн. тенге, размер чистой прибыли 2007 года оценивается на уровне 28 409,1 млн. тенге. </w:t>
      </w:r>
    </w:p>
    <w:bookmarkStart w:name="z108" w:id="97"/>
    <w:p>
      <w:pPr>
        <w:spacing w:after="0"/>
        <w:ind w:left="0"/>
        <w:jc w:val="left"/>
      </w:pPr>
      <w:r>
        <w:rPr>
          <w:rFonts w:ascii="Times New Roman"/>
          <w:b/>
          <w:i w:val="false"/>
          <w:color w:val="000000"/>
        </w:rPr>
        <w:t xml:space="preserve"> 
АО "Национальная компания "Қазақстан темір жолы" </w:t>
      </w:r>
    </w:p>
    <w:bookmarkEnd w:id="97"/>
    <w:p>
      <w:pPr>
        <w:spacing w:after="0"/>
        <w:ind w:left="0"/>
        <w:jc w:val="both"/>
      </w:pPr>
      <w:r>
        <w:rPr>
          <w:rFonts w:ascii="Times New Roman"/>
          <w:b w:val="false"/>
          <w:i w:val="false"/>
          <w:color w:val="000000"/>
          <w:sz w:val="28"/>
        </w:rPr>
        <w:t xml:space="preserve">      АО "Национальная компания "Қазақстан тeмip жолы" (далее - Компания) имеет холдинговую структуру, основанную на обеспечении функциональной целостности и управляемости железнодорожной отрасли в перевозочном процессе. Реформирование железнодорожной отрасли в Казахстане было начато в 1997 году объединением трех казахстанских железных дорог в составе образованного республиканского государственного предприятия "Қазақстан темір жолы" и одновременным созданием в его составе шести управлений дорог. </w:t>
      </w:r>
      <w:r>
        <w:br/>
      </w:r>
      <w:r>
        <w:rPr>
          <w:rFonts w:ascii="Times New Roman"/>
          <w:b w:val="false"/>
          <w:i w:val="false"/>
          <w:color w:val="000000"/>
          <w:sz w:val="28"/>
        </w:rPr>
        <w:t xml:space="preserve">
      Основная товарная продукция, предъявляемая к перевозке, представляет собой массовые насыпные и наливные грузы, такие как уголь, зерно, нефть, руда, минеральные удобрения и т.д. </w:t>
      </w:r>
      <w:r>
        <w:br/>
      </w:r>
      <w:r>
        <w:rPr>
          <w:rFonts w:ascii="Times New Roman"/>
          <w:b w:val="false"/>
          <w:i w:val="false"/>
          <w:color w:val="000000"/>
          <w:sz w:val="28"/>
        </w:rPr>
        <w:t xml:space="preserve">
      Грузооборот тарифный в 2006 году составил 191 189 млн. т-км и превысил уровень 2005 года на 19 334 млн. т-км, или на 11,2 %. По предварительной оценке в 2007 году грузооборот будет выполнен в объеме 198 230 млн. т-км, рост к 2006 году - 3,7 % или 17 041 млн. т-км. </w:t>
      </w:r>
      <w:r>
        <w:br/>
      </w:r>
      <w:r>
        <w:rPr>
          <w:rFonts w:ascii="Times New Roman"/>
          <w:b w:val="false"/>
          <w:i w:val="false"/>
          <w:color w:val="000000"/>
          <w:sz w:val="28"/>
        </w:rPr>
        <w:t xml:space="preserve">
      В 2006 году перевезено 17,3 млн. пассажиров, что превысило уровень 2005 года на 5,3 %. В 2006 году пассажирооборот составил 13 613 млн. пас-км, рост к 2005 году - 12,2 % или 1 484 млн. пас-км. В 2007 году пассажирооборот ожидается на уровне 14 160 млн. пас-км (рост на 4 %). </w:t>
      </w:r>
      <w:r>
        <w:br/>
      </w:r>
      <w:r>
        <w:rPr>
          <w:rFonts w:ascii="Times New Roman"/>
          <w:b w:val="false"/>
          <w:i w:val="false"/>
          <w:color w:val="000000"/>
          <w:sz w:val="28"/>
        </w:rPr>
        <w:t xml:space="preserve">
      В структуре грузооборота за 2006 год наибольший удельный вес занимают массовые грузы как: каменный уголь - 26 %, руда цветная и железная - 18,9 %, нефтяные грузы - 17 %, строительные грузы - 10 %, черные металлы - 7 %. </w:t>
      </w:r>
      <w:r>
        <w:br/>
      </w:r>
      <w:r>
        <w:rPr>
          <w:rFonts w:ascii="Times New Roman"/>
          <w:b w:val="false"/>
          <w:i w:val="false"/>
          <w:color w:val="000000"/>
          <w:sz w:val="28"/>
        </w:rPr>
        <w:t xml:space="preserve">
      Доходы Компании от основной деятельности в 2005 году составили 285,9 млрд. тенге, в 2006 году - 382,6 млрд. тенге, что превысило уровень 2005 года на 34 %. Перевыполнение установленного плана (376,9 млрд. тенге) составило 5,7 млрд. тенге или 2 %. В том числе государственные субсидии получены в объеме 9,48 млрд. тенге, что на 4,2 % ниже уровня 2005 года и на 1,9 % ниже предусмотренных планом. </w:t>
      </w:r>
      <w:r>
        <w:br/>
      </w:r>
      <w:r>
        <w:rPr>
          <w:rFonts w:ascii="Times New Roman"/>
          <w:b w:val="false"/>
          <w:i w:val="false"/>
          <w:color w:val="000000"/>
          <w:sz w:val="28"/>
        </w:rPr>
        <w:t xml:space="preserve">
      Себестоимость реализованной продукции в 2005 году составила 246,3 млрд. тенге, в 2006 году - 281,45 млрд. тенге, что превышает уровень 2005 года на 14 % и ниже плановой на 6 %. </w:t>
      </w:r>
      <w:r>
        <w:br/>
      </w:r>
      <w:r>
        <w:rPr>
          <w:rFonts w:ascii="Times New Roman"/>
          <w:b w:val="false"/>
          <w:i w:val="false"/>
          <w:color w:val="000000"/>
          <w:sz w:val="28"/>
        </w:rPr>
        <w:t xml:space="preserve">
      Итоговая прибыль в 2006 году получена в размере 22,45 млрд. тенге, что выше уровня 2005 года (-17,2 млрд. тенге) на 39,7 млрд. тенге. </w:t>
      </w:r>
      <w:r>
        <w:br/>
      </w:r>
      <w:r>
        <w:rPr>
          <w:rFonts w:ascii="Times New Roman"/>
          <w:b w:val="false"/>
          <w:i w:val="false"/>
          <w:color w:val="000000"/>
          <w:sz w:val="28"/>
        </w:rPr>
        <w:t xml:space="preserve">
      В 2007 году ожидаются доходы от реализации продукции в сумме 417,7 млрд. тенге, рост к уровню 2006 года составит 9,2 %. Себестоимость реализованной продукции составит 333,1 млрд. тенге. Итоговая прибыль ожидается в сумме 18,9 млрд. тенге. </w:t>
      </w:r>
    </w:p>
    <w:bookmarkStart w:name="z109" w:id="98"/>
    <w:p>
      <w:pPr>
        <w:spacing w:after="0"/>
        <w:ind w:left="0"/>
        <w:jc w:val="left"/>
      </w:pPr>
      <w:r>
        <w:rPr>
          <w:rFonts w:ascii="Times New Roman"/>
          <w:b/>
          <w:i w:val="false"/>
          <w:color w:val="000000"/>
        </w:rPr>
        <w:t xml:space="preserve"> 
АО "Национальная компания "Казахстан инжиниринг" </w:t>
      </w:r>
    </w:p>
    <w:bookmarkEnd w:id="98"/>
    <w:p>
      <w:pPr>
        <w:spacing w:after="0"/>
        <w:ind w:left="0"/>
        <w:jc w:val="both"/>
      </w:pPr>
      <w:r>
        <w:rPr>
          <w:rFonts w:ascii="Times New Roman"/>
          <w:b w:val="false"/>
          <w:i w:val="false"/>
          <w:color w:val="000000"/>
          <w:sz w:val="28"/>
        </w:rPr>
        <w:t>      АО "Национальная компания "Казахстан инжиниринг" (далее - Компания) создано на основании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13 марта 2003 года N 244 "О некоторых вопросах оборонно-промышленного комплекса Республики Казахстан" со стопроцентным участием государства в уставном капитале, осуществляющая деятельность в машиностроительной отрасли. </w:t>
      </w:r>
      <w:r>
        <w:br/>
      </w:r>
      <w:r>
        <w:rPr>
          <w:rFonts w:ascii="Times New Roman"/>
          <w:b w:val="false"/>
          <w:i w:val="false"/>
          <w:color w:val="000000"/>
          <w:sz w:val="28"/>
        </w:rPr>
        <w:t xml:space="preserve">
      В настоящее время предприятиями Компании освоен выпуск продукции для топливно-энергетического, транспортного, информационно-телекоммуникационного секторов экономики страны. Номенклатура производимой продукции и оказанных услуг показывает, что структура производства в значительной степени является унаследованной от бывшего оборонно-промышленного комплекса и не отвечает потребностям развивающейся экономики страны - преобладает производство запасных частей и комплектующих, текущий и капитальный ремонт техники и оборудования. </w:t>
      </w:r>
      <w:r>
        <w:br/>
      </w:r>
      <w:r>
        <w:rPr>
          <w:rFonts w:ascii="Times New Roman"/>
          <w:b w:val="false"/>
          <w:i w:val="false"/>
          <w:color w:val="000000"/>
          <w:sz w:val="28"/>
        </w:rPr>
        <w:t xml:space="preserve">
      Отчетный 2005 год Компания завершила с положительным финансовым результатом в размере 107 млн. тенге. По сравнению с аналогичным периодом 2004 года чистый доход Компании сократился на 244 млн. тенге, что связано с вхождением в состав Компании АО "Семей инжиниринг", АО "811 Авторемонтный завод КИ", АО "832 Авторемонтный завод КИ", деятельность которых была по итогам года убыточной. </w:t>
      </w:r>
      <w:r>
        <w:br/>
      </w:r>
      <w:r>
        <w:rPr>
          <w:rFonts w:ascii="Times New Roman"/>
          <w:b w:val="false"/>
          <w:i w:val="false"/>
          <w:color w:val="000000"/>
          <w:sz w:val="28"/>
        </w:rPr>
        <w:t xml:space="preserve">
      По итогам 2005 года общий доход Компании составил 10 174 млн. тенге, что превышает показатели 2004 года (7 817,49 млн. тенге) на 2 356,59 млн. тенге. Таким образом, темпы роста доходов за указанный период составили 30 %. </w:t>
      </w:r>
      <w:r>
        <w:br/>
      </w:r>
      <w:r>
        <w:rPr>
          <w:rFonts w:ascii="Times New Roman"/>
          <w:b w:val="false"/>
          <w:i w:val="false"/>
          <w:color w:val="000000"/>
          <w:sz w:val="28"/>
        </w:rPr>
        <w:t xml:space="preserve">
      Рост доходов обусловлен преимущественно увеличением объемов реализации готовой продукции (услуг). </w:t>
      </w:r>
      <w:r>
        <w:br/>
      </w:r>
      <w:r>
        <w:rPr>
          <w:rFonts w:ascii="Times New Roman"/>
          <w:b w:val="false"/>
          <w:i w:val="false"/>
          <w:color w:val="000000"/>
          <w:sz w:val="28"/>
        </w:rPr>
        <w:t xml:space="preserve">
      Общие расходы Компании составили 10 067 млн. тенге, что превышает показатели прошлого года (7 466,48 млн. тенге) на 2 600,52 тыс. тенге или на 35 %. Рост расходов связан в основном с увеличением объемов реализации продукции. </w:t>
      </w:r>
      <w:r>
        <w:br/>
      </w:r>
      <w:r>
        <w:rPr>
          <w:rFonts w:ascii="Times New Roman"/>
          <w:b w:val="false"/>
          <w:i w:val="false"/>
          <w:color w:val="000000"/>
          <w:sz w:val="28"/>
        </w:rPr>
        <w:t xml:space="preserve">
      Сумма налогов и других обязательных платежей за 2005 год составила 1 572,77 млн. тенге. </w:t>
      </w:r>
      <w:r>
        <w:br/>
      </w:r>
      <w:r>
        <w:rPr>
          <w:rFonts w:ascii="Times New Roman"/>
          <w:b w:val="false"/>
          <w:i w:val="false"/>
          <w:color w:val="000000"/>
          <w:sz w:val="28"/>
        </w:rPr>
        <w:t xml:space="preserve">
      Согласно отчетным данным Компании за 2006 год объем произведенной продукции предприятиями составил 8 360,5 млн. тенге, что составило рост по сравнению с предыдущим годом на 29 %. Данный рост связан с расширением номенклатуры производимой продукции и увеличением заказов на данную продукцию со стороны потребителей. К примеру, АО "Завод им. С.М. Кирова" освоило производство радиостанций РВ-1.1М, КЛУБов УП для его основного потребителя АО "Локомотив". </w:t>
      </w:r>
      <w:r>
        <w:br/>
      </w:r>
      <w:r>
        <w:rPr>
          <w:rFonts w:ascii="Times New Roman"/>
          <w:b w:val="false"/>
          <w:i w:val="false"/>
          <w:color w:val="000000"/>
          <w:sz w:val="28"/>
        </w:rPr>
        <w:t xml:space="preserve">
      Тем не менее, следует отметить, что в целом доходы Компании в 2006 году составили 9 458,72 млн. тенге. В сравнении с предыдущим годом снижение данного показателя составило 8 %. Основными причинами снижения доходной базы являются проигранные тендеры некоторых предприятий Компании, недостаточные объемы заказов для предприятий, специализирующихся на выпуске продукции для силовых структур Республики Казахстан. </w:t>
      </w:r>
      <w:r>
        <w:br/>
      </w:r>
      <w:r>
        <w:rPr>
          <w:rFonts w:ascii="Times New Roman"/>
          <w:b w:val="false"/>
          <w:i w:val="false"/>
          <w:color w:val="000000"/>
          <w:sz w:val="28"/>
        </w:rPr>
        <w:t xml:space="preserve">
      Чистый доход составил 151,86 млн. тенге, что превысило уровень 2005 года (107 млн. тенге) на 42 %. Значительное превышение показателя чистого дохода Компании при снижении дохода от реализации обусловлено получением Компанией дохода от неосновной деятельности в сумме 932,3 млн. тенге. Данный доход получен в результате проводимой Компанией целенаправленной работе по оптимизации производственных площадей и станочного парка. </w:t>
      </w:r>
      <w:r>
        <w:br/>
      </w:r>
      <w:r>
        <w:rPr>
          <w:rFonts w:ascii="Times New Roman"/>
          <w:b w:val="false"/>
          <w:i w:val="false"/>
          <w:color w:val="000000"/>
          <w:sz w:val="28"/>
        </w:rPr>
        <w:t xml:space="preserve">
      Расходы Компании составили 9 306,88 млн. тенге, что ниже параметра 2005 года на 8 %. Снижение расходов Компании связано оптимизацией расходов предприятий Компании, заключивших в течение года недостаточное количество договоров. </w:t>
      </w:r>
      <w:r>
        <w:br/>
      </w:r>
      <w:r>
        <w:rPr>
          <w:rFonts w:ascii="Times New Roman"/>
          <w:b w:val="false"/>
          <w:i w:val="false"/>
          <w:color w:val="000000"/>
          <w:sz w:val="28"/>
        </w:rPr>
        <w:t xml:space="preserve">
      В 2006 году Компанией выплачено в бюджет налогов и других обязательных платежей в размере 1 349,33 млн. тенге. </w:t>
      </w:r>
      <w:r>
        <w:br/>
      </w:r>
      <w:r>
        <w:rPr>
          <w:rFonts w:ascii="Times New Roman"/>
          <w:b w:val="false"/>
          <w:i w:val="false"/>
          <w:color w:val="000000"/>
          <w:sz w:val="28"/>
        </w:rPr>
        <w:t xml:space="preserve">
      В 2007 году объем произведенной продукции в целом по предприятиям Компании ожидается в размере 11 157,84 млн. тенге, что превысит данный показатель 2005 года (6 725,61 млн. тенге) на 66 % и 2006 года (8 360,5 млн. тенге) на 33,45 %. </w:t>
      </w:r>
      <w:r>
        <w:br/>
      </w:r>
      <w:r>
        <w:rPr>
          <w:rFonts w:ascii="Times New Roman"/>
          <w:b w:val="false"/>
          <w:i w:val="false"/>
          <w:color w:val="000000"/>
          <w:sz w:val="28"/>
        </w:rPr>
        <w:t xml:space="preserve">
      При этом ожидается, что общая доходная база по предприятиям Компании составит 13 195 млн. тенге. </w:t>
      </w:r>
      <w:r>
        <w:br/>
      </w:r>
      <w:r>
        <w:rPr>
          <w:rFonts w:ascii="Times New Roman"/>
          <w:b w:val="false"/>
          <w:i w:val="false"/>
          <w:color w:val="000000"/>
          <w:sz w:val="28"/>
        </w:rPr>
        <w:t xml:space="preserve">
      Для реализации поставленных производственных задач Компания планирует на 2007 год расходы в размере 12 513,58 млн. тенге, что выше параметров 2006 года (9 306,88 млн. тенге) на 34,5 %. </w:t>
      </w:r>
      <w:r>
        <w:br/>
      </w:r>
      <w:r>
        <w:rPr>
          <w:rFonts w:ascii="Times New Roman"/>
          <w:b w:val="false"/>
          <w:i w:val="false"/>
          <w:color w:val="000000"/>
          <w:sz w:val="28"/>
        </w:rPr>
        <w:t xml:space="preserve">
      Чистый доход Компании в 2007 году ожидается в размере 681,05 млн. тенге (рост к 2006 году на 529,19 млн. тенге). </w:t>
      </w:r>
      <w:r>
        <w:br/>
      </w:r>
      <w:r>
        <w:rPr>
          <w:rFonts w:ascii="Times New Roman"/>
          <w:b w:val="false"/>
          <w:i w:val="false"/>
          <w:color w:val="000000"/>
          <w:sz w:val="28"/>
        </w:rPr>
        <w:t xml:space="preserve">
      В 2007 году Компания планирует перечислить в бюджет налоги и другие обязательные платежи в бюджет в размере 1 761,87 млн. тенге. </w:t>
      </w:r>
    </w:p>
    <w:bookmarkStart w:name="z110" w:id="99"/>
    <w:p>
      <w:pPr>
        <w:spacing w:after="0"/>
        <w:ind w:left="0"/>
        <w:jc w:val="left"/>
      </w:pPr>
      <w:r>
        <w:rPr>
          <w:rFonts w:ascii="Times New Roman"/>
          <w:b/>
          <w:i w:val="false"/>
          <w:color w:val="000000"/>
        </w:rPr>
        <w:t xml:space="preserve"> 
АО "Казахстанская компания по управлению </w:t>
      </w:r>
      <w:r>
        <w:br/>
      </w:r>
      <w:r>
        <w:rPr>
          <w:rFonts w:ascii="Times New Roman"/>
          <w:b/>
          <w:i w:val="false"/>
          <w:color w:val="000000"/>
        </w:rPr>
        <w:t xml:space="preserve">
электрическими сетями" </w:t>
      </w:r>
    </w:p>
    <w:bookmarkEnd w:id="99"/>
    <w:p>
      <w:pPr>
        <w:spacing w:after="0"/>
        <w:ind w:left="0"/>
        <w:jc w:val="both"/>
      </w:pPr>
      <w:r>
        <w:rPr>
          <w:rFonts w:ascii="Times New Roman"/>
          <w:b w:val="false"/>
          <w:i w:val="false"/>
          <w:color w:val="000000"/>
          <w:sz w:val="28"/>
        </w:rPr>
        <w:t>      Акционерное общество "Казахстанская компания по управлению электрическими сетями" (далее - Компания)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сентября 1996 года N 1188. "О некоторых мерах по структурной перестройке управления энергетической системой Республики Казахстан". </w:t>
      </w:r>
      <w:r>
        <w:br/>
      </w:r>
      <w:r>
        <w:rPr>
          <w:rFonts w:ascii="Times New Roman"/>
          <w:b w:val="false"/>
          <w:i w:val="false"/>
          <w:color w:val="000000"/>
          <w:sz w:val="28"/>
        </w:rPr>
        <w:t xml:space="preserve">
      Миссия Компании - обеспечение устойчивого функционирования Единой энергетической системы Республики Казахстан и осуществление надежного управления Национальной электрической сетью (далее - НЭС), соответствующего современным техническим, экономическим, экологическим требованиям в рамках государственной политики.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9 июля 1998 года "О естественных монополиях" Компания включена в Государственный регистр субъектов естественной монополии как поставщик услуг по передаче электрической энергии по сетям межрегионального уровня и по технической диспетчеризации отпуска в сеть и потребления электрической энергии. </w:t>
      </w:r>
      <w:r>
        <w:br/>
      </w:r>
      <w:r>
        <w:rPr>
          <w:rFonts w:ascii="Times New Roman"/>
          <w:b w:val="false"/>
          <w:i w:val="false"/>
          <w:color w:val="000000"/>
          <w:sz w:val="28"/>
        </w:rPr>
        <w:t xml:space="preserve">
      В 2005 году объем передачи электроэнергии по сетям Компании составил 31,40 млрд. кВт.ч., что на 4,3 % ниже показателя 2004 года и связано со снижением объемов экспортных поставок электроэнергии от "Экибастузской ГРЭС-2". </w:t>
      </w:r>
      <w:r>
        <w:br/>
      </w:r>
      <w:r>
        <w:rPr>
          <w:rFonts w:ascii="Times New Roman"/>
          <w:b w:val="false"/>
          <w:i w:val="false"/>
          <w:color w:val="000000"/>
          <w:sz w:val="28"/>
        </w:rPr>
        <w:t xml:space="preserve">
      В 2006 году по сравнению с 2005 годом объем передачи электроэнергии по сетям Компании увеличился на 180 млн. кВт.ч и составил 31,58 млрд. кВт.ч. При этом объем услуг по передаче электроэнергии с учетом предоставленных скидок увеличится по сравнению с 2005 годом на 8,7 %, что связано с ростом объемов передачи для потребителей, оплачиваемых без предоставления скидки. </w:t>
      </w:r>
      <w:r>
        <w:br/>
      </w:r>
      <w:r>
        <w:rPr>
          <w:rFonts w:ascii="Times New Roman"/>
          <w:b w:val="false"/>
          <w:i w:val="false"/>
          <w:color w:val="000000"/>
          <w:sz w:val="28"/>
        </w:rPr>
        <w:t xml:space="preserve">
      В 2007 году объем услуг по передаче электроэнергии по сетям Компании ожидается в объеме 33,3 млрд. кВт.ч. </w:t>
      </w:r>
      <w:r>
        <w:br/>
      </w:r>
      <w:r>
        <w:rPr>
          <w:rFonts w:ascii="Times New Roman"/>
          <w:b w:val="false"/>
          <w:i w:val="false"/>
          <w:color w:val="000000"/>
          <w:sz w:val="28"/>
        </w:rPr>
        <w:t xml:space="preserve">
      Доходы Компании от основной деятельности в 2005 году составили 18 904,9 млн. тенге, что на 12,3 % выше показателя 2004 года. Рост доходов компании в 2005 году связан с введением с 1 апреля 2005 года новых тарифов на регулируемые виды услуг, увеличением средней протяженности передачи электроэнергии и увеличением объемов услуг по регулированию электрической мощности. </w:t>
      </w:r>
      <w:r>
        <w:br/>
      </w:r>
      <w:r>
        <w:rPr>
          <w:rFonts w:ascii="Times New Roman"/>
          <w:b w:val="false"/>
          <w:i w:val="false"/>
          <w:color w:val="000000"/>
          <w:sz w:val="28"/>
        </w:rPr>
        <w:t xml:space="preserve">
      В 2006 году доходы Компании от основной деятельности составили 22 033,6 млн. тенге, что на 16,5 % выше показателя 2005 года. Доходы Компании на 2007 год ожидаются в размере 24 395 млн. тенге. </w:t>
      </w:r>
      <w:r>
        <w:br/>
      </w:r>
      <w:r>
        <w:rPr>
          <w:rFonts w:ascii="Times New Roman"/>
          <w:b w:val="false"/>
          <w:i w:val="false"/>
          <w:color w:val="000000"/>
          <w:sz w:val="28"/>
        </w:rPr>
        <w:t xml:space="preserve">
      В 2005 году расходы Компании по основной деятельности составили 17 250,7 млн. тенге или на 15,3 % выше показателя 2004 года, а в 2006 году - 18 602,1 млн. тенге (на 7,5 % выше, чем в 2005 году). В 2007 году расходы по основной деятельности оцениваются в размере 21 540,1 млн. тенге. Рост расходов от основной деятельности в основном связан с увеличением амортизационных отчислений и налога на имущество, обусловленным вводом основных средств в эксплуатацию, существенным ростом цен на электроэнергию для компенсации технологического расхода электроэнергии в сетях компании, увеличением процентов по кредитам, относимых на текущие расходы, что также связано с вводом основных средств по проекту модернизации Национальной энергетической сети Казахстана. Кроме того, в 2005 году заключены кредитные соглашения с Международным Банком Реконструкции и Развития (далее - МБРР), Европейским Банком Реконструкции и Развития (далее - ЕБРР) и АО "Банк Развития Казахстана" (далее - БРК) в рамках реализации проекта "Строительство второй линии электропередачи 500 кВ транзита Север-Юг Казахстана", в соответствии с которыми Обществом будут выплачены комиссии, а также другие расходы, в соответствии с подписанными кредитными соглашениями. </w:t>
      </w:r>
      <w:r>
        <w:br/>
      </w:r>
      <w:r>
        <w:rPr>
          <w:rFonts w:ascii="Times New Roman"/>
          <w:b w:val="false"/>
          <w:i w:val="false"/>
          <w:color w:val="000000"/>
          <w:sz w:val="28"/>
        </w:rPr>
        <w:t xml:space="preserve">
      По итогам 2005 года чистый доход Компании составил 22,9 млн. тенге. По итогам 2006 года чистый доход Компании составил 818 млн. тенге. На 2007 год ожидаемый чистый доход равен 761 млн. тенге. Снижение чистого дохода в 2005 и 2006 годах, по сравнению с 2004 годом связано со значительным увеличением затрат по обслуживанию кредитов, привлеченных проектам, относимых на текущие расходы, а также в связи с реализацией жилья работникам компании, передислоцированным в г. Астана. Кроме того, финансовый результат компании по итогам 2005 года повлияло начисление убытков курсовой разницы. </w:t>
      </w:r>
      <w:r>
        <w:br/>
      </w:r>
      <w:r>
        <w:rPr>
          <w:rFonts w:ascii="Times New Roman"/>
          <w:b w:val="false"/>
          <w:i w:val="false"/>
          <w:color w:val="000000"/>
          <w:sz w:val="28"/>
        </w:rPr>
        <w:t xml:space="preserve">
      В целях повышения надежности и эффективности функционирования всей энергосистемы Казахстана Компания реализует проект "Модернизация Национальной электрической сети Республики Казахстан" с привлечением заемных средств МБРР и ЕБРР. Общая стоимость проекта составляет порядка 43,8 млрд. тенге. За период реализации проекта освоено около 77,7 % средств, направленных на техническое перевооружение Национальной электрической сети на базе внедрения высоковольтных коммутационных аппаратов нового поколения и другого электротехнического оборудования ведущих мировых производителей. </w:t>
      </w:r>
      <w:r>
        <w:br/>
      </w:r>
      <w:r>
        <w:rPr>
          <w:rFonts w:ascii="Times New Roman"/>
          <w:b w:val="false"/>
          <w:i w:val="false"/>
          <w:color w:val="000000"/>
          <w:sz w:val="28"/>
        </w:rPr>
        <w:t xml:space="preserve">
      В 2004 году Компанией начата работа по реализации проекта "Строительство второй линии электропередачи 500 кВ транзита Север-Юг Казахстана", общая стоимость проекта составляет порядка 43,7 млрд. тенге. С начала реализации проекта освоено порядка 7 % от проектной стоимости. </w:t>
      </w:r>
      <w:r>
        <w:br/>
      </w:r>
      <w:r>
        <w:rPr>
          <w:rFonts w:ascii="Times New Roman"/>
          <w:b w:val="false"/>
          <w:i w:val="false"/>
          <w:color w:val="000000"/>
          <w:sz w:val="28"/>
        </w:rPr>
        <w:t xml:space="preserve">
      Строительство осуществляется за счет привлечения заемных средств международных и казахстанских институтов развития на сумму порядка 326 млн. долларов США: </w:t>
      </w:r>
      <w:r>
        <w:br/>
      </w:r>
      <w:r>
        <w:rPr>
          <w:rFonts w:ascii="Times New Roman"/>
          <w:b w:val="false"/>
          <w:i w:val="false"/>
          <w:color w:val="000000"/>
          <w:sz w:val="28"/>
        </w:rPr>
        <w:t xml:space="preserve">
      займ МБРР, предоставленный под государственную гарантию 100 долл. США; </w:t>
      </w:r>
      <w:r>
        <w:br/>
      </w:r>
      <w:r>
        <w:rPr>
          <w:rFonts w:ascii="Times New Roman"/>
          <w:b w:val="false"/>
          <w:i w:val="false"/>
          <w:color w:val="000000"/>
          <w:sz w:val="28"/>
        </w:rPr>
        <w:t xml:space="preserve">
      синдицированный займ ЕБРР - 147,8 млн. долл. США; </w:t>
      </w:r>
      <w:r>
        <w:br/>
      </w:r>
      <w:r>
        <w:rPr>
          <w:rFonts w:ascii="Times New Roman"/>
          <w:b w:val="false"/>
          <w:i w:val="false"/>
          <w:color w:val="000000"/>
          <w:sz w:val="28"/>
        </w:rPr>
        <w:t xml:space="preserve">
      займ АО "Банк Развития Казахстана" - 21 млн. долл. США и 6,97 млрд. тенге. </w:t>
      </w:r>
      <w:r>
        <w:br/>
      </w:r>
      <w:r>
        <w:rPr>
          <w:rFonts w:ascii="Times New Roman"/>
          <w:b w:val="false"/>
          <w:i w:val="false"/>
          <w:color w:val="000000"/>
          <w:sz w:val="28"/>
        </w:rPr>
        <w:t xml:space="preserve">
      Также Компания участвует в реализации Проекта "Строительство межрегиональной ЛЭП Северный Казахстан - Актюбинская область". </w:t>
      </w:r>
      <w:r>
        <w:br/>
      </w:r>
      <w:r>
        <w:rPr>
          <w:rFonts w:ascii="Times New Roman"/>
          <w:b w:val="false"/>
          <w:i w:val="false"/>
          <w:color w:val="000000"/>
          <w:sz w:val="28"/>
        </w:rPr>
        <w:t>
      Между Министерством энергетики и минеральных ресурсов Республики Казахстан и АО "Батыс Транзит" заключено концессионное соглашение на базе государственно-частного партнерства.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7 октября 2005 года N 1008 Компания, являясь одним из акционеров АО "Батыс транзит" (20 % размера уставного капитала), участвует в реализации проекта. </w:t>
      </w:r>
      <w:r>
        <w:br/>
      </w:r>
      <w:r>
        <w:rPr>
          <w:rFonts w:ascii="Times New Roman"/>
          <w:b w:val="false"/>
          <w:i w:val="false"/>
          <w:color w:val="000000"/>
          <w:sz w:val="28"/>
        </w:rPr>
        <w:t>
      В соответствии с изменениями и дополнениями, внесенными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"Об электроэнергетике" в апреле 2006 года, межрегиональные линии электропередачи, подстанции и распределительные устройства напряжением 220 кВ и выше, построенные на основании концессионных соглашений, по окончании их действия передаются в состав национальной электрической сети. </w:t>
      </w:r>
    </w:p>
    <w:bookmarkStart w:name="z111" w:id="100"/>
    <w:p>
      <w:pPr>
        <w:spacing w:after="0"/>
        <w:ind w:left="0"/>
        <w:jc w:val="left"/>
      </w:pPr>
      <w:r>
        <w:rPr>
          <w:rFonts w:ascii="Times New Roman"/>
          <w:b/>
          <w:i w:val="false"/>
          <w:color w:val="000000"/>
        </w:rPr>
        <w:t xml:space="preserve"> 
АО "Национальная компания </w:t>
      </w:r>
      <w:r>
        <w:br/>
      </w:r>
      <w:r>
        <w:rPr>
          <w:rFonts w:ascii="Times New Roman"/>
          <w:b/>
          <w:i w:val="false"/>
          <w:color w:val="000000"/>
        </w:rPr>
        <w:t xml:space="preserve">
"Казахстанское информационное агентство" </w:t>
      </w:r>
    </w:p>
    <w:bookmarkEnd w:id="100"/>
    <w:p>
      <w:pPr>
        <w:spacing w:after="0"/>
        <w:ind w:left="0"/>
        <w:jc w:val="both"/>
      </w:pPr>
      <w:r>
        <w:rPr>
          <w:rFonts w:ascii="Times New Roman"/>
          <w:b w:val="false"/>
          <w:i w:val="false"/>
          <w:color w:val="000000"/>
          <w:sz w:val="28"/>
        </w:rPr>
        <w:t>      АО "Национальная компания "Казахстанское информационное агентство" (далее - Компания) создана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ноября 2002 года N 1186 "О реорганизации Республиканского казенного предприятия "Казахское информационное агентство" Министерства культуры, информации и общественного согласия Республики Казахстан". </w:t>
      </w:r>
      <w:r>
        <w:br/>
      </w:r>
      <w:r>
        <w:rPr>
          <w:rFonts w:ascii="Times New Roman"/>
          <w:b w:val="false"/>
          <w:i w:val="false"/>
          <w:color w:val="000000"/>
          <w:sz w:val="28"/>
        </w:rPr>
        <w:t xml:space="preserve">
      По результатам производственно-финансовой деятельности Компании, за период 2005-2006 годов сложилась следующая динамика доходов. </w:t>
      </w:r>
    </w:p>
    <w:bookmarkStart w:name="z112" w:id="101"/>
    <w:p>
      <w:pPr>
        <w:spacing w:after="0"/>
        <w:ind w:left="0"/>
        <w:jc w:val="both"/>
      </w:pPr>
      <w:r>
        <w:rPr>
          <w:rFonts w:ascii="Times New Roman"/>
          <w:b w:val="false"/>
          <w:i w:val="false"/>
          <w:color w:val="000000"/>
          <w:sz w:val="28"/>
        </w:rPr>
        <w:t>
</w:t>
      </w:r>
      <w:r>
        <w:rPr>
          <w:rFonts w:ascii="Times New Roman"/>
          <w:b/>
          <w:i w:val="false"/>
          <w:color w:val="000000"/>
          <w:sz w:val="28"/>
        </w:rPr>
        <w:t xml:space="preserve">       Структура доходов за 2005-2006 годы </w:t>
      </w:r>
    </w:p>
    <w:bookmarkEnd w:id="101"/>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053"/>
        <w:gridCol w:w="1553"/>
        <w:gridCol w:w="1613"/>
        <w:gridCol w:w="277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r>
              <w:br/>
            </w:r>
            <w:r>
              <w:rPr>
                <w:rFonts w:ascii="Times New Roman"/>
                <w:b w:val="false"/>
                <w:i w:val="false"/>
                <w:color w:val="000000"/>
                <w:sz w:val="20"/>
              </w:rPr>
              <w:t xml:space="preserve">
отчет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r>
              <w:br/>
            </w:r>
            <w:r>
              <w:rPr>
                <w:rFonts w:ascii="Times New Roman"/>
                <w:b w:val="false"/>
                <w:i w:val="false"/>
                <w:color w:val="000000"/>
                <w:sz w:val="20"/>
              </w:rPr>
              <w:t xml:space="preserve">
отчет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 роста </w:t>
            </w:r>
            <w:r>
              <w:br/>
            </w:r>
            <w:r>
              <w:rPr>
                <w:rFonts w:ascii="Times New Roman"/>
                <w:b w:val="false"/>
                <w:i w:val="false"/>
                <w:color w:val="000000"/>
                <w:sz w:val="20"/>
              </w:rPr>
              <w:t xml:space="preserve">
доходов в </w:t>
            </w:r>
            <w:r>
              <w:br/>
            </w:r>
            <w:r>
              <w:rPr>
                <w:rFonts w:ascii="Times New Roman"/>
                <w:b w:val="false"/>
                <w:i w:val="false"/>
                <w:color w:val="000000"/>
                <w:sz w:val="20"/>
              </w:rPr>
              <w:t xml:space="preserve">
2006 году в % </w:t>
            </w:r>
            <w:r>
              <w:br/>
            </w:r>
            <w:r>
              <w:rPr>
                <w:rFonts w:ascii="Times New Roman"/>
                <w:b w:val="false"/>
                <w:i w:val="false"/>
                <w:color w:val="000000"/>
                <w:sz w:val="20"/>
              </w:rPr>
              <w:t xml:space="preserve">
к 2005 году </w:t>
            </w:r>
          </w:p>
        </w:tc>
      </w:tr>
      <w:tr>
        <w:trPr>
          <w:trHeight w:val="72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r>
              <w:br/>
            </w:r>
            <w:r>
              <w:rPr>
                <w:rFonts w:ascii="Times New Roman"/>
                <w:b w:val="false"/>
                <w:i w:val="false"/>
                <w:color w:val="000000"/>
                <w:sz w:val="20"/>
              </w:rPr>
              <w:t xml:space="preserve">
в т.ч: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207 554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216 688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r>
      <w:tr>
        <w:trPr>
          <w:trHeight w:val="97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услуги)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207 498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216 202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от доходов, </w:t>
            </w:r>
            <w:r>
              <w:br/>
            </w:r>
            <w:r>
              <w:rPr>
                <w:rFonts w:ascii="Times New Roman"/>
                <w:b w:val="false"/>
                <w:i w:val="false"/>
                <w:color w:val="000000"/>
                <w:sz w:val="20"/>
              </w:rPr>
              <w:t xml:space="preserve">
всего: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867,9 </w:t>
            </w:r>
          </w:p>
        </w:tc>
      </w:tr>
      <w:tr>
        <w:trPr>
          <w:trHeight w:val="51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от доходов, </w:t>
            </w:r>
            <w:r>
              <w:br/>
            </w:r>
            <w:r>
              <w:rPr>
                <w:rFonts w:ascii="Times New Roman"/>
                <w:b w:val="false"/>
                <w:i w:val="false"/>
                <w:color w:val="000000"/>
                <w:sz w:val="20"/>
              </w:rPr>
              <w:t xml:space="preserve">
всего: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Как видно из таблицы в 2005-2006 годах основным видом деятельности Компании, составляющим в удельном выражении более 99 %, являлось предоставление информационных услуг. </w:t>
      </w:r>
      <w:r>
        <w:br/>
      </w:r>
      <w:r>
        <w:rPr>
          <w:rFonts w:ascii="Times New Roman"/>
          <w:b w:val="false"/>
          <w:i w:val="false"/>
          <w:color w:val="000000"/>
          <w:sz w:val="28"/>
        </w:rPr>
        <w:t xml:space="preserve">
      По сравнению с показателями 2005 года в 2006 году наблюдается увеличение доходов до 216,7 млн. тенге, т.е. на 9,1 млн. тенге, или на 4,4 %, в том числе по основному виду деятельности на 8,7 млн. тенге, или на 4,2 %. Данный рост обусловлен, в первую очередь, увеличением объемов государственного заказа и повышением ее качества, расширение рынков сбыта, модернизации продуктовой линейки. Кроме того, коммерческое использование создаваемого информационного продукта позволило Компании добиться определенных как производственных, так и финансовых результатов. </w:t>
      </w:r>
      <w:r>
        <w:br/>
      </w:r>
      <w:r>
        <w:rPr>
          <w:rFonts w:ascii="Times New Roman"/>
          <w:b w:val="false"/>
          <w:i w:val="false"/>
          <w:color w:val="000000"/>
          <w:sz w:val="28"/>
        </w:rPr>
        <w:t xml:space="preserve">
      Однако следует отметить, что за этот же период расходы Компании выросли в абсолютном значении на 23 155 тыс. тенге, или на 11,1 %. </w:t>
      </w:r>
      <w:r>
        <w:br/>
      </w:r>
      <w:r>
        <w:rPr>
          <w:rFonts w:ascii="Times New Roman"/>
          <w:b w:val="false"/>
          <w:i w:val="false"/>
          <w:color w:val="000000"/>
          <w:sz w:val="28"/>
        </w:rPr>
        <w:t xml:space="preserve">
      В структуре расходов преобладает себестоимость производимой продукции, составляющая 156 064 тыс. тенге в 2005 году и 169 180 тыс. тенге в 2006 году. Удельный вес себестоимости реализованных услуг составляет более 70 %. </w:t>
      </w:r>
      <w:r>
        <w:br/>
      </w:r>
      <w:r>
        <w:rPr>
          <w:rFonts w:ascii="Times New Roman"/>
          <w:b w:val="false"/>
          <w:i w:val="false"/>
          <w:color w:val="000000"/>
          <w:sz w:val="28"/>
        </w:rPr>
        <w:t xml:space="preserve">
      Расходы периода составили 46 940 тыс. тенге и 56 979 тыс. тенге, соответственно. </w:t>
      </w:r>
      <w:r>
        <w:br/>
      </w:r>
      <w:r>
        <w:rPr>
          <w:rFonts w:ascii="Times New Roman"/>
          <w:b w:val="false"/>
          <w:i w:val="false"/>
          <w:color w:val="000000"/>
          <w:sz w:val="28"/>
        </w:rPr>
        <w:t xml:space="preserve">
      В 2005 году в результате производственно-финансовой деятельности Компанией получен чистый доход в размере 4 550 тыс. тенге. В 2006 году получен убыток в размере 9 471 тыс. тенге. </w:t>
      </w:r>
      <w:r>
        <w:br/>
      </w:r>
      <w:r>
        <w:rPr>
          <w:rFonts w:ascii="Times New Roman"/>
          <w:b w:val="false"/>
          <w:i w:val="false"/>
          <w:color w:val="000000"/>
          <w:sz w:val="28"/>
        </w:rPr>
        <w:t xml:space="preserve">
      За последние три года Компании удалось добиться определенных результатов: усилена материально-техническая база за счет обновления и приобретения основных средств, увеличен объем выпускаемой продукции, улучшен ассортимент предлагаемой продукции. </w:t>
      </w:r>
      <w:r>
        <w:br/>
      </w:r>
      <w:r>
        <w:rPr>
          <w:rFonts w:ascii="Times New Roman"/>
          <w:b w:val="false"/>
          <w:i w:val="false"/>
          <w:color w:val="000000"/>
          <w:sz w:val="28"/>
        </w:rPr>
        <w:t xml:space="preserve">
      По результатам 2005 и 2006 годов Компанией выплачено в республиканский бюджет налогов и других обязательных платежей в размере 30 439 тыс. тенге и 23 395 тыс. тенге по годам соответственно. </w:t>
      </w:r>
      <w:r>
        <w:br/>
      </w:r>
      <w:r>
        <w:rPr>
          <w:rFonts w:ascii="Times New Roman"/>
          <w:b w:val="false"/>
          <w:i w:val="false"/>
          <w:color w:val="000000"/>
          <w:sz w:val="28"/>
        </w:rPr>
        <w:t xml:space="preserve">
      По уточненным данным в 2007 году доходы Компании ориентировочно составят 251 300 тыс. тенге. При этом следует отметить, что основным источником доходов являются средства республиканского бюджета, выделяемые в рамках проведения государственной информационной политики, а также информационного сопровождения web-сайта Правительства Республики Казахстан. </w:t>
      </w:r>
      <w:r>
        <w:br/>
      </w:r>
      <w:r>
        <w:rPr>
          <w:rFonts w:ascii="Times New Roman"/>
          <w:b w:val="false"/>
          <w:i w:val="false"/>
          <w:color w:val="000000"/>
          <w:sz w:val="28"/>
        </w:rPr>
        <w:t xml:space="preserve">
      Расходы Компании также останутся в пределах планируемых - ориентировочно 230 861 тыс. тенге. Основными статьями расходов Компании являются расходы на заработную плату сотрудников, услуги связи, аренда помещения и т.д. </w:t>
      </w:r>
      <w:r>
        <w:br/>
      </w:r>
      <w:r>
        <w:rPr>
          <w:rFonts w:ascii="Times New Roman"/>
          <w:b w:val="false"/>
          <w:i w:val="false"/>
          <w:color w:val="000000"/>
          <w:sz w:val="28"/>
        </w:rPr>
        <w:t xml:space="preserve">
      По итогам 2007 года предусматривается получение чистого дохода в размере 20 439 тыс. тенге. По результатам 2007 года Компания планирует выплатить дивиденды на государственный пакет акций в размере 715 тыс. тенге. </w:t>
      </w:r>
      <w:r>
        <w:br/>
      </w:r>
      <w:r>
        <w:rPr>
          <w:rFonts w:ascii="Times New Roman"/>
          <w:b w:val="false"/>
          <w:i w:val="false"/>
          <w:color w:val="000000"/>
          <w:sz w:val="28"/>
        </w:rPr>
        <w:t xml:space="preserve">
      По результатам 2007 года Компания планирует выплатить в бюджет налогов и других обязательных платежей в размере 51 087 тыс. тенге. </w:t>
      </w:r>
    </w:p>
    <w:bookmarkStart w:name="z113" w:id="102"/>
    <w:p>
      <w:pPr>
        <w:spacing w:after="0"/>
        <w:ind w:left="0"/>
        <w:jc w:val="left"/>
      </w:pPr>
      <w:r>
        <w:rPr>
          <w:rFonts w:ascii="Times New Roman"/>
          <w:b/>
          <w:i w:val="false"/>
          <w:color w:val="000000"/>
        </w:rPr>
        <w:t xml:space="preserve"> 
АО "Казкосмос" </w:t>
      </w:r>
    </w:p>
    <w:bookmarkEnd w:id="102"/>
    <w:p>
      <w:pPr>
        <w:spacing w:after="0"/>
        <w:ind w:left="0"/>
        <w:jc w:val="both"/>
      </w:pPr>
      <w:r>
        <w:rPr>
          <w:rFonts w:ascii="Times New Roman"/>
          <w:b w:val="false"/>
          <w:i w:val="false"/>
          <w:color w:val="000000"/>
          <w:sz w:val="28"/>
        </w:rPr>
        <w:t>      АО "Национальная компания "Казкосмос" (далее - Компания) создано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25 января 2005 года N 1513 "О развитии космической деятельности в Республике Казахстан на 2005-2007 годы"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17 марта 2005 года N 242 "О создании акционерного общества "Национальная компания "Казкосмос", со стопроцентным участием государства в уставном капитале. </w:t>
      </w:r>
      <w:r>
        <w:br/>
      </w:r>
      <w:r>
        <w:rPr>
          <w:rFonts w:ascii="Times New Roman"/>
          <w:b w:val="false"/>
          <w:i w:val="false"/>
          <w:color w:val="000000"/>
          <w:sz w:val="28"/>
        </w:rPr>
        <w:t xml:space="preserve">
      Свою хозяйственную деятельность Компания начала с июня 2005 года. Динамика объемов выполненных Компанией работ за указанный период определялась исключительно планом мероприятий по реализации Государственной программы "Развитие космической деятельности в Республике Казахстан на 2005-2007 годы". </w:t>
      </w:r>
      <w:r>
        <w:br/>
      </w:r>
      <w:r>
        <w:rPr>
          <w:rFonts w:ascii="Times New Roman"/>
          <w:b w:val="false"/>
          <w:i w:val="false"/>
          <w:color w:val="000000"/>
          <w:sz w:val="28"/>
        </w:rPr>
        <w:t xml:space="preserve">
      В 2006 году финансовые средства, выделенные из республиканского бюджета на реализацию 9 проектов на научно-исследовательские работы, выполняемые в рамках государственного заказа по подпрограмме 101 "Прикладные научные исследования" бюджетной программы 002 "Фундаментальные и прикладные научные исследования" и бюджетной программы 044 "Создание авиационного ракетно-космического комплекса "Ишим", составила 2 359 100 тыс. тенге. В 2006 году доход от не основной деятельности составил: 226 739 тыс. тенге. </w:t>
      </w:r>
      <w:r>
        <w:br/>
      </w:r>
      <w:r>
        <w:rPr>
          <w:rFonts w:ascii="Times New Roman"/>
          <w:b w:val="false"/>
          <w:i w:val="false"/>
          <w:color w:val="000000"/>
          <w:sz w:val="28"/>
        </w:rPr>
        <w:t xml:space="preserve">
      Общие доходы Компании за 2006 год составили 1 282 млн. тенге. Общие расходы 2006 года составили 917 млн. тенге. </w:t>
      </w:r>
      <w:r>
        <w:br/>
      </w:r>
      <w:r>
        <w:rPr>
          <w:rFonts w:ascii="Times New Roman"/>
          <w:b w:val="false"/>
          <w:i w:val="false"/>
          <w:color w:val="000000"/>
          <w:sz w:val="28"/>
        </w:rPr>
        <w:t xml:space="preserve">
      Чистая прибыль Компании в 2006 году составила 176 943 тыс. тенге, которая была сформирована, как за счет доходов от основной деятельности в размере 150 270 тыс. тенге, так и за счет доходов от неосновной деятельности, а именно доходов от депозитов в банках второго уровня и по операциям РЕПО на Казахстанской фондовой бирже, в размере 26 673 тыс. тенге. По результатам 2005 года в 2006 году Компания выплатила дивиденды в размере 8 627 тыс. тенге. </w:t>
      </w:r>
      <w:r>
        <w:br/>
      </w:r>
      <w:r>
        <w:rPr>
          <w:rFonts w:ascii="Times New Roman"/>
          <w:b w:val="false"/>
          <w:i w:val="false"/>
          <w:color w:val="000000"/>
          <w:sz w:val="28"/>
        </w:rPr>
        <w:t xml:space="preserve">
      За 2006 год уплачено в государственный бюджет Республики Казахстан налогов и других платежей в размере 132 792 тыс. тенге. </w:t>
      </w:r>
      <w:r>
        <w:br/>
      </w:r>
      <w:r>
        <w:rPr>
          <w:rFonts w:ascii="Times New Roman"/>
          <w:b w:val="false"/>
          <w:i w:val="false"/>
          <w:color w:val="000000"/>
          <w:sz w:val="28"/>
        </w:rPr>
        <w:t xml:space="preserve">
      По результатам 2007 года планируется получить: </w:t>
      </w:r>
      <w:r>
        <w:br/>
      </w:r>
      <w:r>
        <w:rPr>
          <w:rFonts w:ascii="Times New Roman"/>
          <w:b w:val="false"/>
          <w:i w:val="false"/>
          <w:color w:val="000000"/>
          <w:sz w:val="28"/>
        </w:rPr>
        <w:t xml:space="preserve">
      общие доходы - 1 550 млн. тенге; </w:t>
      </w:r>
      <w:r>
        <w:br/>
      </w:r>
      <w:r>
        <w:rPr>
          <w:rFonts w:ascii="Times New Roman"/>
          <w:b w:val="false"/>
          <w:i w:val="false"/>
          <w:color w:val="000000"/>
          <w:sz w:val="28"/>
        </w:rPr>
        <w:t xml:space="preserve">
      расходы всего - 1 313 млн. тенге; </w:t>
      </w:r>
      <w:r>
        <w:br/>
      </w:r>
      <w:r>
        <w:rPr>
          <w:rFonts w:ascii="Times New Roman"/>
          <w:b w:val="false"/>
          <w:i w:val="false"/>
          <w:color w:val="000000"/>
          <w:sz w:val="28"/>
        </w:rPr>
        <w:t xml:space="preserve">
      чистый доход - 238 млн. тенге. </w:t>
      </w:r>
    </w:p>
    <w:bookmarkStart w:name="z114" w:id="103"/>
    <w:p>
      <w:pPr>
        <w:spacing w:after="0"/>
        <w:ind w:left="0"/>
        <w:jc w:val="left"/>
      </w:pPr>
      <w:r>
        <w:rPr>
          <w:rFonts w:ascii="Times New Roman"/>
          <w:b/>
          <w:i w:val="false"/>
          <w:color w:val="000000"/>
        </w:rPr>
        <w:t xml:space="preserve"> 
АО "Национальная компания "Kazsatnet" </w:t>
      </w:r>
    </w:p>
    <w:bookmarkEnd w:id="103"/>
    <w:p>
      <w:pPr>
        <w:spacing w:after="0"/>
        <w:ind w:left="0"/>
        <w:jc w:val="both"/>
      </w:pPr>
      <w:r>
        <w:rPr>
          <w:rFonts w:ascii="Times New Roman"/>
          <w:b w:val="false"/>
          <w:i w:val="false"/>
          <w:color w:val="000000"/>
          <w:sz w:val="28"/>
        </w:rPr>
        <w:t>      АО "Национальная компания "Kazsatnet" (далее - Компания)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августа 2006 года N 746 "О создании акционерного общества "Национальная компания "Kazsatnet" со стопроцентным участием государства в уставном капитале. </w:t>
      </w:r>
      <w:r>
        <w:br/>
      </w:r>
      <w:r>
        <w:rPr>
          <w:rFonts w:ascii="Times New Roman"/>
          <w:b w:val="false"/>
          <w:i w:val="false"/>
          <w:color w:val="000000"/>
          <w:sz w:val="28"/>
        </w:rPr>
        <w:t xml:space="preserve">
      В 2006 году Компанией проведены работы по созданию пилотной зоны спутникового сегмента единой транспортной сети государственных органов (далее - ETC ГО) в городах Астане, Алматы и территории Восточно-Казахстанской области. </w:t>
      </w:r>
      <w:r>
        <w:br/>
      </w:r>
      <w:r>
        <w:rPr>
          <w:rFonts w:ascii="Times New Roman"/>
          <w:b w:val="false"/>
          <w:i w:val="false"/>
          <w:color w:val="000000"/>
          <w:sz w:val="28"/>
        </w:rPr>
        <w:t xml:space="preserve">
      В рамках данных работ были проведены следующие мероприятия: </w:t>
      </w:r>
      <w:r>
        <w:br/>
      </w:r>
      <w:r>
        <w:rPr>
          <w:rFonts w:ascii="Times New Roman"/>
          <w:b w:val="false"/>
          <w:i w:val="false"/>
          <w:color w:val="000000"/>
          <w:sz w:val="28"/>
        </w:rPr>
        <w:t xml:space="preserve">
      1) разработка технического проекта спутникового сегмента ETC ГО в городах Алматы, Астане и Восточно-Казахстанской области; </w:t>
      </w:r>
      <w:r>
        <w:br/>
      </w:r>
      <w:r>
        <w:rPr>
          <w:rFonts w:ascii="Times New Roman"/>
          <w:b w:val="false"/>
          <w:i w:val="false"/>
          <w:color w:val="000000"/>
          <w:sz w:val="28"/>
        </w:rPr>
        <w:t xml:space="preserve">
      2) разработка проектно-сметной документации на спутниковый сегмент ЕТС ГО, согласование ее в установленном порядке; </w:t>
      </w:r>
      <w:r>
        <w:br/>
      </w:r>
      <w:r>
        <w:rPr>
          <w:rFonts w:ascii="Times New Roman"/>
          <w:b w:val="false"/>
          <w:i w:val="false"/>
          <w:color w:val="000000"/>
          <w:sz w:val="28"/>
        </w:rPr>
        <w:t xml:space="preserve">
      3) закуп оборудования для построения спутникового сегмента ETC ГО в г. Алматы, г. Астане и Восточно-Казахстанской области; </w:t>
      </w:r>
      <w:r>
        <w:br/>
      </w:r>
      <w:r>
        <w:rPr>
          <w:rFonts w:ascii="Times New Roman"/>
          <w:b w:val="false"/>
          <w:i w:val="false"/>
          <w:color w:val="000000"/>
          <w:sz w:val="28"/>
        </w:rPr>
        <w:t xml:space="preserve">
      4) проведение подготовительных работ для обеспечения монтажных и пусконаладочных работ в городах Алматы, Астане и Восточно-Казахстанской области; </w:t>
      </w:r>
      <w:r>
        <w:br/>
      </w:r>
      <w:r>
        <w:rPr>
          <w:rFonts w:ascii="Times New Roman"/>
          <w:b w:val="false"/>
          <w:i w:val="false"/>
          <w:color w:val="000000"/>
          <w:sz w:val="28"/>
        </w:rPr>
        <w:t xml:space="preserve">
      5) организация региональных подразделений в городах Алматы, Усть-Каменогорске, Семипалатинске; </w:t>
      </w:r>
      <w:r>
        <w:br/>
      </w:r>
      <w:r>
        <w:rPr>
          <w:rFonts w:ascii="Times New Roman"/>
          <w:b w:val="false"/>
          <w:i w:val="false"/>
          <w:color w:val="000000"/>
          <w:sz w:val="28"/>
        </w:rPr>
        <w:t xml:space="preserve">
      6) передача Компании функций по системно-техническому обслуживанию и администрированию пилотной зоны ETC ГО в городе Астана. </w:t>
      </w:r>
      <w:r>
        <w:br/>
      </w:r>
      <w:r>
        <w:rPr>
          <w:rFonts w:ascii="Times New Roman"/>
          <w:b w:val="false"/>
          <w:i w:val="false"/>
          <w:color w:val="000000"/>
          <w:sz w:val="28"/>
        </w:rPr>
        <w:t xml:space="preserve">
      В 2006 году Компанией услуги передачи данных государственным органам не оказывались и соответственно доходы не получены. </w:t>
      </w:r>
      <w:r>
        <w:br/>
      </w:r>
      <w:r>
        <w:rPr>
          <w:rFonts w:ascii="Times New Roman"/>
          <w:b w:val="false"/>
          <w:i w:val="false"/>
          <w:color w:val="000000"/>
          <w:sz w:val="28"/>
        </w:rPr>
        <w:t xml:space="preserve">
      Убытки Компании в 2006 году составили 7 811 тыс. тенге. По результатам года Компанией уплачено налогов и других обязательных платежей в бюджет в сумме 1 466 тыс. тенге. </w:t>
      </w:r>
    </w:p>
    <w:bookmarkStart w:name="z115" w:id="104"/>
    <w:p>
      <w:pPr>
        <w:spacing w:after="0"/>
        <w:ind w:left="0"/>
        <w:jc w:val="left"/>
      </w:pPr>
      <w:r>
        <w:rPr>
          <w:rFonts w:ascii="Times New Roman"/>
          <w:b/>
          <w:i w:val="false"/>
          <w:color w:val="000000"/>
        </w:rPr>
        <w:t xml:space="preserve"> 
АО "Национальная компания "Социально-предпринимательская </w:t>
      </w:r>
      <w:r>
        <w:br/>
      </w:r>
      <w:r>
        <w:rPr>
          <w:rFonts w:ascii="Times New Roman"/>
          <w:b/>
          <w:i w:val="false"/>
          <w:color w:val="000000"/>
        </w:rPr>
        <w:t xml:space="preserve">
корпорация "Сарыарка" </w:t>
      </w:r>
    </w:p>
    <w:bookmarkEnd w:id="104"/>
    <w:p>
      <w:pPr>
        <w:spacing w:after="0"/>
        <w:ind w:left="0"/>
        <w:jc w:val="both"/>
      </w:pPr>
      <w:r>
        <w:rPr>
          <w:rFonts w:ascii="Times New Roman"/>
          <w:b w:val="false"/>
          <w:i w:val="false"/>
          <w:color w:val="000000"/>
          <w:sz w:val="28"/>
        </w:rPr>
        <w:t>      АО "Национальная компания "Социально-предпринимательская корпорация "Сарыарка" (далее - Компания) создана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13 января 2007 года N 274 "О мерах по созданию и обеспечению деятельности социально-предпринимательских корпораций" в качестве пилотного проекта, со стопроцентным участием государства в ее уставном капитале и определением места дислокации город Астана. </w:t>
      </w:r>
      <w:r>
        <w:br/>
      </w:r>
      <w:r>
        <w:rPr>
          <w:rFonts w:ascii="Times New Roman"/>
          <w:b w:val="false"/>
          <w:i w:val="false"/>
          <w:color w:val="000000"/>
          <w:sz w:val="28"/>
        </w:rPr>
        <w:t>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Республики Казахстан от 19 марта 2007 года N 212 "О некоторых вопросах акционерного общества "Национальная компания "Социально-предпринимательская корпорация "Сарыарка" в оплату размещаемых акций Компании из республиканской собственности переданы девять организаций. </w:t>
      </w:r>
      <w:r>
        <w:br/>
      </w:r>
      <w:r>
        <w:rPr>
          <w:rFonts w:ascii="Times New Roman"/>
          <w:b w:val="false"/>
          <w:i w:val="false"/>
          <w:color w:val="000000"/>
          <w:sz w:val="28"/>
        </w:rPr>
        <w:t xml:space="preserve">
      На формирование уставного капитала Компании из Республиканского бюджета выделены средства в размере 8 000 000 тыс. тенге, которые распределены следующим образом: </w:t>
      </w:r>
      <w:r>
        <w:br/>
      </w:r>
      <w:r>
        <w:rPr>
          <w:rFonts w:ascii="Times New Roman"/>
          <w:b w:val="false"/>
          <w:i w:val="false"/>
          <w:color w:val="000000"/>
          <w:sz w:val="28"/>
        </w:rPr>
        <w:t xml:space="preserve">
      открытие, содержание офиса АО "НК "СПК "Сарыарка" и 2-х департаментов в областных центрах - 501 509 тыс. тенге; </w:t>
      </w:r>
      <w:r>
        <w:br/>
      </w:r>
      <w:r>
        <w:rPr>
          <w:rFonts w:ascii="Times New Roman"/>
          <w:b w:val="false"/>
          <w:i w:val="false"/>
          <w:color w:val="000000"/>
          <w:sz w:val="28"/>
        </w:rPr>
        <w:t xml:space="preserve">
      организация и проведение мероприятий по реабилитации, реструктуризации государственных предприятий и развитию на их основе новых конкурентоспособных производств и технологий, внедрению новых производственных и управленческих технологий на предприятиях, основанных на международных стандартах - 640 000 тыс. тенге; </w:t>
      </w:r>
      <w:r>
        <w:br/>
      </w:r>
      <w:r>
        <w:rPr>
          <w:rFonts w:ascii="Times New Roman"/>
          <w:b w:val="false"/>
          <w:i w:val="false"/>
          <w:color w:val="000000"/>
          <w:sz w:val="28"/>
        </w:rPr>
        <w:t xml:space="preserve">
      организация и проведение мероприятий по созданию и реализации совместных проектов с участием частного отечественного и иностранного капитала - 858 491 тыс. тенге; </w:t>
      </w:r>
      <w:r>
        <w:br/>
      </w:r>
      <w:r>
        <w:rPr>
          <w:rFonts w:ascii="Times New Roman"/>
          <w:b w:val="false"/>
          <w:i w:val="false"/>
          <w:color w:val="000000"/>
          <w:sz w:val="28"/>
        </w:rPr>
        <w:t xml:space="preserve">
      осуществление проектов строительства инженерной инфраструктуры индустриальных парков - 6 000 000 тыс. тенге. </w:t>
      </w:r>
      <w:r>
        <w:br/>
      </w:r>
      <w:r>
        <w:rPr>
          <w:rFonts w:ascii="Times New Roman"/>
          <w:b w:val="false"/>
          <w:i w:val="false"/>
          <w:color w:val="000000"/>
          <w:sz w:val="28"/>
        </w:rPr>
        <w:t xml:space="preserve">
      Предусмотрены расходы по оплате аренды помещений, заработной платы сотрудников Компании, услуг связи, Интернета, приобретение оргтехники, офисной мебели, канцелярских товаров, аренды автотранспорта и другие в сумме 501 509 тыс. тенге. </w:t>
      </w:r>
      <w:r>
        <w:br/>
      </w:r>
      <w:r>
        <w:rPr>
          <w:rFonts w:ascii="Times New Roman"/>
          <w:b w:val="false"/>
          <w:i w:val="false"/>
          <w:color w:val="000000"/>
          <w:sz w:val="28"/>
        </w:rPr>
        <w:t xml:space="preserve">
      Организация и проведение мероприятий по реабилитации, реструктуризации государственных предприятий и развитию на их основе новых конкурентоспособных производств и технологий, внедрению новых производственных и управленческих технологий на предприятиях, основанных на международных стандартах, предполагает расходы в размере 640 000 тыс. тенге на анализ, оценку, реструктуризацию существующих предприятий, разработку и осуществление мер, направленных на технологическое перевооружение предприятий, перерегистрацию в органах юстиции Республики Казахстан. </w:t>
      </w:r>
      <w:r>
        <w:br/>
      </w:r>
      <w:r>
        <w:rPr>
          <w:rFonts w:ascii="Times New Roman"/>
          <w:b w:val="false"/>
          <w:i w:val="false"/>
          <w:color w:val="000000"/>
          <w:sz w:val="28"/>
        </w:rPr>
        <w:t xml:space="preserve">
      Расходы в сумме 858 491 тыс. тенге, предусмотренные на организацию и проведение мероприятий по созданию и реализации совместных проектов с участием частного отечественного и иностранного капитала, предполагают участие Компании долей в уставных капиталах совместных предприятий, а также комплекс юридических, консультационных, организационных и финансовых мероприятий, направленных на создание совместных предприятий, их развитие, мониторинг, и управление. </w:t>
      </w:r>
      <w:r>
        <w:br/>
      </w:r>
      <w:r>
        <w:rPr>
          <w:rFonts w:ascii="Times New Roman"/>
          <w:b w:val="false"/>
          <w:i w:val="false"/>
          <w:color w:val="000000"/>
          <w:sz w:val="28"/>
        </w:rPr>
        <w:t xml:space="preserve">
      Осуществление проектов строительства инженерной инфраструктуры индустриальных парков включает реализацию двух проектов: </w:t>
      </w:r>
      <w:r>
        <w:br/>
      </w:r>
      <w:r>
        <w:rPr>
          <w:rFonts w:ascii="Times New Roman"/>
          <w:b w:val="false"/>
          <w:i w:val="false"/>
          <w:color w:val="000000"/>
          <w:sz w:val="28"/>
        </w:rPr>
        <w:t xml:space="preserve">
      строительство Индустриального парка в городе Караганда стоимостью 6 000 млн. тенге (на данный проект средства из республиканского бюджета выделены); </w:t>
      </w:r>
      <w:r>
        <w:br/>
      </w:r>
      <w:r>
        <w:rPr>
          <w:rFonts w:ascii="Times New Roman"/>
          <w:b w:val="false"/>
          <w:i w:val="false"/>
          <w:color w:val="000000"/>
          <w:sz w:val="28"/>
        </w:rPr>
        <w:t xml:space="preserve">
      строительство Индустриального парка в городе Астане стоимостью 5 000 млн. тенге (предложения внесены в Республиканскую бюджетную комиссию). </w:t>
      </w:r>
      <w:r>
        <w:br/>
      </w:r>
      <w:r>
        <w:rPr>
          <w:rFonts w:ascii="Times New Roman"/>
          <w:b w:val="false"/>
          <w:i w:val="false"/>
          <w:color w:val="000000"/>
          <w:sz w:val="28"/>
        </w:rPr>
        <w:t xml:space="preserve">
      По результатам 2007 года Компания планирует получить доход в размере 154,07 тыс. тенге, при этом расходы Компании составят 335,95 тыс. тенге. Учитывая, что Компания создана лишь в 2007 году по результатам года планируется убыток в размере 181,88 тыс. тенге. </w:t>
      </w:r>
      <w:r>
        <w:br/>
      </w:r>
      <w:r>
        <w:rPr>
          <w:rFonts w:ascii="Times New Roman"/>
          <w:b w:val="false"/>
          <w:i w:val="false"/>
          <w:color w:val="000000"/>
          <w:sz w:val="28"/>
        </w:rPr>
        <w:t xml:space="preserve">
      По результатам года Компания планирует выплатить налогов и других обязательных платежей в бюджет в сумме - 4,1 млн. тенге. </w:t>
      </w:r>
    </w:p>
    <w:bookmarkStart w:name="z116" w:id="105"/>
    <w:p>
      <w:pPr>
        <w:spacing w:after="0"/>
        <w:ind w:left="0"/>
        <w:jc w:val="left"/>
      </w:pPr>
      <w:r>
        <w:rPr>
          <w:rFonts w:ascii="Times New Roman"/>
          <w:b/>
          <w:i w:val="false"/>
          <w:color w:val="000000"/>
        </w:rPr>
        <w:t xml:space="preserve"> 
Перспективы на 2008-2010 годы </w:t>
      </w:r>
    </w:p>
    <w:bookmarkEnd w:id="105"/>
    <w:p>
      <w:pPr>
        <w:spacing w:after="0"/>
        <w:ind w:left="0"/>
        <w:jc w:val="both"/>
      </w:pPr>
      <w:r>
        <w:rPr>
          <w:rFonts w:ascii="Times New Roman"/>
          <w:b w:val="false"/>
          <w:i w:val="false"/>
          <w:color w:val="ff0000"/>
          <w:sz w:val="28"/>
        </w:rPr>
        <w:t xml:space="preserve">      Сноска. Перспективы с изменениями, внесенными постановлениями Правительства РК от 28.04.2008 </w:t>
      </w:r>
      <w:r>
        <w:rPr>
          <w:rFonts w:ascii="Times New Roman"/>
          <w:b w:val="false"/>
          <w:i w:val="false"/>
          <w:color w:val="ff0000"/>
          <w:sz w:val="28"/>
        </w:rPr>
        <w:t xml:space="preserve">N 395 </w:t>
      </w:r>
      <w:r>
        <w:rPr>
          <w:rFonts w:ascii="Times New Roman"/>
          <w:b w:val="false"/>
          <w:i w:val="false"/>
          <w:color w:val="ff0000"/>
          <w:sz w:val="28"/>
        </w:rPr>
        <w:t xml:space="preserve">; от 27.08.2008 </w:t>
      </w:r>
      <w:r>
        <w:rPr>
          <w:rFonts w:ascii="Times New Roman"/>
          <w:b w:val="false"/>
          <w:i w:val="false"/>
          <w:color w:val="ff0000"/>
          <w:sz w:val="28"/>
        </w:rPr>
        <w:t xml:space="preserve">N 776 </w:t>
      </w:r>
      <w:r>
        <w:rPr>
          <w:rFonts w:ascii="Times New Roman"/>
          <w:b w:val="false"/>
          <w:i w:val="false"/>
          <w:color w:val="ff0000"/>
          <w:sz w:val="28"/>
        </w:rPr>
        <w:t xml:space="preserve">. </w:t>
      </w:r>
    </w:p>
    <w:bookmarkStart w:name="z117" w:id="106"/>
    <w:p>
      <w:pPr>
        <w:spacing w:after="0"/>
        <w:ind w:left="0"/>
        <w:jc w:val="left"/>
      </w:pPr>
      <w:r>
        <w:rPr>
          <w:rFonts w:ascii="Times New Roman"/>
          <w:b/>
          <w:i w:val="false"/>
          <w:color w:val="000000"/>
        </w:rPr>
        <w:t xml:space="preserve"> 
АО "Национальная компания "КазМунайГаз" </w:t>
      </w:r>
    </w:p>
    <w:bookmarkEnd w:id="106"/>
    <w:p>
      <w:pPr>
        <w:spacing w:after="0"/>
        <w:ind w:left="0"/>
        <w:jc w:val="both"/>
      </w:pPr>
      <w:r>
        <w:rPr>
          <w:rFonts w:ascii="Times New Roman"/>
          <w:b w:val="false"/>
          <w:i w:val="false"/>
          <w:color w:val="000000"/>
          <w:sz w:val="28"/>
        </w:rPr>
        <w:t xml:space="preserve">      АО "Национальная компания "КазМунайГаз" (далее - Компания) определяет для себя 3 основных направления деятельности компании: </w:t>
      </w:r>
      <w:r>
        <w:br/>
      </w:r>
      <w:r>
        <w:rPr>
          <w:rFonts w:ascii="Times New Roman"/>
          <w:b w:val="false"/>
          <w:i w:val="false"/>
          <w:color w:val="000000"/>
          <w:sz w:val="28"/>
        </w:rPr>
        <w:t xml:space="preserve">
      максимизация экономических выгод акционера путем увеличения стоимости компании; </w:t>
      </w:r>
      <w:r>
        <w:br/>
      </w:r>
      <w:r>
        <w:rPr>
          <w:rFonts w:ascii="Times New Roman"/>
          <w:b w:val="false"/>
          <w:i w:val="false"/>
          <w:color w:val="000000"/>
          <w:sz w:val="28"/>
        </w:rPr>
        <w:t xml:space="preserve">
      обеспечение стратегических выгод (интересов) государства; </w:t>
      </w:r>
      <w:r>
        <w:br/>
      </w:r>
      <w:r>
        <w:rPr>
          <w:rFonts w:ascii="Times New Roman"/>
          <w:b w:val="false"/>
          <w:i w:val="false"/>
          <w:color w:val="000000"/>
          <w:sz w:val="28"/>
        </w:rPr>
        <w:t xml:space="preserve">
      построение высокоэффективной нефтегазовой компании. </w:t>
      </w:r>
      <w:r>
        <w:br/>
      </w:r>
      <w:r>
        <w:rPr>
          <w:rFonts w:ascii="Times New Roman"/>
          <w:b w:val="false"/>
          <w:i w:val="false"/>
          <w:color w:val="000000"/>
          <w:sz w:val="28"/>
        </w:rPr>
        <w:t xml:space="preserve">
      Достижение видения компании будет осуществляться путем решения стратегической задачи по повышению эффективности системы управления посредством совершенствования ее основных элементов: </w:t>
      </w:r>
      <w:r>
        <w:br/>
      </w:r>
      <w:r>
        <w:rPr>
          <w:rFonts w:ascii="Times New Roman"/>
          <w:b w:val="false"/>
          <w:i w:val="false"/>
          <w:color w:val="000000"/>
          <w:sz w:val="28"/>
        </w:rPr>
        <w:t xml:space="preserve">
      системы стратегического планирования; </w:t>
      </w:r>
      <w:r>
        <w:br/>
      </w:r>
      <w:r>
        <w:rPr>
          <w:rFonts w:ascii="Times New Roman"/>
          <w:b w:val="false"/>
          <w:i w:val="false"/>
          <w:color w:val="000000"/>
          <w:sz w:val="28"/>
        </w:rPr>
        <w:t xml:space="preserve">
      системы управленческого учета; </w:t>
      </w:r>
      <w:r>
        <w:br/>
      </w:r>
      <w:r>
        <w:rPr>
          <w:rFonts w:ascii="Times New Roman"/>
          <w:b w:val="false"/>
          <w:i w:val="false"/>
          <w:color w:val="000000"/>
          <w:sz w:val="28"/>
        </w:rPr>
        <w:t xml:space="preserve">
      системы бизнес-планирования; </w:t>
      </w:r>
      <w:r>
        <w:br/>
      </w:r>
      <w:r>
        <w:rPr>
          <w:rFonts w:ascii="Times New Roman"/>
          <w:b w:val="false"/>
          <w:i w:val="false"/>
          <w:color w:val="000000"/>
          <w:sz w:val="28"/>
        </w:rPr>
        <w:t xml:space="preserve">
      системы инвестиционного планирования; </w:t>
      </w:r>
      <w:r>
        <w:br/>
      </w:r>
      <w:r>
        <w:rPr>
          <w:rFonts w:ascii="Times New Roman"/>
          <w:b w:val="false"/>
          <w:i w:val="false"/>
          <w:color w:val="000000"/>
          <w:sz w:val="28"/>
        </w:rPr>
        <w:t xml:space="preserve">
      системы постановки целей для дочерних компаний и оценки результатов их деятельности; </w:t>
      </w:r>
      <w:r>
        <w:br/>
      </w:r>
      <w:r>
        <w:rPr>
          <w:rFonts w:ascii="Times New Roman"/>
          <w:b w:val="false"/>
          <w:i w:val="false"/>
          <w:color w:val="000000"/>
          <w:sz w:val="28"/>
        </w:rPr>
        <w:t xml:space="preserve">
      системы мотивации и развития персонала. </w:t>
      </w:r>
      <w:r>
        <w:br/>
      </w:r>
      <w:r>
        <w:rPr>
          <w:rFonts w:ascii="Times New Roman"/>
          <w:b w:val="false"/>
          <w:i w:val="false"/>
          <w:color w:val="000000"/>
          <w:sz w:val="28"/>
        </w:rPr>
        <w:t xml:space="preserve">
      Развитие производственных мощностей нефтедобывающих предприятий Компании на период 2008-2010 годов заключается в строительстве, реконструкции и модернизации наземных объектов, применении надежного и высокопроизводительного подземного оборудования, создания высокоэффективной системы контроля за разработкой месторождений на основе компьютерных геологических моделей. </w:t>
      </w:r>
      <w:r>
        <w:br/>
      </w:r>
      <w:r>
        <w:rPr>
          <w:rFonts w:ascii="Times New Roman"/>
          <w:b w:val="false"/>
          <w:i w:val="false"/>
          <w:color w:val="000000"/>
          <w:sz w:val="28"/>
        </w:rPr>
        <w:t xml:space="preserve">
      Объемы добычи нефти и газового конденсата по консолидированным показателям в 2008 году планируются на уровне 19,6 млн. тонн, в 2009 году - 20,2 млн. тонн, в 2010 году - 20,27 млн. тонн. Расчетный темп роста добычи нефти в период 2008-2010 годы базируется на данных геолого-промыслового изучения и текущего состояния разработки месторождения Узень. </w:t>
      </w:r>
      <w:r>
        <w:br/>
      </w:r>
      <w:r>
        <w:rPr>
          <w:rFonts w:ascii="Times New Roman"/>
          <w:b w:val="false"/>
          <w:i w:val="false"/>
          <w:color w:val="000000"/>
          <w:sz w:val="28"/>
        </w:rPr>
        <w:t xml:space="preserve">
      Транспортировка нефти магистральными нефтепроводами по консолидированным данным планируется в 2008 году в объеме 46 млн. тонн, в 2009 году - 46,7 млн. тонн, в 2010 году - 47,68 млн. тонн. Планируемый объем транспортировки нефти определен на основе прогнозируемого уровня добычи нефти в республике с учетом конъюнктуры рыночных условий и пропускной способности транспортных систем. </w:t>
      </w:r>
      <w:r>
        <w:br/>
      </w:r>
      <w:r>
        <w:rPr>
          <w:rFonts w:ascii="Times New Roman"/>
          <w:b w:val="false"/>
          <w:i w:val="false"/>
          <w:color w:val="000000"/>
          <w:sz w:val="28"/>
        </w:rPr>
        <w:t xml:space="preserve">
      Транспортировка нефти морем по консолидированным показателям планируется в 2008 году - 4,4 млн. тонн, в 2009 году - 4,5 млн. тонн, в 2010 году - 4,2 млн. тонн. </w:t>
      </w:r>
      <w:r>
        <w:br/>
      </w:r>
      <w:r>
        <w:rPr>
          <w:rFonts w:ascii="Times New Roman"/>
          <w:b w:val="false"/>
          <w:i w:val="false"/>
          <w:color w:val="000000"/>
          <w:sz w:val="28"/>
        </w:rPr>
        <w:t xml:space="preserve">
      Транспортировка природного газа по магистральным газопроводам по консолидированным показателям планируется в 2008 году - 131,3 млрд. куб. м, в 2009 году - 133 млрд. куб. м., в 2010 году - 130,89 млрд. куб. м. </w:t>
      </w:r>
      <w:r>
        <w:br/>
      </w:r>
      <w:r>
        <w:rPr>
          <w:rFonts w:ascii="Times New Roman"/>
          <w:b w:val="false"/>
          <w:i w:val="false"/>
          <w:color w:val="000000"/>
          <w:sz w:val="28"/>
        </w:rPr>
        <w:t xml:space="preserve">
      Объем реализации газа по консолидированным показателям в 2008 году планируется на уровне - 4,34 млрд. куб. м, в 2009 году - 4,41 млрд. куб., в 2010 году - 3,95 млрд. куб. м. </w:t>
      </w:r>
      <w:r>
        <w:br/>
      </w:r>
      <w:r>
        <w:rPr>
          <w:rFonts w:ascii="Times New Roman"/>
          <w:b w:val="false"/>
          <w:i w:val="false"/>
          <w:color w:val="000000"/>
          <w:sz w:val="28"/>
        </w:rPr>
        <w:t xml:space="preserve">
      Переработка углеводородного сырья по консолидированным показателям в 2008 году планируется на уровне - 5,9 млн. тонн, в 2009 году - 6,1 млн. тонн, в 2010 году - 6,23 млн. тонн. </w:t>
      </w:r>
      <w:r>
        <w:br/>
      </w:r>
      <w:r>
        <w:rPr>
          <w:rFonts w:ascii="Times New Roman"/>
          <w:b w:val="false"/>
          <w:i w:val="false"/>
          <w:color w:val="000000"/>
          <w:sz w:val="28"/>
        </w:rPr>
        <w:t xml:space="preserve">
      Прогнозируемые консолидированные показатели доходов Компании планируются в 2008 году на уровне 1 086,87 млрд. тенге, в 2009 году - 1 124,19 млрд. тенге, в 2010 году - 1 124,19 млрд. тенге. </w:t>
      </w:r>
      <w:r>
        <w:br/>
      </w:r>
      <w:r>
        <w:rPr>
          <w:rFonts w:ascii="Times New Roman"/>
          <w:b w:val="false"/>
          <w:i w:val="false"/>
          <w:color w:val="000000"/>
          <w:sz w:val="28"/>
        </w:rPr>
        <w:t xml:space="preserve">
      Консолидированные показатели расходов за период с 2008 - по 2010 года планируются на следующем уровне: 2008 год - 731,93 млрд. тенге, 2009 год - 760,93 млрд. тенге, 2010 год - 760,93 млрд. тенге. </w:t>
      </w:r>
      <w:r>
        <w:br/>
      </w:r>
      <w:r>
        <w:rPr>
          <w:rFonts w:ascii="Times New Roman"/>
          <w:b w:val="false"/>
          <w:i w:val="false"/>
          <w:color w:val="000000"/>
          <w:sz w:val="28"/>
        </w:rPr>
        <w:t xml:space="preserve">
      По результатам финансово-хозяйственной деятельности Компанией за период с 2008 - по 2010 годы планируется получить консолидированный чистый доход в следующих размерах: 2008 год - 163,81 млрд. тенге, 2009 год - 164,26 млрд. тенге и 2010 год - 158,3 млрд. тенге. </w:t>
      </w:r>
      <w:r>
        <w:br/>
      </w:r>
      <w:r>
        <w:rPr>
          <w:rFonts w:ascii="Times New Roman"/>
          <w:b w:val="false"/>
          <w:i w:val="false"/>
          <w:color w:val="000000"/>
          <w:sz w:val="28"/>
        </w:rPr>
        <w:t xml:space="preserve">
      В течение 2008-2010 годов Компания сохранит позицию крупного налогоплательщика в государственный бюджет. Прогнозные платежи в бюджет за период 2008-2010 годы планируются в объеме 546,34 млн. тенге: 2008 год - 175,32 млрд. тенге, 2009 год - 185,51 млрд. тенге, 2010 год - 185,51 млрд. тенге. </w:t>
      </w:r>
    </w:p>
    <w:bookmarkStart w:name="z118" w:id="107"/>
    <w:p>
      <w:pPr>
        <w:spacing w:after="0"/>
        <w:ind w:left="0"/>
        <w:jc w:val="left"/>
      </w:pPr>
      <w:r>
        <w:rPr>
          <w:rFonts w:ascii="Times New Roman"/>
          <w:b/>
          <w:i w:val="false"/>
          <w:color w:val="000000"/>
        </w:rPr>
        <w:t xml:space="preserve"> 
АО "Национальная атомная компания "Казатомпром" </w:t>
      </w:r>
    </w:p>
    <w:bookmarkEnd w:id="107"/>
    <w:p>
      <w:pPr>
        <w:spacing w:after="0"/>
        <w:ind w:left="0"/>
        <w:jc w:val="both"/>
      </w:pPr>
      <w:r>
        <w:rPr>
          <w:rFonts w:ascii="Times New Roman"/>
          <w:b w:val="false"/>
          <w:i w:val="false"/>
          <w:color w:val="000000"/>
          <w:sz w:val="28"/>
        </w:rPr>
        <w:t xml:space="preserve">      Инвестиционные приоритеты и направления развития ориентированы на построение вертикально-интегрированной компании, участвующей на всех стадиях топливно-ядерного цикла. </w:t>
      </w:r>
      <w:r>
        <w:br/>
      </w:r>
      <w:r>
        <w:rPr>
          <w:rFonts w:ascii="Times New Roman"/>
          <w:b w:val="false"/>
          <w:i w:val="false"/>
          <w:color w:val="000000"/>
          <w:sz w:val="28"/>
        </w:rPr>
        <w:t xml:space="preserve">
      Приоритетной задачей в планируемый период на 2008-2010 годы будет выход на устойчивый и динамичный режим работы за счет создания новых производств, дальнейшего обновления основных средств и закрепления позиций на мировых рынках. </w:t>
      </w:r>
      <w:r>
        <w:br/>
      </w:r>
      <w:r>
        <w:rPr>
          <w:rFonts w:ascii="Times New Roman"/>
          <w:b w:val="false"/>
          <w:i w:val="false"/>
          <w:color w:val="000000"/>
          <w:sz w:val="28"/>
        </w:rPr>
        <w:t xml:space="preserve">
      Исходя из анализа производственных возможностей и спроса на мировых рынках по каждой продукции, на 2008-2010 годы АО "НАК "Казатомпром" (далее - Компания) определяет следующие приоритеты развития: </w:t>
      </w:r>
      <w:r>
        <w:br/>
      </w:r>
      <w:r>
        <w:rPr>
          <w:rFonts w:ascii="Times New Roman"/>
          <w:b w:val="false"/>
          <w:i w:val="false"/>
          <w:color w:val="000000"/>
          <w:sz w:val="28"/>
        </w:rPr>
        <w:t xml:space="preserve">
      В производстве природного урана: </w:t>
      </w:r>
      <w:r>
        <w:br/>
      </w:r>
      <w:r>
        <w:rPr>
          <w:rFonts w:ascii="Times New Roman"/>
          <w:b w:val="false"/>
          <w:i w:val="false"/>
          <w:color w:val="000000"/>
          <w:sz w:val="28"/>
        </w:rPr>
        <w:t xml:space="preserve">
      1) наращивание объемов добычи урана на действующих месторождениях: </w:t>
      </w:r>
      <w:r>
        <w:br/>
      </w:r>
      <w:r>
        <w:rPr>
          <w:rFonts w:ascii="Times New Roman"/>
          <w:b w:val="false"/>
          <w:i w:val="false"/>
          <w:color w:val="000000"/>
          <w:sz w:val="28"/>
        </w:rPr>
        <w:t xml:space="preserve">
      "Восточный Мынкудук" до 1000 тонн в год; </w:t>
      </w:r>
      <w:r>
        <w:br/>
      </w:r>
      <w:r>
        <w:rPr>
          <w:rFonts w:ascii="Times New Roman"/>
          <w:b w:val="false"/>
          <w:i w:val="false"/>
          <w:color w:val="000000"/>
          <w:sz w:val="28"/>
        </w:rPr>
        <w:t xml:space="preserve">
      "Кайнарский участок" месторождения Канжуган производительностью 300 тонн в год, с выходом на проектную мощность к 2010 году; </w:t>
      </w:r>
      <w:r>
        <w:br/>
      </w:r>
      <w:r>
        <w:rPr>
          <w:rFonts w:ascii="Times New Roman"/>
          <w:b w:val="false"/>
          <w:i w:val="false"/>
          <w:color w:val="000000"/>
          <w:sz w:val="28"/>
        </w:rPr>
        <w:t xml:space="preserve">
      2) строительство и расширение новых рудников на месторождениях: </w:t>
      </w:r>
      <w:r>
        <w:br/>
      </w:r>
      <w:r>
        <w:rPr>
          <w:rFonts w:ascii="Times New Roman"/>
          <w:b w:val="false"/>
          <w:i w:val="false"/>
          <w:color w:val="000000"/>
          <w:sz w:val="28"/>
        </w:rPr>
        <w:t xml:space="preserve">
      "Инкай" совместно с компанией КАМЕКО (Канада); </w:t>
      </w:r>
      <w:r>
        <w:br/>
      </w:r>
      <w:r>
        <w:rPr>
          <w:rFonts w:ascii="Times New Roman"/>
          <w:b w:val="false"/>
          <w:i w:val="false"/>
          <w:color w:val="000000"/>
          <w:sz w:val="28"/>
        </w:rPr>
        <w:t xml:space="preserve">
      "Моинкум" и "Торткудук" совместно с Кожема-Арева (Франция); </w:t>
      </w:r>
      <w:r>
        <w:br/>
      </w:r>
      <w:r>
        <w:rPr>
          <w:rFonts w:ascii="Times New Roman"/>
          <w:b w:val="false"/>
          <w:i w:val="false"/>
          <w:color w:val="000000"/>
          <w:sz w:val="28"/>
        </w:rPr>
        <w:t xml:space="preserve">
      "Заречное" совместно с Минатомом Российской Федерации и КГРК; </w:t>
      </w:r>
      <w:r>
        <w:br/>
      </w:r>
      <w:r>
        <w:rPr>
          <w:rFonts w:ascii="Times New Roman"/>
          <w:b w:val="false"/>
          <w:i w:val="false"/>
          <w:color w:val="000000"/>
          <w:sz w:val="28"/>
        </w:rPr>
        <w:t xml:space="preserve">
      "Ирколь" мощностью до 750 тонн в год; </w:t>
      </w:r>
      <w:r>
        <w:br/>
      </w:r>
      <w:r>
        <w:rPr>
          <w:rFonts w:ascii="Times New Roman"/>
          <w:b w:val="false"/>
          <w:i w:val="false"/>
          <w:color w:val="000000"/>
          <w:sz w:val="28"/>
        </w:rPr>
        <w:t xml:space="preserve">
      "Хорасан 1,2" совместно с UrAsia London Limited и Energy Asia, учредителями которой являются корпорация Marubeni, энергетические компании Tokyo Electric Power Company (TEPCO) и Chubu Electric Power Co., Inc. (Chubu), с выходом к 2014 году на полный объем - 5 000 тонн урана в год; </w:t>
      </w:r>
      <w:r>
        <w:br/>
      </w:r>
      <w:r>
        <w:rPr>
          <w:rFonts w:ascii="Times New Roman"/>
          <w:b w:val="false"/>
          <w:i w:val="false"/>
          <w:color w:val="000000"/>
          <w:sz w:val="28"/>
        </w:rPr>
        <w:t xml:space="preserve">
      "Центральный Мынкудук" мощностью 2000 тонн в год; </w:t>
      </w:r>
      <w:r>
        <w:br/>
      </w:r>
      <w:r>
        <w:rPr>
          <w:rFonts w:ascii="Times New Roman"/>
          <w:b w:val="false"/>
          <w:i w:val="false"/>
          <w:color w:val="000000"/>
          <w:sz w:val="28"/>
        </w:rPr>
        <w:t xml:space="preserve">
      "Южный Инкай" мощностью 2000 тонн в год; </w:t>
      </w:r>
      <w:r>
        <w:br/>
      </w:r>
      <w:r>
        <w:rPr>
          <w:rFonts w:ascii="Times New Roman"/>
          <w:b w:val="false"/>
          <w:i w:val="false"/>
          <w:color w:val="000000"/>
          <w:sz w:val="28"/>
        </w:rPr>
        <w:t xml:space="preserve">
      "Западный Мынкудук" - совместно с японскими компаниями "Сумитомо" и "Кансай Электрик Пауэр Ко., Инк." строительство рудника мощностью до 1000 тонн в год с выходом на полную производственную мощность к 2010 году; </w:t>
      </w:r>
      <w:r>
        <w:br/>
      </w:r>
      <w:r>
        <w:rPr>
          <w:rFonts w:ascii="Times New Roman"/>
          <w:b w:val="false"/>
          <w:i w:val="false"/>
          <w:color w:val="000000"/>
          <w:sz w:val="28"/>
        </w:rPr>
        <w:t xml:space="preserve">
      "Буденовское" - совместно с Минатомом Российской Федерации суммарной мощностью 4 000 тонн в год с выходом на полную производственную мощность к 2009 году; </w:t>
      </w:r>
      <w:r>
        <w:br/>
      </w:r>
      <w:r>
        <w:rPr>
          <w:rFonts w:ascii="Times New Roman"/>
          <w:b w:val="false"/>
          <w:i w:val="false"/>
          <w:color w:val="000000"/>
          <w:sz w:val="28"/>
        </w:rPr>
        <w:t xml:space="preserve">
      "Семизбай" мощностью 500 тонн в год. </w:t>
      </w:r>
      <w:r>
        <w:br/>
      </w:r>
      <w:r>
        <w:rPr>
          <w:rFonts w:ascii="Times New Roman"/>
          <w:b w:val="false"/>
          <w:i w:val="false"/>
          <w:color w:val="000000"/>
          <w:sz w:val="28"/>
        </w:rPr>
        <w:t xml:space="preserve">
      3) развитие мощностей по переработке химконцентрата природного урана до закиси-окиси. </w:t>
      </w:r>
      <w:r>
        <w:br/>
      </w:r>
      <w:r>
        <w:rPr>
          <w:rFonts w:ascii="Times New Roman"/>
          <w:b w:val="false"/>
          <w:i w:val="false"/>
          <w:color w:val="000000"/>
          <w:sz w:val="28"/>
        </w:rPr>
        <w:t xml:space="preserve">
      В производстве урановой продукции АО "УМЗ": </w:t>
      </w:r>
      <w:r>
        <w:br/>
      </w:r>
      <w:r>
        <w:rPr>
          <w:rFonts w:ascii="Times New Roman"/>
          <w:b w:val="false"/>
          <w:i w:val="false"/>
          <w:color w:val="000000"/>
          <w:sz w:val="28"/>
        </w:rPr>
        <w:t xml:space="preserve">
      1) выход на мировые рынки (Японии, Китая, Европы, Южной Кореи, Украины, Канады, США) с порошками диоксида урана (природными и низкого обогащения) и топливными таблетками для реакторов PWR, BWR, CANDU и реакторов российского дизайна, находящихся за пределами России; </w:t>
      </w:r>
      <w:r>
        <w:br/>
      </w:r>
      <w:r>
        <w:rPr>
          <w:rFonts w:ascii="Times New Roman"/>
          <w:b w:val="false"/>
          <w:i w:val="false"/>
          <w:color w:val="000000"/>
          <w:sz w:val="28"/>
        </w:rPr>
        <w:t xml:space="preserve">
      2) сохранение своих позиций на российском рынке урана с услугами переработки ГФУ, урансодержащих материалов и регенерированного урана до таблеток для реакторов российского дизайна; </w:t>
      </w:r>
      <w:r>
        <w:br/>
      </w:r>
      <w:r>
        <w:rPr>
          <w:rFonts w:ascii="Times New Roman"/>
          <w:b w:val="false"/>
          <w:i w:val="false"/>
          <w:color w:val="000000"/>
          <w:sz w:val="28"/>
        </w:rPr>
        <w:t xml:space="preserve">
      3) сохранение позиций монополиста на мировом рынке переработки трудновскрываемых урансодержащих скрапов и зол; </w:t>
      </w:r>
      <w:r>
        <w:br/>
      </w:r>
      <w:r>
        <w:rPr>
          <w:rFonts w:ascii="Times New Roman"/>
          <w:b w:val="false"/>
          <w:i w:val="false"/>
          <w:color w:val="000000"/>
          <w:sz w:val="28"/>
        </w:rPr>
        <w:t xml:space="preserve">
      4) сохранение своих позиций на рынке услуг по переработке ХКПУ до закиси-окиси урана, пригодной для прямого фторирования; </w:t>
      </w:r>
      <w:r>
        <w:br/>
      </w:r>
      <w:r>
        <w:rPr>
          <w:rFonts w:ascii="Times New Roman"/>
          <w:b w:val="false"/>
          <w:i w:val="false"/>
          <w:color w:val="000000"/>
          <w:sz w:val="28"/>
        </w:rPr>
        <w:t xml:space="preserve">
      5) строительство завода по конверсии гексафторида урана на АО "УМЗ" по технологии Компании Сатесо (Канада). </w:t>
      </w:r>
      <w:r>
        <w:br/>
      </w:r>
      <w:r>
        <w:rPr>
          <w:rFonts w:ascii="Times New Roman"/>
          <w:b w:val="false"/>
          <w:i w:val="false"/>
          <w:color w:val="000000"/>
          <w:sz w:val="28"/>
        </w:rPr>
        <w:t xml:space="preserve">
      Новое направление в производстве урановой продукции будет реализовано при участии в строительстве завода по обогащению урана на территории Российской Федерации. </w:t>
      </w:r>
      <w:r>
        <w:br/>
      </w:r>
      <w:r>
        <w:rPr>
          <w:rFonts w:ascii="Times New Roman"/>
          <w:b w:val="false"/>
          <w:i w:val="false"/>
          <w:color w:val="000000"/>
          <w:sz w:val="28"/>
        </w:rPr>
        <w:t xml:space="preserve">
      В производстве бериллиевой продукции: </w:t>
      </w:r>
      <w:r>
        <w:br/>
      </w:r>
      <w:r>
        <w:rPr>
          <w:rFonts w:ascii="Times New Roman"/>
          <w:b w:val="false"/>
          <w:i w:val="false"/>
          <w:color w:val="000000"/>
          <w:sz w:val="28"/>
        </w:rPr>
        <w:t xml:space="preserve">
      1) выход на лидирующие позиции на рынке Китая; </w:t>
      </w:r>
      <w:r>
        <w:br/>
      </w:r>
      <w:r>
        <w:rPr>
          <w:rFonts w:ascii="Times New Roman"/>
          <w:b w:val="false"/>
          <w:i w:val="false"/>
          <w:color w:val="000000"/>
          <w:sz w:val="28"/>
        </w:rPr>
        <w:t xml:space="preserve">
      2) увеличение доли АО "УМЗ" на рынке США; </w:t>
      </w:r>
      <w:r>
        <w:br/>
      </w:r>
      <w:r>
        <w:rPr>
          <w:rFonts w:ascii="Times New Roman"/>
          <w:b w:val="false"/>
          <w:i w:val="false"/>
          <w:color w:val="000000"/>
          <w:sz w:val="28"/>
        </w:rPr>
        <w:t xml:space="preserve">
      3) укрепление занятых позиций на традиционных рынках (Европа, Россия). </w:t>
      </w:r>
      <w:r>
        <w:br/>
      </w:r>
      <w:r>
        <w:rPr>
          <w:rFonts w:ascii="Times New Roman"/>
          <w:b w:val="false"/>
          <w:i w:val="false"/>
          <w:color w:val="000000"/>
          <w:sz w:val="28"/>
        </w:rPr>
        <w:t xml:space="preserve">
      В производстве тантал-ниобиевой продукции: </w:t>
      </w:r>
      <w:r>
        <w:br/>
      </w:r>
      <w:r>
        <w:rPr>
          <w:rFonts w:ascii="Times New Roman"/>
          <w:b w:val="false"/>
          <w:i w:val="false"/>
          <w:color w:val="000000"/>
          <w:sz w:val="28"/>
        </w:rPr>
        <w:t xml:space="preserve">
      1) обеспечение производства сырьем; </w:t>
      </w:r>
      <w:r>
        <w:br/>
      </w:r>
      <w:r>
        <w:rPr>
          <w:rFonts w:ascii="Times New Roman"/>
          <w:b w:val="false"/>
          <w:i w:val="false"/>
          <w:color w:val="000000"/>
          <w:sz w:val="28"/>
        </w:rPr>
        <w:t xml:space="preserve">
      2) повышение конкурентоспособности продукции танталового производства за счет организации производств по выпуску высокотехнологичной продукции: </w:t>
      </w:r>
      <w:r>
        <w:br/>
      </w:r>
      <w:r>
        <w:rPr>
          <w:rFonts w:ascii="Times New Roman"/>
          <w:b w:val="false"/>
          <w:i w:val="false"/>
          <w:color w:val="000000"/>
          <w:sz w:val="28"/>
        </w:rPr>
        <w:t xml:space="preserve">
      высокоемких танталовых конденсаторных порошков; </w:t>
      </w:r>
      <w:r>
        <w:br/>
      </w:r>
      <w:r>
        <w:rPr>
          <w:rFonts w:ascii="Times New Roman"/>
          <w:b w:val="false"/>
          <w:i w:val="false"/>
          <w:color w:val="000000"/>
          <w:sz w:val="28"/>
        </w:rPr>
        <w:t xml:space="preserve">
      усовершенствованных видов продукции из тантала. </w:t>
      </w:r>
      <w:r>
        <w:br/>
      </w:r>
      <w:r>
        <w:rPr>
          <w:rFonts w:ascii="Times New Roman"/>
          <w:b w:val="false"/>
          <w:i w:val="false"/>
          <w:color w:val="000000"/>
          <w:sz w:val="28"/>
        </w:rPr>
        <w:t xml:space="preserve">
      В производстве энергоресурсов: </w:t>
      </w:r>
      <w:r>
        <w:br/>
      </w:r>
      <w:r>
        <w:rPr>
          <w:rFonts w:ascii="Times New Roman"/>
          <w:b w:val="false"/>
          <w:i w:val="false"/>
          <w:color w:val="000000"/>
          <w:sz w:val="28"/>
        </w:rPr>
        <w:t xml:space="preserve">
      1) Обеспечение растущих потребностей региона в энергоресурсах обусловленных развитием Мангистауской области. </w:t>
      </w:r>
      <w:r>
        <w:br/>
      </w:r>
      <w:r>
        <w:rPr>
          <w:rFonts w:ascii="Times New Roman"/>
          <w:b w:val="false"/>
          <w:i w:val="false"/>
          <w:color w:val="000000"/>
          <w:sz w:val="28"/>
        </w:rPr>
        <w:t xml:space="preserve">
      2) Завоевание новых рынков сбыта энергоресурсов, развитие позиций компании на рынке коммунальных услуг. </w:t>
      </w:r>
      <w:r>
        <w:br/>
      </w:r>
      <w:r>
        <w:rPr>
          <w:rFonts w:ascii="Times New Roman"/>
          <w:b w:val="false"/>
          <w:i w:val="false"/>
          <w:color w:val="000000"/>
          <w:sz w:val="28"/>
        </w:rPr>
        <w:t xml:space="preserve">
      3) Обеспечение технологической, структурной и финансовой устойчивости основного бизнеса по производству энергоресурсов и транспортировке газа. </w:t>
      </w:r>
      <w:r>
        <w:br/>
      </w:r>
      <w:r>
        <w:rPr>
          <w:rFonts w:ascii="Times New Roman"/>
          <w:b w:val="false"/>
          <w:i w:val="false"/>
          <w:color w:val="000000"/>
          <w:sz w:val="28"/>
        </w:rPr>
        <w:t xml:space="preserve">
      4) Активизация инновационных процессов, использование научных разработок и внедрение новых технологий, направленных на улучшение качества услуг и безаварийную эксплуатацию газораспределительных сетей с последующим переходом на систему стандартов качества ИСО. </w:t>
      </w:r>
      <w:r>
        <w:br/>
      </w:r>
      <w:r>
        <w:rPr>
          <w:rFonts w:ascii="Times New Roman"/>
          <w:b w:val="false"/>
          <w:i w:val="false"/>
          <w:color w:val="000000"/>
          <w:sz w:val="28"/>
        </w:rPr>
        <w:t xml:space="preserve">
      5) Обеспечение стабильного развития ТОО "МАЭК-Казатомпром" путем выполнения инвестиционной программы, которая ориентирована на техническое перевооружение производства, обновление и модернизацию основного энергетического оборудования, а также усовершенствование технологий. </w:t>
      </w:r>
      <w:r>
        <w:br/>
      </w:r>
      <w:r>
        <w:rPr>
          <w:rFonts w:ascii="Times New Roman"/>
          <w:b w:val="false"/>
          <w:i w:val="false"/>
          <w:color w:val="000000"/>
          <w:sz w:val="28"/>
        </w:rPr>
        <w:t xml:space="preserve">
      За период с 2008 по 2010 годы планируется получение консолидированного чистого дохода в следующих размерах: </w:t>
      </w:r>
      <w:r>
        <w:br/>
      </w:r>
      <w:r>
        <w:rPr>
          <w:rFonts w:ascii="Times New Roman"/>
          <w:b w:val="false"/>
          <w:i w:val="false"/>
          <w:color w:val="000000"/>
          <w:sz w:val="28"/>
        </w:rPr>
        <w:t xml:space="preserve">
      2008 год - 64 013,9 млн. тенге; </w:t>
      </w:r>
      <w:r>
        <w:br/>
      </w:r>
      <w:r>
        <w:rPr>
          <w:rFonts w:ascii="Times New Roman"/>
          <w:b w:val="false"/>
          <w:i w:val="false"/>
          <w:color w:val="000000"/>
          <w:sz w:val="28"/>
        </w:rPr>
        <w:t xml:space="preserve">
      2009 год - 70 932,6 млн. тенге; </w:t>
      </w:r>
      <w:r>
        <w:br/>
      </w:r>
      <w:r>
        <w:rPr>
          <w:rFonts w:ascii="Times New Roman"/>
          <w:b w:val="false"/>
          <w:i w:val="false"/>
          <w:color w:val="000000"/>
          <w:sz w:val="28"/>
        </w:rPr>
        <w:t xml:space="preserve">
      2010 год - 90 792,1 млн. тенге. </w:t>
      </w:r>
      <w:r>
        <w:br/>
      </w:r>
      <w:r>
        <w:rPr>
          <w:rFonts w:ascii="Times New Roman"/>
          <w:b w:val="false"/>
          <w:i w:val="false"/>
          <w:color w:val="000000"/>
          <w:sz w:val="28"/>
        </w:rPr>
        <w:t xml:space="preserve">
      Сумма налогов и других обязательных платежей в бюджет в 2008 году составит - 35 719,0 млн. тенге, в 2009 году - 39 874,7 млн. тенге и в 2010 году - 50 314,5 млн. тенге. </w:t>
      </w:r>
    </w:p>
    <w:bookmarkStart w:name="z119" w:id="108"/>
    <w:p>
      <w:pPr>
        <w:spacing w:after="0"/>
        <w:ind w:left="0"/>
        <w:jc w:val="left"/>
      </w:pPr>
      <w:r>
        <w:rPr>
          <w:rFonts w:ascii="Times New Roman"/>
          <w:b/>
          <w:i w:val="false"/>
          <w:color w:val="000000"/>
        </w:rPr>
        <w:t xml:space="preserve"> 
АО "НК "Продовольственная контрактная корпорация" </w:t>
      </w:r>
    </w:p>
    <w:bookmarkEnd w:id="108"/>
    <w:p>
      <w:pPr>
        <w:spacing w:after="0"/>
        <w:ind w:left="0"/>
        <w:jc w:val="both"/>
      </w:pPr>
      <w:r>
        <w:rPr>
          <w:rFonts w:ascii="Times New Roman"/>
          <w:b w:val="false"/>
          <w:i w:val="false"/>
          <w:color w:val="000000"/>
          <w:sz w:val="28"/>
        </w:rPr>
        <w:t xml:space="preserve">      Основной целью деятельности АО "Национальная компания "Продовольственная контрактная корпорация" (далее - Корпорация) является обеспечение продовольственной безопасности Казахстана, предотвращение демпинга цен на зерно, расширение рынков сбыта зерна. </w:t>
      </w:r>
      <w:r>
        <w:br/>
      </w:r>
      <w:r>
        <w:rPr>
          <w:rFonts w:ascii="Times New Roman"/>
          <w:b w:val="false"/>
          <w:i w:val="false"/>
          <w:color w:val="000000"/>
          <w:sz w:val="28"/>
        </w:rPr>
        <w:t xml:space="preserve">
      На 2008 год Корпорацией прогнозируются общие доходы в размере 38 153,8 млн. тенге, в том числе: </w:t>
      </w:r>
      <w:r>
        <w:br/>
      </w:r>
      <w:r>
        <w:rPr>
          <w:rFonts w:ascii="Times New Roman"/>
          <w:b w:val="false"/>
          <w:i w:val="false"/>
          <w:color w:val="000000"/>
          <w:sz w:val="28"/>
        </w:rPr>
        <w:t xml:space="preserve">
      доход от управления государственными ресурсами зерна - 8 995,8 млн. тенге; </w:t>
      </w:r>
      <w:r>
        <w:br/>
      </w:r>
      <w:r>
        <w:rPr>
          <w:rFonts w:ascii="Times New Roman"/>
          <w:b w:val="false"/>
          <w:i w:val="false"/>
          <w:color w:val="000000"/>
          <w:sz w:val="28"/>
        </w:rPr>
        <w:t xml:space="preserve">
      доход по собственной финансово-хозяйственной деятельности - 29 530,5 млн. тенге. </w:t>
      </w:r>
      <w:r>
        <w:br/>
      </w:r>
      <w:r>
        <w:rPr>
          <w:rFonts w:ascii="Times New Roman"/>
          <w:b w:val="false"/>
          <w:i w:val="false"/>
          <w:color w:val="000000"/>
          <w:sz w:val="28"/>
        </w:rPr>
        <w:t xml:space="preserve">
      Общие расходы на 2008 год запланированы в размере 38 205,1 млн. тенге, в том числе: </w:t>
      </w:r>
      <w:r>
        <w:br/>
      </w:r>
      <w:r>
        <w:rPr>
          <w:rFonts w:ascii="Times New Roman"/>
          <w:b w:val="false"/>
          <w:i w:val="false"/>
          <w:color w:val="000000"/>
          <w:sz w:val="28"/>
        </w:rPr>
        <w:t xml:space="preserve">
      расходы от управления государственными ресурсами зерна - 8 980,5 млн. тенге; </w:t>
      </w:r>
      <w:r>
        <w:br/>
      </w:r>
      <w:r>
        <w:rPr>
          <w:rFonts w:ascii="Times New Roman"/>
          <w:b w:val="false"/>
          <w:i w:val="false"/>
          <w:color w:val="000000"/>
          <w:sz w:val="28"/>
        </w:rPr>
        <w:t xml:space="preserve">
      расходы по собственной финансово-хозяйственной деятельности - 29 224,6 млн. тенге. </w:t>
      </w:r>
      <w:r>
        <w:br/>
      </w:r>
      <w:r>
        <w:rPr>
          <w:rFonts w:ascii="Times New Roman"/>
          <w:b w:val="false"/>
          <w:i w:val="false"/>
          <w:color w:val="000000"/>
          <w:sz w:val="28"/>
        </w:rPr>
        <w:t xml:space="preserve">
      В 2008 году Корпорацией планируется получить чистый доход в размере 321,2 млн. тенге, в том числе чистый доход от собственной деятельности составит 305,9 млн. тенге, от операций с государственными ресурсами зерна - 15,3 млн. тенге. </w:t>
      </w:r>
      <w:r>
        <w:br/>
      </w:r>
      <w:r>
        <w:rPr>
          <w:rFonts w:ascii="Times New Roman"/>
          <w:b w:val="false"/>
          <w:i w:val="false"/>
          <w:color w:val="000000"/>
          <w:sz w:val="28"/>
        </w:rPr>
        <w:t xml:space="preserve">
      Сумма дивидендов на государственный пакет акций в 2008 году будет определена на основании решения единственного акционера Корпорации в соответствии с законодательством Республики Казахстан. </w:t>
      </w:r>
      <w:r>
        <w:br/>
      </w:r>
      <w:r>
        <w:rPr>
          <w:rFonts w:ascii="Times New Roman"/>
          <w:b w:val="false"/>
          <w:i w:val="false"/>
          <w:color w:val="000000"/>
          <w:sz w:val="28"/>
        </w:rPr>
        <w:t xml:space="preserve">
      В 2008 году Корпорацией планируется перечислить в бюджет всего налогов и других обязательных платежей в сумме порядка 350 млн. тенге. </w:t>
      </w:r>
      <w:r>
        <w:br/>
      </w:r>
      <w:r>
        <w:rPr>
          <w:rFonts w:ascii="Times New Roman"/>
          <w:b w:val="false"/>
          <w:i w:val="false"/>
          <w:color w:val="000000"/>
          <w:sz w:val="28"/>
        </w:rPr>
        <w:t xml:space="preserve">
      Общие доходы на 2009 год запланированы в размере 40 734,6 млн. тенге, в том числе: </w:t>
      </w:r>
      <w:r>
        <w:br/>
      </w:r>
      <w:r>
        <w:rPr>
          <w:rFonts w:ascii="Times New Roman"/>
          <w:b w:val="false"/>
          <w:i w:val="false"/>
          <w:color w:val="000000"/>
          <w:sz w:val="28"/>
        </w:rPr>
        <w:t xml:space="preserve">
      доход от управления государственными ресурсами зерна - 9 535,5 млн. тенге; </w:t>
      </w:r>
      <w:r>
        <w:br/>
      </w:r>
      <w:r>
        <w:rPr>
          <w:rFonts w:ascii="Times New Roman"/>
          <w:b w:val="false"/>
          <w:i w:val="false"/>
          <w:color w:val="000000"/>
          <w:sz w:val="28"/>
        </w:rPr>
        <w:t xml:space="preserve">
      доход по собственной финансово-хозяйственной деятельности - 31 199,1 млн. тенге. </w:t>
      </w:r>
      <w:r>
        <w:br/>
      </w:r>
      <w:r>
        <w:rPr>
          <w:rFonts w:ascii="Times New Roman"/>
          <w:b w:val="false"/>
          <w:i w:val="false"/>
          <w:color w:val="000000"/>
          <w:sz w:val="28"/>
        </w:rPr>
        <w:t xml:space="preserve">
      Общие расходы на 2009 год запланированы в размере 40 391,0 млн. тенге, в том числе: </w:t>
      </w:r>
      <w:r>
        <w:br/>
      </w:r>
      <w:r>
        <w:rPr>
          <w:rFonts w:ascii="Times New Roman"/>
          <w:b w:val="false"/>
          <w:i w:val="false"/>
          <w:color w:val="000000"/>
          <w:sz w:val="28"/>
        </w:rPr>
        <w:t xml:space="preserve">
      расходы от управления государственными ресурсами зерна - 9 519,3 млн. тенге; </w:t>
      </w:r>
      <w:r>
        <w:br/>
      </w:r>
      <w:r>
        <w:rPr>
          <w:rFonts w:ascii="Times New Roman"/>
          <w:b w:val="false"/>
          <w:i w:val="false"/>
          <w:color w:val="000000"/>
          <w:sz w:val="28"/>
        </w:rPr>
        <w:t xml:space="preserve">
      расходы по собственной финансово-хозяйственной деятельности - 30 871,7 млн. тенге. </w:t>
      </w:r>
      <w:r>
        <w:br/>
      </w:r>
      <w:r>
        <w:rPr>
          <w:rFonts w:ascii="Times New Roman"/>
          <w:b w:val="false"/>
          <w:i w:val="false"/>
          <w:color w:val="000000"/>
          <w:sz w:val="28"/>
        </w:rPr>
        <w:t xml:space="preserve">
      В 2009 году Корпорацией планируется получить чистый доход в размере 343,6 млн. тенге, в том числе чистого дохода от собственной деятельности - 327,4 млн. тенге, чистого дохода от управления государственными ресурсами зерна - 16,2 млн. тенге. </w:t>
      </w:r>
      <w:r>
        <w:br/>
      </w:r>
      <w:r>
        <w:rPr>
          <w:rFonts w:ascii="Times New Roman"/>
          <w:b w:val="false"/>
          <w:i w:val="false"/>
          <w:color w:val="000000"/>
          <w:sz w:val="28"/>
        </w:rPr>
        <w:t xml:space="preserve">
      Сумма дивидендов на пакет акций в 2009 году будет определена на основании решения единственного акционера Корпорации в соответствии с законодательством Республики Казахстан. </w:t>
      </w:r>
      <w:r>
        <w:br/>
      </w:r>
      <w:r>
        <w:rPr>
          <w:rFonts w:ascii="Times New Roman"/>
          <w:b w:val="false"/>
          <w:i w:val="false"/>
          <w:color w:val="000000"/>
          <w:sz w:val="28"/>
        </w:rPr>
        <w:t xml:space="preserve">
      В 2009 году планируется перечислить в бюджет всего налогов и других обязательных платежей в сумме порядка 370 млн. тенге. </w:t>
      </w:r>
      <w:r>
        <w:br/>
      </w:r>
      <w:r>
        <w:rPr>
          <w:rFonts w:ascii="Times New Roman"/>
          <w:b w:val="false"/>
          <w:i w:val="false"/>
          <w:color w:val="000000"/>
          <w:sz w:val="28"/>
        </w:rPr>
        <w:t xml:space="preserve">
      Общие доходы на 2010 год запланированы в размере 43 178,7 млн. тенге, в том числе: </w:t>
      </w:r>
      <w:r>
        <w:br/>
      </w:r>
      <w:r>
        <w:rPr>
          <w:rFonts w:ascii="Times New Roman"/>
          <w:b w:val="false"/>
          <w:i w:val="false"/>
          <w:color w:val="000000"/>
          <w:sz w:val="28"/>
        </w:rPr>
        <w:t xml:space="preserve">
      доход от управления государственными ресурсами зерна - 10 107,7 млн. тенге; </w:t>
      </w:r>
      <w:r>
        <w:br/>
      </w:r>
      <w:r>
        <w:rPr>
          <w:rFonts w:ascii="Times New Roman"/>
          <w:b w:val="false"/>
          <w:i w:val="false"/>
          <w:color w:val="000000"/>
          <w:sz w:val="28"/>
        </w:rPr>
        <w:t xml:space="preserve">
      доход по собственной финансово-хозяйственной деятельности - 33 071,0 млн. тенге. </w:t>
      </w:r>
      <w:r>
        <w:br/>
      </w:r>
      <w:r>
        <w:rPr>
          <w:rFonts w:ascii="Times New Roman"/>
          <w:b w:val="false"/>
          <w:i w:val="false"/>
          <w:color w:val="000000"/>
          <w:sz w:val="28"/>
        </w:rPr>
        <w:t xml:space="preserve">
      Общие расходы на 2010 год запланированы в размере 42 815,2 млн. тенге, в том числе: </w:t>
      </w:r>
      <w:r>
        <w:br/>
      </w:r>
      <w:r>
        <w:rPr>
          <w:rFonts w:ascii="Times New Roman"/>
          <w:b w:val="false"/>
          <w:i w:val="false"/>
          <w:color w:val="000000"/>
          <w:sz w:val="28"/>
        </w:rPr>
        <w:t xml:space="preserve">
      расходы от управления государственными ресурсами зерна - 10 091,2 млн. тенге; </w:t>
      </w:r>
      <w:r>
        <w:br/>
      </w:r>
      <w:r>
        <w:rPr>
          <w:rFonts w:ascii="Times New Roman"/>
          <w:b w:val="false"/>
          <w:i w:val="false"/>
          <w:color w:val="000000"/>
          <w:sz w:val="28"/>
        </w:rPr>
        <w:t xml:space="preserve">
      расходы по собственной финансово-хозяйственной деятельности - 32 724,0 млн. тенге. </w:t>
      </w:r>
      <w:r>
        <w:br/>
      </w:r>
      <w:r>
        <w:rPr>
          <w:rFonts w:ascii="Times New Roman"/>
          <w:b w:val="false"/>
          <w:i w:val="false"/>
          <w:color w:val="000000"/>
          <w:sz w:val="28"/>
        </w:rPr>
        <w:t xml:space="preserve">
      В 2010 году планируется получить чистый доход в размере 363,4 млн. тенге, в том числе чистый доход от собственной деятельности составит 347,0 млн. тенге, от операций с государственными ресурсами зерна - 16,5 млн. тенге. </w:t>
      </w:r>
      <w:r>
        <w:br/>
      </w:r>
      <w:r>
        <w:rPr>
          <w:rFonts w:ascii="Times New Roman"/>
          <w:b w:val="false"/>
          <w:i w:val="false"/>
          <w:color w:val="000000"/>
          <w:sz w:val="28"/>
        </w:rPr>
        <w:t xml:space="preserve">
      Сумма дивидендов на пакет акций в 2010 году будет определена на основании решения единственного акционера Корпорации в соответствии с законодательством Республики Казахстан. </w:t>
      </w:r>
      <w:r>
        <w:br/>
      </w:r>
      <w:r>
        <w:rPr>
          <w:rFonts w:ascii="Times New Roman"/>
          <w:b w:val="false"/>
          <w:i w:val="false"/>
          <w:color w:val="000000"/>
          <w:sz w:val="28"/>
        </w:rPr>
        <w:t xml:space="preserve">
      Предполагаемая сумма перечисления в бюджет налогов и других обязательных платежей в 2010 году составит порядка 391 млн. тенге. </w:t>
      </w:r>
      <w:r>
        <w:br/>
      </w:r>
      <w:r>
        <w:rPr>
          <w:rFonts w:ascii="Times New Roman"/>
          <w:b w:val="false"/>
          <w:i w:val="false"/>
          <w:color w:val="000000"/>
          <w:sz w:val="28"/>
        </w:rPr>
        <w:t xml:space="preserve">
      Анализируя прогнозные показатели 2008-2010 годов, следует отметить рост чистого дохода в целом по Корпорации в 2010 году по сравнению с 2008 и 2009 годами на 13,1 % и 5,8 % соответственно. Данный рост связан в первую очередь с тем, что ожидается рост реализационной цены, увеличение объемов реализации зерна, как на международный, так и на внутренний рынок, а также рост дохода от выдачи займов на организацию весенне-полевых и уборочных работ. </w:t>
      </w:r>
    </w:p>
    <w:bookmarkStart w:name="z120" w:id="109"/>
    <w:p>
      <w:pPr>
        <w:spacing w:after="0"/>
        <w:ind w:left="0"/>
        <w:jc w:val="left"/>
      </w:pPr>
      <w:r>
        <w:rPr>
          <w:rFonts w:ascii="Times New Roman"/>
          <w:b/>
          <w:i w:val="false"/>
          <w:color w:val="000000"/>
        </w:rPr>
        <w:t xml:space="preserve"> 
АО "Национальные информационные технологии" </w:t>
      </w:r>
    </w:p>
    <w:bookmarkEnd w:id="109"/>
    <w:p>
      <w:pPr>
        <w:spacing w:after="0"/>
        <w:ind w:left="0"/>
        <w:jc w:val="both"/>
      </w:pPr>
      <w:r>
        <w:rPr>
          <w:rFonts w:ascii="Times New Roman"/>
          <w:b w:val="false"/>
          <w:i w:val="false"/>
          <w:color w:val="000000"/>
          <w:sz w:val="28"/>
        </w:rPr>
        <w:t xml:space="preserve">      Стратегической целью АО "Национальные информационные технологии" (далее - Компания) является формирование и развитие национальной информационной инфраструктуры Республики Казахстан, реализация функций национального оператора в сфере информатизации и проектного интегратора инфраструктуры "электронного правительства". </w:t>
      </w:r>
      <w:r>
        <w:br/>
      </w:r>
      <w:r>
        <w:rPr>
          <w:rFonts w:ascii="Times New Roman"/>
          <w:b w:val="false"/>
          <w:i w:val="false"/>
          <w:color w:val="000000"/>
          <w:sz w:val="28"/>
        </w:rPr>
        <w:t xml:space="preserve">
      Основной целью Компании на 2008 год продолжает оставаться формирование базовой инфраструктуры для построения "электронного правительства" и содействие становлению информационных систем госорганов в рамках реализации Государственной программы. </w:t>
      </w:r>
      <w:r>
        <w:br/>
      </w:r>
      <w:r>
        <w:rPr>
          <w:rFonts w:ascii="Times New Roman"/>
          <w:b w:val="false"/>
          <w:i w:val="false"/>
          <w:color w:val="000000"/>
          <w:sz w:val="28"/>
        </w:rPr>
        <w:t xml:space="preserve">
      В период с 2008 года по 2010 год прямых поступлений из республиканского бюджета не прогнозируется. Все работы в рамках Государственной программы формирования "электронного правительства" осуществляются на договорной основе. </w:t>
      </w:r>
      <w:r>
        <w:br/>
      </w:r>
      <w:r>
        <w:rPr>
          <w:rFonts w:ascii="Times New Roman"/>
          <w:b w:val="false"/>
          <w:i w:val="false"/>
          <w:color w:val="000000"/>
          <w:sz w:val="28"/>
        </w:rPr>
        <w:t xml:space="preserve">
      Прогноз важнейших показателей развития Компании на 2008-2010 годы предусматривает ежегодный рост объемов услуг, увеличение чистого дохода компании. </w:t>
      </w:r>
      <w:r>
        <w:br/>
      </w:r>
      <w:r>
        <w:rPr>
          <w:rFonts w:ascii="Times New Roman"/>
          <w:b w:val="false"/>
          <w:i w:val="false"/>
          <w:color w:val="000000"/>
          <w:sz w:val="28"/>
        </w:rPr>
        <w:t xml:space="preserve">
      По прогнозу сумма чистого дохода в 2008 году составит 43 млн. тенге, в 2009 году - 52,6 млн. тенге, в 2010 году - 60,5 млн. тенге. </w:t>
      </w:r>
      <w:r>
        <w:br/>
      </w:r>
      <w:r>
        <w:rPr>
          <w:rFonts w:ascii="Times New Roman"/>
          <w:b w:val="false"/>
          <w:i w:val="false"/>
          <w:color w:val="000000"/>
          <w:sz w:val="28"/>
        </w:rPr>
        <w:t xml:space="preserve">
      30 % от чистого дохода Компания планирует выплату дивидендов на государственный пакет акций в размере: </w:t>
      </w:r>
      <w:r>
        <w:br/>
      </w:r>
      <w:r>
        <w:rPr>
          <w:rFonts w:ascii="Times New Roman"/>
          <w:b w:val="false"/>
          <w:i w:val="false"/>
          <w:color w:val="000000"/>
          <w:sz w:val="28"/>
        </w:rPr>
        <w:t xml:space="preserve">
      2008 год - 12,9 млн. тенге; </w:t>
      </w:r>
      <w:r>
        <w:br/>
      </w:r>
      <w:r>
        <w:rPr>
          <w:rFonts w:ascii="Times New Roman"/>
          <w:b w:val="false"/>
          <w:i w:val="false"/>
          <w:color w:val="000000"/>
          <w:sz w:val="28"/>
        </w:rPr>
        <w:t xml:space="preserve">
      2009 год - 15,8 млн. тенге; </w:t>
      </w:r>
      <w:r>
        <w:br/>
      </w:r>
      <w:r>
        <w:rPr>
          <w:rFonts w:ascii="Times New Roman"/>
          <w:b w:val="false"/>
          <w:i w:val="false"/>
          <w:color w:val="000000"/>
          <w:sz w:val="28"/>
        </w:rPr>
        <w:t xml:space="preserve">
      2010 год - 18,2 млн. тенге. </w:t>
      </w:r>
      <w:r>
        <w:br/>
      </w:r>
      <w:r>
        <w:rPr>
          <w:rFonts w:ascii="Times New Roman"/>
          <w:b w:val="false"/>
          <w:i w:val="false"/>
          <w:color w:val="000000"/>
          <w:sz w:val="28"/>
        </w:rPr>
        <w:t xml:space="preserve">
      Оставшаяся часть чистого дохода будет направляться на погашение убытков прошлых лет. </w:t>
      </w:r>
      <w:r>
        <w:br/>
      </w:r>
      <w:r>
        <w:rPr>
          <w:rFonts w:ascii="Times New Roman"/>
          <w:b w:val="false"/>
          <w:i w:val="false"/>
          <w:color w:val="000000"/>
          <w:sz w:val="28"/>
        </w:rPr>
        <w:t xml:space="preserve">
      В 2008, 2009 и 2010 годах Компания планирует выплатить в бюджет налогов и других обязательных платежей в сумме 416 млн. тенге, 450 млн. тенге, 476,5 млн. тенге по годам соответственно. </w:t>
      </w:r>
    </w:p>
    <w:bookmarkStart w:name="z121" w:id="110"/>
    <w:p>
      <w:pPr>
        <w:spacing w:after="0"/>
        <w:ind w:left="0"/>
        <w:jc w:val="left"/>
      </w:pPr>
      <w:r>
        <w:rPr>
          <w:rFonts w:ascii="Times New Roman"/>
          <w:b/>
          <w:i w:val="false"/>
          <w:color w:val="000000"/>
        </w:rPr>
        <w:t xml:space="preserve"> 
АО "Казпочта" </w:t>
      </w:r>
    </w:p>
    <w:bookmarkEnd w:id="110"/>
    <w:p>
      <w:pPr>
        <w:spacing w:after="0"/>
        <w:ind w:left="0"/>
        <w:jc w:val="both"/>
      </w:pPr>
      <w:r>
        <w:rPr>
          <w:rFonts w:ascii="Times New Roman"/>
          <w:b w:val="false"/>
          <w:i w:val="false"/>
          <w:color w:val="000000"/>
          <w:sz w:val="28"/>
        </w:rPr>
        <w:t xml:space="preserve">      Коммерческие цели </w:t>
      </w:r>
      <w:r>
        <w:br/>
      </w:r>
      <w:r>
        <w:rPr>
          <w:rFonts w:ascii="Times New Roman"/>
          <w:b w:val="false"/>
          <w:i w:val="false"/>
          <w:color w:val="000000"/>
          <w:sz w:val="28"/>
        </w:rPr>
        <w:t xml:space="preserve">
      В 2008-2010 годах основная цель направлена на усовершенствование розничной сети отделений почтовой связи путем их капитального обустройства, технической укрепленности и оснащения инфо-коммуникационным и банковским оборудованием. </w:t>
      </w:r>
      <w:r>
        <w:br/>
      </w:r>
      <w:r>
        <w:rPr>
          <w:rFonts w:ascii="Times New Roman"/>
          <w:b w:val="false"/>
          <w:i w:val="false"/>
          <w:color w:val="000000"/>
          <w:sz w:val="28"/>
        </w:rPr>
        <w:t xml:space="preserve">
      Это предполагает решение следующих задач: </w:t>
      </w:r>
      <w:r>
        <w:br/>
      </w:r>
      <w:r>
        <w:rPr>
          <w:rFonts w:ascii="Times New Roman"/>
          <w:b w:val="false"/>
          <w:i w:val="false"/>
          <w:color w:val="000000"/>
          <w:sz w:val="28"/>
        </w:rPr>
        <w:t xml:space="preserve">
      мобилизация источников финансирования на развитие региональной сети на городском, районном и сельском уровнях позволяющей по уровню капитального и информационно-технического обустройства предоставлять стандартный перечень почтово-сберегательных услуг на качественной основе; </w:t>
      </w:r>
      <w:r>
        <w:br/>
      </w:r>
      <w:r>
        <w:rPr>
          <w:rFonts w:ascii="Times New Roman"/>
          <w:b w:val="false"/>
          <w:i w:val="false"/>
          <w:color w:val="000000"/>
          <w:sz w:val="28"/>
        </w:rPr>
        <w:t xml:space="preserve">
      расширение спектра оказываемых услуг во вновь обустроенных отделениях почтовой связи за счет развития теле и инфо-коммуникационных услуг для подключения к системе "электронное правительство", обслуживанию кредитов и жилстройсбережений; </w:t>
      </w:r>
      <w:r>
        <w:br/>
      </w:r>
      <w:r>
        <w:rPr>
          <w:rFonts w:ascii="Times New Roman"/>
          <w:b w:val="false"/>
          <w:i w:val="false"/>
          <w:color w:val="000000"/>
          <w:sz w:val="28"/>
        </w:rPr>
        <w:t xml:space="preserve">
      повышение качества предоставления почтово-сберегательных услуг включая увеличение частоты перевозки почтовых отправлений от областных филиалов до районных центров - до 5 раз в неделю, от районного центра до сельских отделений связи - до 3 раз в неделю, а также сроков доставки почтовых отправлений в целом по магистральным направлениям до "день+4", которые предусматривают оптимизацию региональной сети и магистральных маршрутов. </w:t>
      </w:r>
      <w:r>
        <w:br/>
      </w:r>
      <w:r>
        <w:rPr>
          <w:rFonts w:ascii="Times New Roman"/>
          <w:b w:val="false"/>
          <w:i w:val="false"/>
          <w:color w:val="000000"/>
          <w:sz w:val="28"/>
        </w:rPr>
        <w:t xml:space="preserve">
      Особое внимание в 2008-2010 годах будет уделено увеличению доли на рынке мгновенных почтовых переводов, курьерских услуг и приему коммунальных, налоговых и других платежей путем реализации следующих мероприятий: </w:t>
      </w:r>
      <w:r>
        <w:br/>
      </w:r>
      <w:r>
        <w:rPr>
          <w:rFonts w:ascii="Times New Roman"/>
          <w:b w:val="false"/>
          <w:i w:val="false"/>
          <w:color w:val="000000"/>
          <w:sz w:val="28"/>
        </w:rPr>
        <w:t xml:space="preserve">
      По переводным операциям - до 15,4 % за счет автоматизации процессов путем завершения внедрения модуля КИС "Почтовые переводы"; установления конкурентоспособных тарифов на рынке денежных переводов; поэтапного расширения обмена денежными переводами со странами дальнего зарубежья. </w:t>
      </w:r>
      <w:r>
        <w:br/>
      </w:r>
      <w:r>
        <w:rPr>
          <w:rFonts w:ascii="Times New Roman"/>
          <w:b w:val="false"/>
          <w:i w:val="false"/>
          <w:color w:val="000000"/>
          <w:sz w:val="28"/>
        </w:rPr>
        <w:t xml:space="preserve">
      По приему коммунальных, налоговых и иных платежей - до 25 % за счет привлечения новых корпоративных клиентов на обслуживание путем проведения активной рекламной политики; повышения качества обслуживания в отделениях почтовой связи путем поэтапной установки в крупных ОПС системы "Электронная очередь" для обслуживания населения и юридических лиц по принципу "одного окна", а также внедрения модуля КИС "Прием платежей" во всех областных и районных центрах. </w:t>
      </w:r>
      <w:r>
        <w:br/>
      </w:r>
      <w:r>
        <w:rPr>
          <w:rFonts w:ascii="Times New Roman"/>
          <w:b w:val="false"/>
          <w:i w:val="false"/>
          <w:color w:val="000000"/>
          <w:sz w:val="28"/>
        </w:rPr>
        <w:t xml:space="preserve">
      По периодическим изданиям - до 86 % путем внедрения проекта по развитию киосковой сети. </w:t>
      </w:r>
      <w:r>
        <w:br/>
      </w:r>
      <w:r>
        <w:rPr>
          <w:rFonts w:ascii="Times New Roman"/>
          <w:b w:val="false"/>
          <w:i w:val="false"/>
          <w:color w:val="000000"/>
          <w:sz w:val="28"/>
        </w:rPr>
        <w:t xml:space="preserve">
      По курьерским услугам - до 17 % за счет увеличения пунктов приема отправлений EMS; повышения качества путем дальнейшей установки системы слежения за отправлениями EMS. </w:t>
      </w:r>
      <w:r>
        <w:br/>
      </w:r>
      <w:r>
        <w:rPr>
          <w:rFonts w:ascii="Times New Roman"/>
          <w:b w:val="false"/>
          <w:i w:val="false"/>
          <w:color w:val="000000"/>
          <w:sz w:val="28"/>
        </w:rPr>
        <w:t xml:space="preserve">
      Некоммерческие цели </w:t>
      </w:r>
      <w:r>
        <w:br/>
      </w:r>
      <w:r>
        <w:rPr>
          <w:rFonts w:ascii="Times New Roman"/>
          <w:b w:val="false"/>
          <w:i w:val="false"/>
          <w:color w:val="000000"/>
          <w:sz w:val="28"/>
        </w:rPr>
        <w:t xml:space="preserve">
      Учитывая широкий спектр оказываемых услуг, масштабность сети почтовой связи, АО "Казпочта" планируется поэтапное построение единой централизованной базы данных путем автоматизации системы раздельного учета затрат, интегрированной в корпоративную информационную систему. </w:t>
      </w:r>
      <w:r>
        <w:br/>
      </w:r>
      <w:r>
        <w:rPr>
          <w:rFonts w:ascii="Times New Roman"/>
          <w:b w:val="false"/>
          <w:i w:val="false"/>
          <w:color w:val="000000"/>
          <w:sz w:val="28"/>
        </w:rPr>
        <w:t xml:space="preserve">
      В 2008-2010 годах по услугам почтовой связи планируется увеличить платный почтовый обмен относительно ожидаемого уровня 2007 года до 255,9 единиц или на 11,4 %. </w:t>
      </w:r>
      <w:r>
        <w:br/>
      </w:r>
      <w:r>
        <w:rPr>
          <w:rFonts w:ascii="Times New Roman"/>
          <w:b w:val="false"/>
          <w:i w:val="false"/>
          <w:color w:val="000000"/>
          <w:sz w:val="28"/>
        </w:rPr>
        <w:t xml:space="preserve">
      Важнейшими показателями деятельности Общества в 2008 году являются следующие. Планируемый уровень совокупных доходов составит 17 051,3 млн. тенге, что выше 2007 года на 18,7 % в результате роста дохода от почтовых услуг на 17,6 %, от финансовых услуг - на 23,3 %. Совокупные расходы планируются в сумме 16 751,2 млн. тенге, рост составил 19,0 % по сравнению с 2007 годом. Чистый доход составит 300,1 млн. тенге, что превышает показатель 2007 года на 3,4 %. </w:t>
      </w:r>
      <w:r>
        <w:br/>
      </w:r>
      <w:r>
        <w:rPr>
          <w:rFonts w:ascii="Times New Roman"/>
          <w:b w:val="false"/>
          <w:i w:val="false"/>
          <w:color w:val="000000"/>
          <w:sz w:val="28"/>
        </w:rPr>
        <w:t xml:space="preserve">
      В 2009 году эти показатели планируются в следующих размерах: совокупный доход - 17 944,6 млн. тенге, совокупный расход - 17 554,5 млн. тенге, чистый доход - 390,1 млн. тенге. </w:t>
      </w:r>
      <w:r>
        <w:br/>
      </w:r>
      <w:r>
        <w:rPr>
          <w:rFonts w:ascii="Times New Roman"/>
          <w:b w:val="false"/>
          <w:i w:val="false"/>
          <w:color w:val="000000"/>
          <w:sz w:val="28"/>
        </w:rPr>
        <w:t xml:space="preserve">
      В 2010 году запланирован чистый доход - 564,7 млн. тенге. </w:t>
      </w:r>
      <w:r>
        <w:br/>
      </w:r>
      <w:r>
        <w:rPr>
          <w:rFonts w:ascii="Times New Roman"/>
          <w:b w:val="false"/>
          <w:i w:val="false"/>
          <w:color w:val="000000"/>
          <w:sz w:val="28"/>
        </w:rPr>
        <w:t xml:space="preserve">
      Рост чистого дохода в 2008 году планируется в размере 3,4 % к уровню предыдущего года, в 2009 году - 30,0 %, в 2010 году - 44,8 %. </w:t>
      </w:r>
    </w:p>
    <w:bookmarkStart w:name="z122" w:id="111"/>
    <w:p>
      <w:pPr>
        <w:spacing w:after="0"/>
        <w:ind w:left="0"/>
        <w:jc w:val="left"/>
      </w:pPr>
      <w:r>
        <w:rPr>
          <w:rFonts w:ascii="Times New Roman"/>
          <w:b/>
          <w:i w:val="false"/>
          <w:color w:val="000000"/>
        </w:rPr>
        <w:t xml:space="preserve"> 
АО "Казахтелеком" </w:t>
      </w:r>
    </w:p>
    <w:bookmarkEnd w:id="111"/>
    <w:p>
      <w:pPr>
        <w:spacing w:after="0"/>
        <w:ind w:left="0"/>
        <w:jc w:val="both"/>
      </w:pPr>
      <w:r>
        <w:rPr>
          <w:rFonts w:ascii="Times New Roman"/>
          <w:b w:val="false"/>
          <w:i w:val="false"/>
          <w:color w:val="000000"/>
          <w:sz w:val="28"/>
        </w:rPr>
        <w:t xml:space="preserve">      Основные цели, которые предстоит реализовать АО "Казахтелеком" (далее - Компания) в предстоящем периоде - это трансформация в клиенто-ориентированную компанию, позиционированную на каждом сегменте уникальным предложением с использованием всех видов услуг, гибкой тарифной политикой, высоким качеством сервиса; </w:t>
      </w:r>
      <w:r>
        <w:br/>
      </w:r>
      <w:r>
        <w:rPr>
          <w:rFonts w:ascii="Times New Roman"/>
          <w:b w:val="false"/>
          <w:i w:val="false"/>
          <w:color w:val="000000"/>
          <w:sz w:val="28"/>
        </w:rPr>
        <w:t xml:space="preserve">
      сохранение и укрепление лидирующих позиций на рынке Центральной Азии с прочными и долгосрочными конкурентными инновационными преимуществами; </w:t>
      </w:r>
      <w:r>
        <w:br/>
      </w:r>
      <w:r>
        <w:rPr>
          <w:rFonts w:ascii="Times New Roman"/>
          <w:b w:val="false"/>
          <w:i w:val="false"/>
          <w:color w:val="000000"/>
          <w:sz w:val="28"/>
        </w:rPr>
        <w:t xml:space="preserve">
      становление полноправным игроком международного рынка, соответствующего стандартам ведущих операторов мира; </w:t>
      </w:r>
      <w:r>
        <w:br/>
      </w:r>
      <w:r>
        <w:rPr>
          <w:rFonts w:ascii="Times New Roman"/>
          <w:b w:val="false"/>
          <w:i w:val="false"/>
          <w:color w:val="000000"/>
          <w:sz w:val="28"/>
        </w:rPr>
        <w:t xml:space="preserve">
      увеличение привлекательности Компании для инвестиций за счет высокой рентабельности и финансовой эффективности; </w:t>
      </w:r>
      <w:r>
        <w:br/>
      </w:r>
      <w:r>
        <w:rPr>
          <w:rFonts w:ascii="Times New Roman"/>
          <w:b w:val="false"/>
          <w:i w:val="false"/>
          <w:color w:val="000000"/>
          <w:sz w:val="28"/>
        </w:rPr>
        <w:t xml:space="preserve">
      увеличение акционерной стоимости АО "Казахтелеком". </w:t>
      </w:r>
      <w:r>
        <w:br/>
      </w:r>
      <w:r>
        <w:rPr>
          <w:rFonts w:ascii="Times New Roman"/>
          <w:b w:val="false"/>
          <w:i w:val="false"/>
          <w:color w:val="000000"/>
          <w:sz w:val="28"/>
        </w:rPr>
        <w:t xml:space="preserve">
      Согласно прогнозным данным доход по Обществу за предоставленные услуги в 2008 году составит 148 027,3 млн. тенге, в 2009 году - 166 194,3 млн. тенге, в 2010 году - 177 827,9 млн. тенге. </w:t>
      </w:r>
      <w:r>
        <w:br/>
      </w:r>
      <w:r>
        <w:rPr>
          <w:rFonts w:ascii="Times New Roman"/>
          <w:b w:val="false"/>
          <w:i w:val="false"/>
          <w:color w:val="000000"/>
          <w:sz w:val="28"/>
        </w:rPr>
        <w:t xml:space="preserve">
      Чистая прибыль запланирована на уровне 28 577,9 млн. тенге в 2008 году, 31 029,6 млн. тенге - в 2009 году, 31 960,5 млн. тенге - в 2010 году. Размер налогов и других обязательных платежей, уплаченных в бюджет в 2008 году составит по прогнозу - 25 510 млн. тенге, в 2009 году - 31 465 млн. тенге. </w:t>
      </w:r>
      <w:r>
        <w:br/>
      </w:r>
      <w:r>
        <w:rPr>
          <w:rFonts w:ascii="Times New Roman"/>
          <w:b w:val="false"/>
          <w:i w:val="false"/>
          <w:color w:val="000000"/>
          <w:sz w:val="28"/>
        </w:rPr>
        <w:t xml:space="preserve">
      Инвестиционная политика Компании носит инновационный характер и направлена на формирование современной телекоммуникационной инфраструктуры на базе новейших технологий ведущих мировых производителей связи и увеличение транзита информационных потоков через территорию Республики Казахстан. </w:t>
      </w:r>
      <w:r>
        <w:br/>
      </w:r>
      <w:r>
        <w:rPr>
          <w:rFonts w:ascii="Times New Roman"/>
          <w:b w:val="false"/>
          <w:i w:val="false"/>
          <w:color w:val="000000"/>
          <w:sz w:val="28"/>
        </w:rPr>
        <w:t xml:space="preserve">
      Инвестиционная политика Компании основана на следующих приоритетных направлениях модернизации и развития сетей телекоммуникаций: </w:t>
      </w:r>
      <w:r>
        <w:br/>
      </w:r>
      <w:r>
        <w:rPr>
          <w:rFonts w:ascii="Times New Roman"/>
          <w:b w:val="false"/>
          <w:i w:val="false"/>
          <w:color w:val="000000"/>
          <w:sz w:val="28"/>
        </w:rPr>
        <w:t xml:space="preserve">
      продолжение технического усовершенствования национальной телекоммуникационной инфраструктуры, включающей в себя построенную Национальную информационную супермагистраль, цифровизацию местной сети; </w:t>
      </w:r>
      <w:r>
        <w:br/>
      </w:r>
      <w:r>
        <w:rPr>
          <w:rFonts w:ascii="Times New Roman"/>
          <w:b w:val="false"/>
          <w:i w:val="false"/>
          <w:color w:val="000000"/>
          <w:sz w:val="28"/>
        </w:rPr>
        <w:t xml:space="preserve">
      модернизация и развитие местной сети телекоммуникаций, в том числе и развитие сельской сети; </w:t>
      </w:r>
      <w:r>
        <w:br/>
      </w:r>
      <w:r>
        <w:rPr>
          <w:rFonts w:ascii="Times New Roman"/>
          <w:b w:val="false"/>
          <w:i w:val="false"/>
          <w:color w:val="000000"/>
          <w:sz w:val="28"/>
        </w:rPr>
        <w:t xml:space="preserve">
      развитие сети передачи данных; </w:t>
      </w:r>
      <w:r>
        <w:br/>
      </w:r>
      <w:r>
        <w:rPr>
          <w:rFonts w:ascii="Times New Roman"/>
          <w:b w:val="false"/>
          <w:i w:val="false"/>
          <w:color w:val="000000"/>
          <w:sz w:val="28"/>
        </w:rPr>
        <w:t xml:space="preserve">
      развитие информационных технологий (ИТ), направленных на повышение качества управления операционной деятельностью и бизнесом, а также позволяющих внедрять новые электронные услуги; </w:t>
      </w:r>
      <w:r>
        <w:br/>
      </w:r>
      <w:r>
        <w:rPr>
          <w:rFonts w:ascii="Times New Roman"/>
          <w:b w:val="false"/>
          <w:i w:val="false"/>
          <w:color w:val="000000"/>
          <w:sz w:val="28"/>
        </w:rPr>
        <w:t xml:space="preserve">
      развитие коммерческих проектов. </w:t>
      </w:r>
    </w:p>
    <w:bookmarkStart w:name="z123" w:id="112"/>
    <w:p>
      <w:pPr>
        <w:spacing w:after="0"/>
        <w:ind w:left="0"/>
        <w:jc w:val="left"/>
      </w:pPr>
      <w:r>
        <w:rPr>
          <w:rFonts w:ascii="Times New Roman"/>
          <w:b/>
          <w:i w:val="false"/>
          <w:color w:val="000000"/>
        </w:rPr>
        <w:t xml:space="preserve"> 
АО "Национальная компания "Қазақстан темір жолы" </w:t>
      </w:r>
    </w:p>
    <w:bookmarkEnd w:id="112"/>
    <w:p>
      <w:pPr>
        <w:spacing w:after="0"/>
        <w:ind w:left="0"/>
        <w:jc w:val="both"/>
      </w:pPr>
      <w:r>
        <w:rPr>
          <w:rFonts w:ascii="Times New Roman"/>
          <w:b w:val="false"/>
          <w:i w:val="false"/>
          <w:color w:val="000000"/>
          <w:sz w:val="28"/>
        </w:rPr>
        <w:t xml:space="preserve">      Основными целями развития Компании являются: </w:t>
      </w:r>
      <w:r>
        <w:br/>
      </w:r>
      <w:r>
        <w:rPr>
          <w:rFonts w:ascii="Times New Roman"/>
          <w:b w:val="false"/>
          <w:i w:val="false"/>
          <w:color w:val="000000"/>
          <w:sz w:val="28"/>
        </w:rPr>
        <w:t xml:space="preserve">
      обеспечение безопасности движения при перевозках пассажиров, грузов, багажа, грузобагажа и почтовых отправлений; </w:t>
      </w:r>
      <w:r>
        <w:br/>
      </w:r>
      <w:r>
        <w:rPr>
          <w:rFonts w:ascii="Times New Roman"/>
          <w:b w:val="false"/>
          <w:i w:val="false"/>
          <w:color w:val="000000"/>
          <w:sz w:val="28"/>
        </w:rPr>
        <w:t xml:space="preserve">
      переход отрасли на качественно новый информационный и технический уровень, обеспечивающий дальнейшее устойчивое развитие; </w:t>
      </w:r>
      <w:r>
        <w:br/>
      </w:r>
      <w:r>
        <w:rPr>
          <w:rFonts w:ascii="Times New Roman"/>
          <w:b w:val="false"/>
          <w:i w:val="false"/>
          <w:color w:val="000000"/>
          <w:sz w:val="28"/>
        </w:rPr>
        <w:t xml:space="preserve">
      повышение объемов транзитных перевозок путем развития транзитного потенциала Казахстана; </w:t>
      </w:r>
      <w:r>
        <w:br/>
      </w:r>
      <w:r>
        <w:rPr>
          <w:rFonts w:ascii="Times New Roman"/>
          <w:b w:val="false"/>
          <w:i w:val="false"/>
          <w:color w:val="000000"/>
          <w:sz w:val="28"/>
        </w:rPr>
        <w:t xml:space="preserve">
      проведение электрификации грузонапряженных участков; </w:t>
      </w:r>
      <w:r>
        <w:br/>
      </w:r>
      <w:r>
        <w:rPr>
          <w:rFonts w:ascii="Times New Roman"/>
          <w:b w:val="false"/>
          <w:i w:val="false"/>
          <w:color w:val="000000"/>
          <w:sz w:val="28"/>
        </w:rPr>
        <w:t xml:space="preserve">
      дальнейшая реструктуризация железнодорожного транспорта; </w:t>
      </w:r>
      <w:r>
        <w:br/>
      </w:r>
      <w:r>
        <w:rPr>
          <w:rFonts w:ascii="Times New Roman"/>
          <w:b w:val="false"/>
          <w:i w:val="false"/>
          <w:color w:val="000000"/>
          <w:sz w:val="28"/>
        </w:rPr>
        <w:t xml:space="preserve">
      укрепление финансовой устойчивости. </w:t>
      </w:r>
      <w:r>
        <w:br/>
      </w:r>
      <w:r>
        <w:rPr>
          <w:rFonts w:ascii="Times New Roman"/>
          <w:b w:val="false"/>
          <w:i w:val="false"/>
          <w:color w:val="000000"/>
          <w:sz w:val="28"/>
        </w:rPr>
        <w:t xml:space="preserve">
      Для достижения указанных целей Компания предусматривает решение следующих задач: </w:t>
      </w:r>
      <w:r>
        <w:br/>
      </w:r>
      <w:r>
        <w:rPr>
          <w:rFonts w:ascii="Times New Roman"/>
          <w:b w:val="false"/>
          <w:i w:val="false"/>
          <w:color w:val="000000"/>
          <w:sz w:val="28"/>
        </w:rPr>
        <w:t xml:space="preserve">
      обновление и модернизация основных средств; </w:t>
      </w:r>
      <w:r>
        <w:br/>
      </w:r>
      <w:r>
        <w:rPr>
          <w:rFonts w:ascii="Times New Roman"/>
          <w:b w:val="false"/>
          <w:i w:val="false"/>
          <w:color w:val="000000"/>
          <w:sz w:val="28"/>
        </w:rPr>
        <w:t xml:space="preserve">
      создание единой информационной сети, интегрирующей все информационные потоки и консолидирующей все данные о перевозочном процессе; </w:t>
      </w:r>
      <w:r>
        <w:br/>
      </w:r>
      <w:r>
        <w:rPr>
          <w:rFonts w:ascii="Times New Roman"/>
          <w:b w:val="false"/>
          <w:i w:val="false"/>
          <w:color w:val="000000"/>
          <w:sz w:val="28"/>
        </w:rPr>
        <w:t xml:space="preserve">
      автоматизация и механизация производственных процессов; </w:t>
      </w:r>
      <w:r>
        <w:br/>
      </w:r>
      <w:r>
        <w:rPr>
          <w:rFonts w:ascii="Times New Roman"/>
          <w:b w:val="false"/>
          <w:i w:val="false"/>
          <w:color w:val="000000"/>
          <w:sz w:val="28"/>
        </w:rPr>
        <w:t xml:space="preserve">
      строительство новых железнодорожных линий, что позволит перевозить грузы по кратчайшим маршрутам по территории страны без использования железнодорожных участков сопредельных стран, а также освоение перспективных месторождений природных ресурсов и новых промышленных центров, решение таких важных задач национальной экономики, как рационализация межрайонных транспортных связей, создание новых транспортных маршрутов и транзитных коридоров; </w:t>
      </w:r>
      <w:r>
        <w:br/>
      </w:r>
      <w:r>
        <w:rPr>
          <w:rFonts w:ascii="Times New Roman"/>
          <w:b w:val="false"/>
          <w:i w:val="false"/>
          <w:color w:val="000000"/>
          <w:sz w:val="28"/>
        </w:rPr>
        <w:t xml:space="preserve">
      улучшение и развитие приемо-сдаточных пунктов; </w:t>
      </w:r>
      <w:r>
        <w:br/>
      </w:r>
      <w:r>
        <w:rPr>
          <w:rFonts w:ascii="Times New Roman"/>
          <w:b w:val="false"/>
          <w:i w:val="false"/>
          <w:color w:val="000000"/>
          <w:sz w:val="28"/>
        </w:rPr>
        <w:t xml:space="preserve">
      совершенствование нормативной правовой базы в области железнодорожного транспорта; </w:t>
      </w:r>
      <w:r>
        <w:br/>
      </w:r>
      <w:r>
        <w:rPr>
          <w:rFonts w:ascii="Times New Roman"/>
          <w:b w:val="false"/>
          <w:i w:val="false"/>
          <w:color w:val="000000"/>
          <w:sz w:val="28"/>
        </w:rPr>
        <w:t xml:space="preserve">
      оптимизация расходов при рациональном использовании ресурсов. </w:t>
      </w:r>
      <w:r>
        <w:br/>
      </w:r>
      <w:r>
        <w:rPr>
          <w:rFonts w:ascii="Times New Roman"/>
          <w:b w:val="false"/>
          <w:i w:val="false"/>
          <w:color w:val="000000"/>
          <w:sz w:val="28"/>
        </w:rPr>
        <w:t xml:space="preserve">
      Прогнозируемый грузооборот в 2008 году увеличится на 3,8 % по сравнению с показателем 2007 года за счет роста объема погрузки грузов и составит 205 836 млн. т-км. </w:t>
      </w:r>
      <w:r>
        <w:br/>
      </w:r>
      <w:r>
        <w:rPr>
          <w:rFonts w:ascii="Times New Roman"/>
          <w:b w:val="false"/>
          <w:i w:val="false"/>
          <w:color w:val="000000"/>
          <w:sz w:val="28"/>
        </w:rPr>
        <w:t xml:space="preserve">
      Прогнозируемый грузооборот в 2009 году увеличится на 4 % по сравнению с показателем 2008 года за счет роста объема погрузки грузов и составит 214 120 млн. т-км. </w:t>
      </w:r>
      <w:r>
        <w:br/>
      </w:r>
      <w:r>
        <w:rPr>
          <w:rFonts w:ascii="Times New Roman"/>
          <w:b w:val="false"/>
          <w:i w:val="false"/>
          <w:color w:val="000000"/>
          <w:sz w:val="28"/>
        </w:rPr>
        <w:t xml:space="preserve">
      Прогнозируемый грузооборот в 2010 году увеличится на 3,5 % по сравнению с показателем 2009 года и составит 221 651 млн. т-км. </w:t>
      </w:r>
      <w:r>
        <w:br/>
      </w:r>
      <w:r>
        <w:rPr>
          <w:rFonts w:ascii="Times New Roman"/>
          <w:b w:val="false"/>
          <w:i w:val="false"/>
          <w:color w:val="000000"/>
          <w:sz w:val="28"/>
        </w:rPr>
        <w:t xml:space="preserve">
      Прогнозируемый пассажирооборот в 2008 году увеличится на 5,9 % по сравнению с показателем 2007 года и составит 14 998 млн. пасс-км. </w:t>
      </w:r>
      <w:r>
        <w:br/>
      </w:r>
      <w:r>
        <w:rPr>
          <w:rFonts w:ascii="Times New Roman"/>
          <w:b w:val="false"/>
          <w:i w:val="false"/>
          <w:color w:val="000000"/>
          <w:sz w:val="28"/>
        </w:rPr>
        <w:t xml:space="preserve">
      Прогнозируемый пассажирооборот в 2009 году увеличится на 0,2 % по сравнению с показателем 2008 года и составит 15 028 млн. пасс-км. </w:t>
      </w:r>
      <w:r>
        <w:br/>
      </w:r>
      <w:r>
        <w:rPr>
          <w:rFonts w:ascii="Times New Roman"/>
          <w:b w:val="false"/>
          <w:i w:val="false"/>
          <w:color w:val="000000"/>
          <w:sz w:val="28"/>
        </w:rPr>
        <w:t xml:space="preserve">
      Прогнозируемый пассажирооборот в 2010 году увеличится на 0,2 % по сравнению с показателем 2009 года и составит 15 058 млн. пасс-км. </w:t>
      </w:r>
      <w:r>
        <w:br/>
      </w:r>
      <w:r>
        <w:rPr>
          <w:rFonts w:ascii="Times New Roman"/>
          <w:b w:val="false"/>
          <w:i w:val="false"/>
          <w:color w:val="000000"/>
          <w:sz w:val="28"/>
        </w:rPr>
        <w:t xml:space="preserve">
      Доходы в 2008 году прогнозируются в сумме 452,1 млрд. тенге, рост к уровню 2007 года - 8,2 %, что обусловлено ростом объемов работ. В том числе прогнозируются субсидии из республиканского и местных бюджетов (на уровне 2006-2007 годов) в размере 9,85 млрд. тенге. </w:t>
      </w:r>
      <w:r>
        <w:br/>
      </w:r>
      <w:r>
        <w:rPr>
          <w:rFonts w:ascii="Times New Roman"/>
          <w:b w:val="false"/>
          <w:i w:val="false"/>
          <w:color w:val="000000"/>
          <w:sz w:val="28"/>
        </w:rPr>
        <w:t xml:space="preserve">
      Расходы в 2008 году прогнозируются в сумме 417,9 млрд. тенге, рост к 2007 году 7,7 %. </w:t>
      </w:r>
      <w:r>
        <w:br/>
      </w:r>
      <w:r>
        <w:rPr>
          <w:rFonts w:ascii="Times New Roman"/>
          <w:b w:val="false"/>
          <w:i w:val="false"/>
          <w:color w:val="000000"/>
          <w:sz w:val="28"/>
        </w:rPr>
        <w:t xml:space="preserve">
      Итоговая прибыль в 2008 году прогнозируется в сумме 21,23 млрд. тенге, рост к 2007 году составит 12,5 %. </w:t>
      </w:r>
      <w:r>
        <w:br/>
      </w:r>
      <w:r>
        <w:rPr>
          <w:rFonts w:ascii="Times New Roman"/>
          <w:b w:val="false"/>
          <w:i w:val="false"/>
          <w:color w:val="000000"/>
          <w:sz w:val="28"/>
        </w:rPr>
        <w:t xml:space="preserve">
      В 2009 году прогнозируется получение дохода в сумме 499,83 млрд. тенге, в том числе государственных субсидий - 10,54 млрд. тенге. Прогнозируемое увеличение доходов к уровню 2008 года составляет 10,6 %. </w:t>
      </w:r>
      <w:r>
        <w:br/>
      </w:r>
      <w:r>
        <w:rPr>
          <w:rFonts w:ascii="Times New Roman"/>
          <w:b w:val="false"/>
          <w:i w:val="false"/>
          <w:color w:val="000000"/>
          <w:sz w:val="28"/>
        </w:rPr>
        <w:t xml:space="preserve">
      Расходы в 2009 году прогнозируются в сумме 463,69 млрд. тенге, рост к 1008 году - 10,9 %. </w:t>
      </w:r>
      <w:r>
        <w:br/>
      </w:r>
      <w:r>
        <w:rPr>
          <w:rFonts w:ascii="Times New Roman"/>
          <w:b w:val="false"/>
          <w:i w:val="false"/>
          <w:color w:val="000000"/>
          <w:sz w:val="28"/>
        </w:rPr>
        <w:t xml:space="preserve">
      Итоговая прибыль в 2009 году прогнозируется в сумме 21,3 млрд. тенге, рост к 2008 году 0,3 %. </w:t>
      </w:r>
      <w:r>
        <w:br/>
      </w:r>
      <w:r>
        <w:rPr>
          <w:rFonts w:ascii="Times New Roman"/>
          <w:b w:val="false"/>
          <w:i w:val="false"/>
          <w:color w:val="000000"/>
          <w:sz w:val="28"/>
        </w:rPr>
        <w:t xml:space="preserve">
      В 2010 году прогнозируется получение дохода всего в сумме 547,86 млрд. тенге, в том числе государственных субсидий - 11,28 млрд. тенге. Прогнозируемое увеличение доходов к уровню 2009 года составит 9,6 %. </w:t>
      </w:r>
      <w:r>
        <w:br/>
      </w:r>
      <w:r>
        <w:rPr>
          <w:rFonts w:ascii="Times New Roman"/>
          <w:b w:val="false"/>
          <w:i w:val="false"/>
          <w:color w:val="000000"/>
          <w:sz w:val="28"/>
        </w:rPr>
        <w:t xml:space="preserve">
      Расходы в 2010 году прогнозируются в сумме 509,27 млрд. тенге, рост к 2009 году - 9,8 %. </w:t>
      </w:r>
      <w:r>
        <w:br/>
      </w:r>
      <w:r>
        <w:rPr>
          <w:rFonts w:ascii="Times New Roman"/>
          <w:b w:val="false"/>
          <w:i w:val="false"/>
          <w:color w:val="000000"/>
          <w:sz w:val="28"/>
        </w:rPr>
        <w:t xml:space="preserve">
      Итоговая прибыль в 2010 году прогнозируется в сумме 22,94 млрд. тенге, рост к 2009 году - 7,7 %. </w:t>
      </w:r>
      <w:r>
        <w:br/>
      </w:r>
      <w:r>
        <w:rPr>
          <w:rFonts w:ascii="Times New Roman"/>
          <w:b w:val="false"/>
          <w:i w:val="false"/>
          <w:color w:val="000000"/>
          <w:sz w:val="28"/>
        </w:rPr>
        <w:t xml:space="preserve">
      Определение стратегических приоритетов инвестиционной деятельности компании осуществлено на базе следующих основных принципов: </w:t>
      </w:r>
      <w:r>
        <w:br/>
      </w:r>
      <w:r>
        <w:rPr>
          <w:rFonts w:ascii="Times New Roman"/>
          <w:b w:val="false"/>
          <w:i w:val="false"/>
          <w:color w:val="000000"/>
          <w:sz w:val="28"/>
        </w:rPr>
        <w:t xml:space="preserve">
      внедрение прогрессивных и высокоэкономичных инженерных мероприятий, обеспечивающих повышение производительности труда, снижение эксплуатационных расходов и повышение безопасности движения; </w:t>
      </w:r>
      <w:r>
        <w:br/>
      </w:r>
      <w:r>
        <w:rPr>
          <w:rFonts w:ascii="Times New Roman"/>
          <w:b w:val="false"/>
          <w:i w:val="false"/>
          <w:color w:val="000000"/>
          <w:sz w:val="28"/>
        </w:rPr>
        <w:t xml:space="preserve">
      оценка обоснованности предлагаемых капитальных вложений; </w:t>
      </w:r>
      <w:r>
        <w:br/>
      </w:r>
      <w:r>
        <w:rPr>
          <w:rFonts w:ascii="Times New Roman"/>
          <w:b w:val="false"/>
          <w:i w:val="false"/>
          <w:color w:val="000000"/>
          <w:sz w:val="28"/>
        </w:rPr>
        <w:t xml:space="preserve">
      расчет эффективности инвестиционных проектов; </w:t>
      </w:r>
      <w:r>
        <w:br/>
      </w:r>
      <w:r>
        <w:rPr>
          <w:rFonts w:ascii="Times New Roman"/>
          <w:b w:val="false"/>
          <w:i w:val="false"/>
          <w:color w:val="000000"/>
          <w:sz w:val="28"/>
        </w:rPr>
        <w:t xml:space="preserve">
      инвестиционные проекты, имеющие общеотраслевой и социальнозначимый характер, эффект от внедрения которых оценивается в масштабах экономики республики в целом. </w:t>
      </w:r>
    </w:p>
    <w:bookmarkStart w:name="z124" w:id="113"/>
    <w:p>
      <w:pPr>
        <w:spacing w:after="0"/>
        <w:ind w:left="0"/>
        <w:jc w:val="left"/>
      </w:pPr>
      <w:r>
        <w:rPr>
          <w:rFonts w:ascii="Times New Roman"/>
          <w:b/>
          <w:i w:val="false"/>
          <w:color w:val="000000"/>
        </w:rPr>
        <w:t xml:space="preserve"> 
АО "Национальная компания "Казахстан инжиниринг" </w:t>
      </w:r>
    </w:p>
    <w:bookmarkEnd w:id="113"/>
    <w:p>
      <w:pPr>
        <w:spacing w:after="0"/>
        <w:ind w:left="0"/>
        <w:jc w:val="both"/>
      </w:pPr>
      <w:r>
        <w:rPr>
          <w:rFonts w:ascii="Times New Roman"/>
          <w:b w:val="false"/>
          <w:i w:val="false"/>
          <w:color w:val="000000"/>
          <w:sz w:val="28"/>
        </w:rPr>
        <w:t xml:space="preserve">      Целью деятельности АО "Национальная компания "Казахстан инжиниринг" (далее - Компании) является увеличение доли товаров, работ и услуг для вооруженных сил Республики Казахстан, нефтегазового, железнодорожного и других комплексов и развития экспортоориентированного производства, путем диверсификации выпускаемой продукции, обновления станочного парка предприятий, реализации инвестиционных и инновационных проектов, проведения комплекса мер, направленных на повышение инвестиционной привлекательности предприятий Компании и поиска стратегических инвесторов. </w:t>
      </w:r>
      <w:r>
        <w:br/>
      </w:r>
      <w:r>
        <w:rPr>
          <w:rFonts w:ascii="Times New Roman"/>
          <w:b w:val="false"/>
          <w:i w:val="false"/>
          <w:color w:val="000000"/>
          <w:sz w:val="28"/>
        </w:rPr>
        <w:t xml:space="preserve">
      Для достижения указанной цели предусматривается решение следующих задач: </w:t>
      </w:r>
      <w:r>
        <w:br/>
      </w:r>
      <w:r>
        <w:rPr>
          <w:rFonts w:ascii="Times New Roman"/>
          <w:b w:val="false"/>
          <w:i w:val="false"/>
          <w:color w:val="000000"/>
          <w:sz w:val="28"/>
        </w:rPr>
        <w:t xml:space="preserve">
      эффективное использование производственного потенциала предприятий; </w:t>
      </w:r>
      <w:r>
        <w:br/>
      </w:r>
      <w:r>
        <w:rPr>
          <w:rFonts w:ascii="Times New Roman"/>
          <w:b w:val="false"/>
          <w:i w:val="false"/>
          <w:color w:val="000000"/>
          <w:sz w:val="28"/>
        </w:rPr>
        <w:t xml:space="preserve">
      внедрение прогрессивных методов менеджмента, маркетинга, финансового учета; </w:t>
      </w:r>
      <w:r>
        <w:br/>
      </w:r>
      <w:r>
        <w:rPr>
          <w:rFonts w:ascii="Times New Roman"/>
          <w:b w:val="false"/>
          <w:i w:val="false"/>
          <w:color w:val="000000"/>
          <w:sz w:val="28"/>
        </w:rPr>
        <w:t xml:space="preserve">
      привлечение государственных инвестиций, а также инвестиций иностранных и отечественных компаний; </w:t>
      </w:r>
      <w:r>
        <w:br/>
      </w:r>
      <w:r>
        <w:rPr>
          <w:rFonts w:ascii="Times New Roman"/>
          <w:b w:val="false"/>
          <w:i w:val="false"/>
          <w:color w:val="000000"/>
          <w:sz w:val="28"/>
        </w:rPr>
        <w:t xml:space="preserve">
      внедрение и поддержка системы менеджмента качества по международному стандарту ИСО 9000; </w:t>
      </w:r>
      <w:r>
        <w:br/>
      </w:r>
      <w:r>
        <w:rPr>
          <w:rFonts w:ascii="Times New Roman"/>
          <w:b w:val="false"/>
          <w:i w:val="false"/>
          <w:color w:val="000000"/>
          <w:sz w:val="28"/>
        </w:rPr>
        <w:t xml:space="preserve">
      привлечение мировых производителей машиностроительной продукции с целью трансферта технологий через систему франчайзинга и межгосударственной кооперации; </w:t>
      </w:r>
      <w:r>
        <w:br/>
      </w:r>
      <w:r>
        <w:rPr>
          <w:rFonts w:ascii="Times New Roman"/>
          <w:b w:val="false"/>
          <w:i w:val="false"/>
          <w:color w:val="000000"/>
          <w:sz w:val="28"/>
        </w:rPr>
        <w:t xml:space="preserve">
      проведение научно-исследовательских и опытно-конструкторских работ и производство новых видов высокотехнологичной продукции с освоением новых рынков сбыта продукции. </w:t>
      </w:r>
      <w:r>
        <w:br/>
      </w:r>
      <w:r>
        <w:rPr>
          <w:rFonts w:ascii="Times New Roman"/>
          <w:b w:val="false"/>
          <w:i w:val="false"/>
          <w:color w:val="000000"/>
          <w:sz w:val="28"/>
        </w:rPr>
        <w:t xml:space="preserve">
      По сравнению с 2007 годом в 2008 году объем производимой продукции планируется увеличить до 11 386,89 млн. тенге, что составит 102 % к уровню предыдущего года. </w:t>
      </w:r>
      <w:r>
        <w:br/>
      </w:r>
      <w:r>
        <w:rPr>
          <w:rFonts w:ascii="Times New Roman"/>
          <w:b w:val="false"/>
          <w:i w:val="false"/>
          <w:color w:val="000000"/>
          <w:sz w:val="28"/>
        </w:rPr>
        <w:t xml:space="preserve">
      В 2009 году производство продукции планируется в объеме 13 005,00 млн. тенге, что составит 114 % к 2008 году. </w:t>
      </w:r>
      <w:r>
        <w:br/>
      </w:r>
      <w:r>
        <w:rPr>
          <w:rFonts w:ascii="Times New Roman"/>
          <w:b w:val="false"/>
          <w:i w:val="false"/>
          <w:color w:val="000000"/>
          <w:sz w:val="28"/>
        </w:rPr>
        <w:t xml:space="preserve">
      В 2010 году объем производимой продукции планируется в объеме 15 740 млн. тенге, что составит около 121 % к 2009 году. </w:t>
      </w:r>
      <w:r>
        <w:br/>
      </w:r>
      <w:r>
        <w:rPr>
          <w:rFonts w:ascii="Times New Roman"/>
          <w:b w:val="false"/>
          <w:i w:val="false"/>
          <w:color w:val="000000"/>
          <w:sz w:val="28"/>
        </w:rPr>
        <w:t xml:space="preserve">
      В период с 2008 - по 2010 годы Компания ставит перед собой задачу динамичного наращивания своей доходной базы, при среднегодовом темпе роста в 8-10 %. В разрезе 2008-2010 годы Компания планирует получить доходы: </w:t>
      </w:r>
      <w:r>
        <w:br/>
      </w:r>
      <w:r>
        <w:rPr>
          <w:rFonts w:ascii="Times New Roman"/>
          <w:b w:val="false"/>
          <w:i w:val="false"/>
          <w:color w:val="000000"/>
          <w:sz w:val="28"/>
        </w:rPr>
        <w:t xml:space="preserve">
      в 2008 году прогнозируется, что уровень доходов Компании возрастет до 14 356,961 млн. тенге, что составит 9 % к уровню 2007 года; </w:t>
      </w:r>
      <w:r>
        <w:br/>
      </w:r>
      <w:r>
        <w:rPr>
          <w:rFonts w:ascii="Times New Roman"/>
          <w:b w:val="false"/>
          <w:i w:val="false"/>
          <w:color w:val="000000"/>
          <w:sz w:val="28"/>
        </w:rPr>
        <w:t xml:space="preserve">
      в 2009 году доходная база Компании достигнет уровня 15 949,181 млн. тенге, что составит рост на 11 % к 2008 году; </w:t>
      </w:r>
      <w:r>
        <w:br/>
      </w:r>
      <w:r>
        <w:rPr>
          <w:rFonts w:ascii="Times New Roman"/>
          <w:b w:val="false"/>
          <w:i w:val="false"/>
          <w:color w:val="000000"/>
          <w:sz w:val="28"/>
        </w:rPr>
        <w:t xml:space="preserve">
      в 2010 году уровень доходов Компании возрастет до 17 544,00 млн. тенге, что составит 10 % к уровню 2008 года. </w:t>
      </w:r>
      <w:r>
        <w:br/>
      </w:r>
      <w:r>
        <w:rPr>
          <w:rFonts w:ascii="Times New Roman"/>
          <w:b w:val="false"/>
          <w:i w:val="false"/>
          <w:color w:val="000000"/>
          <w:sz w:val="28"/>
        </w:rPr>
        <w:t xml:space="preserve">
      Рост доходов Компании обусловлен повышением потребности предприятий нефтегазового, железнодорожного и строительного комплексов в продукции Компании, а также за счет увеличения объемов производства и реализации военной продукции. </w:t>
      </w:r>
      <w:r>
        <w:br/>
      </w:r>
      <w:r>
        <w:rPr>
          <w:rFonts w:ascii="Times New Roman"/>
          <w:b w:val="false"/>
          <w:i w:val="false"/>
          <w:color w:val="000000"/>
          <w:sz w:val="28"/>
        </w:rPr>
        <w:t xml:space="preserve">
      Для реализации поставленных производственных задач Компания планирует на период с 2008 - по 2010 годы следующие расходы: </w:t>
      </w:r>
      <w:r>
        <w:br/>
      </w:r>
      <w:r>
        <w:rPr>
          <w:rFonts w:ascii="Times New Roman"/>
          <w:b w:val="false"/>
          <w:i w:val="false"/>
          <w:color w:val="000000"/>
          <w:sz w:val="28"/>
        </w:rPr>
        <w:t xml:space="preserve">
      в 2008 году расходы планируются в сумме 13 566,2 млн. тенге, что составит рост к 2007 году на 8,4 %; </w:t>
      </w:r>
      <w:r>
        <w:br/>
      </w:r>
      <w:r>
        <w:rPr>
          <w:rFonts w:ascii="Times New Roman"/>
          <w:b w:val="false"/>
          <w:i w:val="false"/>
          <w:color w:val="000000"/>
          <w:sz w:val="28"/>
        </w:rPr>
        <w:t xml:space="preserve">
      в 2009 году - в сумме 15 113,52 млн. тенге, что к 2008 году составит рост в 11,4 %; </w:t>
      </w:r>
      <w:r>
        <w:br/>
      </w:r>
      <w:r>
        <w:rPr>
          <w:rFonts w:ascii="Times New Roman"/>
          <w:b w:val="false"/>
          <w:i w:val="false"/>
          <w:color w:val="000000"/>
          <w:sz w:val="28"/>
        </w:rPr>
        <w:t xml:space="preserve">
      в 2010 году - в сумме 16 170,91 млн. тенге, что к 2009 году составит рост в 7 %. </w:t>
      </w:r>
      <w:r>
        <w:br/>
      </w:r>
      <w:r>
        <w:rPr>
          <w:rFonts w:ascii="Times New Roman"/>
          <w:b w:val="false"/>
          <w:i w:val="false"/>
          <w:color w:val="000000"/>
          <w:sz w:val="28"/>
        </w:rPr>
        <w:t xml:space="preserve">
      Планируемый рост расходов в период с 2008-2010 годы связан с увеличением плановых затрат общих и административных расходов, за счет таких статей, как "Проведение рекламы и маркетинга", "Спонсорская (благотворительная) помощь", "Повышение квалификации и обучения персонала Компании". </w:t>
      </w:r>
      <w:r>
        <w:br/>
      </w:r>
      <w:r>
        <w:rPr>
          <w:rFonts w:ascii="Times New Roman"/>
          <w:b w:val="false"/>
          <w:i w:val="false"/>
          <w:color w:val="000000"/>
          <w:sz w:val="28"/>
        </w:rPr>
        <w:t xml:space="preserve">
      Чистый доход Компании в 2008 году планируется в размере - 690,76 млн. тенге (рост к 2007 году 1,4 %), в 2009 году - 735,66 млн. тенге (рост к 2008 году - 6,5 %), в 2010 году - 812,54 млн. тенге (рост к 2009 году - 10,4 %). </w:t>
      </w:r>
      <w:r>
        <w:br/>
      </w:r>
      <w:r>
        <w:rPr>
          <w:rFonts w:ascii="Times New Roman"/>
          <w:b w:val="false"/>
          <w:i w:val="false"/>
          <w:color w:val="000000"/>
          <w:sz w:val="28"/>
        </w:rPr>
        <w:t xml:space="preserve">
      Рост чистого дохода в планируемом периоде обусловлен внедрением с 2006 года ряда инвестиционных проектов с высоким уровнем доходности, а также реализацией предприятиями Компании неиспользуемого вооружения и военной техники Министерства обороны Республики Казахстан, переданной Компании в оплату уставного капитала. </w:t>
      </w:r>
      <w:r>
        <w:br/>
      </w:r>
      <w:r>
        <w:rPr>
          <w:rFonts w:ascii="Times New Roman"/>
          <w:b w:val="false"/>
          <w:i w:val="false"/>
          <w:color w:val="000000"/>
          <w:sz w:val="28"/>
        </w:rPr>
        <w:t xml:space="preserve">
      Компания планирует перечислить в бюджет налоги и другие обязательные платежи в бюджет за 2007-2009 годы в следующих объемах: </w:t>
      </w:r>
      <w:r>
        <w:br/>
      </w:r>
      <w:r>
        <w:rPr>
          <w:rFonts w:ascii="Times New Roman"/>
          <w:b w:val="false"/>
          <w:i w:val="false"/>
          <w:color w:val="000000"/>
          <w:sz w:val="28"/>
        </w:rPr>
        <w:t xml:space="preserve">
      2008 год - 1 795,4 млн. тенге; </w:t>
      </w:r>
      <w:r>
        <w:br/>
      </w:r>
      <w:r>
        <w:rPr>
          <w:rFonts w:ascii="Times New Roman"/>
          <w:b w:val="false"/>
          <w:i w:val="false"/>
          <w:color w:val="000000"/>
          <w:sz w:val="28"/>
        </w:rPr>
        <w:t xml:space="preserve">
      2009 год - 1 936,9 млн. тенге; </w:t>
      </w:r>
      <w:r>
        <w:br/>
      </w:r>
      <w:r>
        <w:rPr>
          <w:rFonts w:ascii="Times New Roman"/>
          <w:b w:val="false"/>
          <w:i w:val="false"/>
          <w:color w:val="000000"/>
          <w:sz w:val="28"/>
        </w:rPr>
        <w:t xml:space="preserve">
      2010 год - 2 043,7 млн. тенге. </w:t>
      </w:r>
      <w:r>
        <w:br/>
      </w:r>
      <w:r>
        <w:rPr>
          <w:rFonts w:ascii="Times New Roman"/>
          <w:b w:val="false"/>
          <w:i w:val="false"/>
          <w:color w:val="000000"/>
          <w:sz w:val="28"/>
        </w:rPr>
        <w:t xml:space="preserve">
      В рамках основных направлений инвестиционной политики на 2008-2010 годы инвестиционная программа предприятий Компании предполагает привлечение инвестиций на общую сумму 7 039,70 млн. тенге, в том числе: </w:t>
      </w:r>
      <w:r>
        <w:br/>
      </w:r>
      <w:r>
        <w:rPr>
          <w:rFonts w:ascii="Times New Roman"/>
          <w:b w:val="false"/>
          <w:i w:val="false"/>
          <w:color w:val="000000"/>
          <w:sz w:val="28"/>
        </w:rPr>
        <w:t xml:space="preserve">
      в производство оборудования для нефтегазового комплекса - 258,90 млн. тенге; </w:t>
      </w:r>
      <w:r>
        <w:br/>
      </w:r>
      <w:r>
        <w:rPr>
          <w:rFonts w:ascii="Times New Roman"/>
          <w:b w:val="false"/>
          <w:i w:val="false"/>
          <w:color w:val="000000"/>
          <w:sz w:val="28"/>
        </w:rPr>
        <w:t xml:space="preserve">
      в производство продукции в сфере транспортного машиностроения - 3 555,60 млн. тенге; </w:t>
      </w:r>
      <w:r>
        <w:br/>
      </w:r>
      <w:r>
        <w:rPr>
          <w:rFonts w:ascii="Times New Roman"/>
          <w:b w:val="false"/>
          <w:i w:val="false"/>
          <w:color w:val="000000"/>
          <w:sz w:val="28"/>
        </w:rPr>
        <w:t xml:space="preserve">
      в производство продукции электротехнического и энергетического назначения - 704,00 млн. тенге; </w:t>
      </w:r>
      <w:r>
        <w:br/>
      </w:r>
      <w:r>
        <w:rPr>
          <w:rFonts w:ascii="Times New Roman"/>
          <w:b w:val="false"/>
          <w:i w:val="false"/>
          <w:color w:val="000000"/>
          <w:sz w:val="28"/>
        </w:rPr>
        <w:t xml:space="preserve">
      в производство продукции в сфере горного машиностроения - 541,20 млн. тенге; </w:t>
      </w:r>
      <w:r>
        <w:br/>
      </w:r>
      <w:r>
        <w:rPr>
          <w:rFonts w:ascii="Times New Roman"/>
          <w:b w:val="false"/>
          <w:i w:val="false"/>
          <w:color w:val="000000"/>
          <w:sz w:val="28"/>
        </w:rPr>
        <w:t xml:space="preserve">
      на освоение производства новых видов продукции специального и двойного назначения - 1 980,00 млн. тенге. </w:t>
      </w:r>
    </w:p>
    <w:bookmarkStart w:name="z125" w:id="114"/>
    <w:p>
      <w:pPr>
        <w:spacing w:after="0"/>
        <w:ind w:left="0"/>
        <w:jc w:val="left"/>
      </w:pPr>
      <w:r>
        <w:rPr>
          <w:rFonts w:ascii="Times New Roman"/>
          <w:b/>
          <w:i w:val="false"/>
          <w:color w:val="000000"/>
        </w:rPr>
        <w:t xml:space="preserve"> 
АО "Казахстанская компания по управлению </w:t>
      </w:r>
      <w:r>
        <w:br/>
      </w:r>
      <w:r>
        <w:rPr>
          <w:rFonts w:ascii="Times New Roman"/>
          <w:b/>
          <w:i w:val="false"/>
          <w:color w:val="000000"/>
        </w:rPr>
        <w:t xml:space="preserve">
электрическими сетями" </w:t>
      </w:r>
    </w:p>
    <w:bookmarkEnd w:id="114"/>
    <w:p>
      <w:pPr>
        <w:spacing w:after="0"/>
        <w:ind w:left="0"/>
        <w:jc w:val="both"/>
      </w:pPr>
      <w:r>
        <w:rPr>
          <w:rFonts w:ascii="Times New Roman"/>
          <w:b w:val="false"/>
          <w:i w:val="false"/>
          <w:color w:val="000000"/>
          <w:sz w:val="28"/>
        </w:rPr>
        <w:t xml:space="preserve">      Развитие энергопроизводящих предприятий, электросетевых компаний, проведение мероприятий, направленных на развитие существующих электрических сетей позволит повысить качество и надежность энергоснабжения потребителей, обеспечит развитие конкурентной среды, достижение самообеспеченности электроэнергией экономики Республики и как следствие, достижение энергетической независимости как части национальной безопасности страны. С этой целью Компания планирует: </w:t>
      </w:r>
      <w:r>
        <w:br/>
      </w:r>
      <w:r>
        <w:rPr>
          <w:rFonts w:ascii="Times New Roman"/>
          <w:b w:val="false"/>
          <w:i w:val="false"/>
          <w:color w:val="000000"/>
          <w:sz w:val="28"/>
        </w:rPr>
        <w:t xml:space="preserve">
      1. завершить реализацию первого этапа и приступить ко второму этапу Проекта модернизации Национальной электрической сети (далее - НЭС), направленного на реабилитацию и модернизацию транспортной системы Компании; </w:t>
      </w:r>
      <w:r>
        <w:br/>
      </w:r>
      <w:r>
        <w:rPr>
          <w:rFonts w:ascii="Times New Roman"/>
          <w:b w:val="false"/>
          <w:i w:val="false"/>
          <w:color w:val="000000"/>
          <w:sz w:val="28"/>
        </w:rPr>
        <w:t xml:space="preserve">
      2. обеспечить дальнейшее развитие НЭС, включая реализацию проекта "Строительство второй линии электропередачи 500 кВ транзита "Север-Юг Казахстана", строительство электрической подстанции 500 кВ "Алма" с необходимыми линиями электропередачи, которые позволят увеличить пропускную способность действующего транзита, повысить надежность работы Единой электроэнергетической системы Республики Казахстан, а также снизить дефицит электрических мощностей в Южном Казахстане; </w:t>
      </w:r>
      <w:r>
        <w:br/>
      </w:r>
      <w:r>
        <w:rPr>
          <w:rFonts w:ascii="Times New Roman"/>
          <w:b w:val="false"/>
          <w:i w:val="false"/>
          <w:color w:val="000000"/>
          <w:sz w:val="28"/>
        </w:rPr>
        <w:t xml:space="preserve">
      3. обеспечить исполнение обязательств Компании по заемным средствам, привлеченным для реализации Проекта модернизации НЭС и проекта "Север-Юг Казахстана"; </w:t>
      </w:r>
      <w:r>
        <w:br/>
      </w:r>
      <w:r>
        <w:rPr>
          <w:rFonts w:ascii="Times New Roman"/>
          <w:b w:val="false"/>
          <w:i w:val="false"/>
          <w:color w:val="000000"/>
          <w:sz w:val="28"/>
        </w:rPr>
        <w:t xml:space="preserve">
      4. проводить необходимые работы по ремонту и эксплуатации электросетевых объектов, находящихся на балансе Компании, а также осуществлять необходимые инвестиции на реновацию устаревшего и установку нового оборудования; </w:t>
      </w:r>
      <w:r>
        <w:br/>
      </w:r>
      <w:r>
        <w:rPr>
          <w:rFonts w:ascii="Times New Roman"/>
          <w:b w:val="false"/>
          <w:i w:val="false"/>
          <w:color w:val="000000"/>
          <w:sz w:val="28"/>
        </w:rPr>
        <w:t xml:space="preserve">
      5. способствовать развитию рыночных отношений; </w:t>
      </w:r>
      <w:r>
        <w:br/>
      </w:r>
      <w:r>
        <w:rPr>
          <w:rFonts w:ascii="Times New Roman"/>
          <w:b w:val="false"/>
          <w:i w:val="false"/>
          <w:color w:val="000000"/>
          <w:sz w:val="28"/>
        </w:rPr>
        <w:t xml:space="preserve">
      6. обеспечить безубыточную деятельность Компании. </w:t>
      </w:r>
      <w:r>
        <w:br/>
      </w:r>
      <w:r>
        <w:rPr>
          <w:rFonts w:ascii="Times New Roman"/>
          <w:b w:val="false"/>
          <w:i w:val="false"/>
          <w:color w:val="000000"/>
          <w:sz w:val="28"/>
        </w:rPr>
        <w:t xml:space="preserve">
      Для решения поставленных задач Компания планирует: </w:t>
      </w:r>
      <w:r>
        <w:br/>
      </w:r>
      <w:r>
        <w:rPr>
          <w:rFonts w:ascii="Times New Roman"/>
          <w:b w:val="false"/>
          <w:i w:val="false"/>
          <w:color w:val="000000"/>
          <w:sz w:val="28"/>
        </w:rPr>
        <w:t xml:space="preserve">
      1. проводить работы по совершенствованию структуры управления Компанией и Единой энергетической системой (далее - ЕЭС) Республики Казахстан, развитию электрических сетей, внедрению новых современных технологий для обеспечения нормального функционирования НЭС, повышения качества предоставляемых услуг и надежности функционирования ЕЭС Республики Казахстан; </w:t>
      </w:r>
      <w:r>
        <w:br/>
      </w:r>
      <w:r>
        <w:rPr>
          <w:rFonts w:ascii="Times New Roman"/>
          <w:b w:val="false"/>
          <w:i w:val="false"/>
          <w:color w:val="000000"/>
          <w:sz w:val="28"/>
        </w:rPr>
        <w:t>
      2. участвовать в разработке нормативно-правовых актов, направленных на дальнейшее развитие рыночных отношений в электроэнергетической отрасли,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9 июля 2004 года "Об электроэнергетике"; </w:t>
      </w:r>
      <w:r>
        <w:br/>
      </w:r>
      <w:r>
        <w:rPr>
          <w:rFonts w:ascii="Times New Roman"/>
          <w:b w:val="false"/>
          <w:i w:val="false"/>
          <w:color w:val="000000"/>
          <w:sz w:val="28"/>
        </w:rPr>
        <w:t xml:space="preserve">
      3. осуществить строительство второй линии электропередачи 500 кВ транзита "Север-Юг Казахстана"; </w:t>
      </w:r>
      <w:r>
        <w:br/>
      </w:r>
      <w:r>
        <w:rPr>
          <w:rFonts w:ascii="Times New Roman"/>
          <w:b w:val="false"/>
          <w:i w:val="false"/>
          <w:color w:val="000000"/>
          <w:sz w:val="28"/>
        </w:rPr>
        <w:t xml:space="preserve">
      4. совместно с Агентством Республики Казахстан по регулированию естественных монополий продолжить работу по совершенствованию тарифной методологии. </w:t>
      </w:r>
      <w:r>
        <w:br/>
      </w:r>
      <w:r>
        <w:rPr>
          <w:rFonts w:ascii="Times New Roman"/>
          <w:b w:val="false"/>
          <w:i w:val="false"/>
          <w:color w:val="000000"/>
          <w:sz w:val="28"/>
        </w:rPr>
        <w:t xml:space="preserve">
      В 2008-2010 годах в связи с ростом потребления в Республике Казахстан планируется ежегодное увеличение объемов услуг по технической диспетчеризации до 72,21 млрд. кВт.ч. в 2008 году, 75,82 млрд. кВт.ч. в 2009 году и 78,0 млрд. кВт.ч. в 2010 году. </w:t>
      </w:r>
      <w:r>
        <w:br/>
      </w:r>
      <w:r>
        <w:rPr>
          <w:rFonts w:ascii="Times New Roman"/>
          <w:b w:val="false"/>
          <w:i w:val="false"/>
          <w:color w:val="000000"/>
          <w:sz w:val="28"/>
        </w:rPr>
        <w:t xml:space="preserve">
      Объем передачи электроэнергии по сетям Компании в 2008 году планируется в размере 34,0 млрд. кВт.ч., в 2009 году объем передачи электроэнергии по сетям Компании планируется в объеме 34,7 млрд. кВт.ч. и в 2010 году - 35,3 млрд. кВт.ч. </w:t>
      </w:r>
      <w:r>
        <w:br/>
      </w:r>
      <w:r>
        <w:rPr>
          <w:rFonts w:ascii="Times New Roman"/>
          <w:b w:val="false"/>
          <w:i w:val="false"/>
          <w:color w:val="000000"/>
          <w:sz w:val="28"/>
        </w:rPr>
        <w:t xml:space="preserve">
      В соответствии с прогнозируемым объемом услуг, а также с учетом планируемого роста тарифов на регулируемые виды услуг Компания планирует в 2008-2010 годах получить чистый доход в размере: </w:t>
      </w:r>
      <w:r>
        <w:br/>
      </w:r>
      <w:r>
        <w:rPr>
          <w:rFonts w:ascii="Times New Roman"/>
          <w:b w:val="false"/>
          <w:i w:val="false"/>
          <w:color w:val="000000"/>
          <w:sz w:val="28"/>
        </w:rPr>
        <w:t xml:space="preserve">
      в 2008 году - 2,3 млрд. тенге; </w:t>
      </w:r>
      <w:r>
        <w:br/>
      </w:r>
      <w:r>
        <w:rPr>
          <w:rFonts w:ascii="Times New Roman"/>
          <w:b w:val="false"/>
          <w:i w:val="false"/>
          <w:color w:val="000000"/>
          <w:sz w:val="28"/>
        </w:rPr>
        <w:t xml:space="preserve">
      в 2009 году - 2,7 млрд. тенге; </w:t>
      </w:r>
      <w:r>
        <w:br/>
      </w:r>
      <w:r>
        <w:rPr>
          <w:rFonts w:ascii="Times New Roman"/>
          <w:b w:val="false"/>
          <w:i w:val="false"/>
          <w:color w:val="000000"/>
          <w:sz w:val="28"/>
        </w:rPr>
        <w:t xml:space="preserve">
      в 2010 году - 3,7 млрд. тенге. </w:t>
      </w:r>
    </w:p>
    <w:bookmarkStart w:name="z126" w:id="115"/>
    <w:p>
      <w:pPr>
        <w:spacing w:after="0"/>
        <w:ind w:left="0"/>
        <w:jc w:val="left"/>
      </w:pPr>
      <w:r>
        <w:rPr>
          <w:rFonts w:ascii="Times New Roman"/>
          <w:b/>
          <w:i w:val="false"/>
          <w:color w:val="000000"/>
        </w:rPr>
        <w:t xml:space="preserve"> 
АО "Национальная компания </w:t>
      </w:r>
      <w:r>
        <w:br/>
      </w:r>
      <w:r>
        <w:rPr>
          <w:rFonts w:ascii="Times New Roman"/>
          <w:b/>
          <w:i w:val="false"/>
          <w:color w:val="000000"/>
        </w:rPr>
        <w:t xml:space="preserve">
"Казахское информационное агентство" </w:t>
      </w:r>
    </w:p>
    <w:bookmarkEnd w:id="115"/>
    <w:p>
      <w:pPr>
        <w:spacing w:after="0"/>
        <w:ind w:left="0"/>
        <w:jc w:val="both"/>
      </w:pPr>
      <w:r>
        <w:rPr>
          <w:rFonts w:ascii="Times New Roman"/>
          <w:b w:val="false"/>
          <w:i w:val="false"/>
          <w:color w:val="000000"/>
          <w:sz w:val="28"/>
        </w:rPr>
        <w:t xml:space="preserve">      Целью развития АО "Национальная компания "Казахское информационное агентство" (далее - Компании) является становление мощного, разветвленного и оперативного информационного агентства, имеющего не только национальный, но и региональный (центрально-азиатский или каспийский) масштаб. </w:t>
      </w:r>
      <w:r>
        <w:br/>
      </w:r>
      <w:r>
        <w:rPr>
          <w:rFonts w:ascii="Times New Roman"/>
          <w:b w:val="false"/>
          <w:i w:val="false"/>
          <w:color w:val="000000"/>
          <w:sz w:val="28"/>
        </w:rPr>
        <w:t xml:space="preserve">
      Стратегической целью Компании на период 2008-2010 годов является формирование информационно-аналитического агентства с сильной корреспондентской сетью, обеспечивающей информационные потребности Республики Казахстан и стран Центральной Азии и Прикаспия, работающего с применением высоких информационных технологий в области получения, передачи и обработки информации. </w:t>
      </w:r>
      <w:r>
        <w:br/>
      </w:r>
      <w:r>
        <w:rPr>
          <w:rFonts w:ascii="Times New Roman"/>
          <w:b w:val="false"/>
          <w:i w:val="false"/>
          <w:color w:val="000000"/>
          <w:sz w:val="28"/>
        </w:rPr>
        <w:t xml:space="preserve">
      Основной целью Компании на 2008 год является улучшение качественных и количественных показателей формирования и распространения сообщений информационного характера.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доведение доли Компании на рынке в процентном отношении до 5 %; </w:t>
      </w:r>
      <w:r>
        <w:br/>
      </w:r>
      <w:r>
        <w:rPr>
          <w:rFonts w:ascii="Times New Roman"/>
          <w:b w:val="false"/>
          <w:i w:val="false"/>
          <w:color w:val="000000"/>
          <w:sz w:val="28"/>
        </w:rPr>
        <w:t xml:space="preserve">
      увеличение объема информационной продукции до 7 500 полос формата А2. </w:t>
      </w:r>
      <w:r>
        <w:br/>
      </w:r>
      <w:r>
        <w:rPr>
          <w:rFonts w:ascii="Times New Roman"/>
          <w:b w:val="false"/>
          <w:i w:val="false"/>
          <w:color w:val="000000"/>
          <w:sz w:val="28"/>
        </w:rPr>
        <w:t xml:space="preserve">
      Задачами Компании на предстоящий период являются: </w:t>
      </w:r>
      <w:r>
        <w:br/>
      </w:r>
      <w:r>
        <w:rPr>
          <w:rFonts w:ascii="Times New Roman"/>
          <w:b w:val="false"/>
          <w:i w:val="false"/>
          <w:color w:val="000000"/>
          <w:sz w:val="28"/>
        </w:rPr>
        <w:t xml:space="preserve">
      1) формирование и реализация бизнес-ориентированной стратегии развития; </w:t>
      </w:r>
      <w:r>
        <w:br/>
      </w:r>
      <w:r>
        <w:rPr>
          <w:rFonts w:ascii="Times New Roman"/>
          <w:b w:val="false"/>
          <w:i w:val="false"/>
          <w:color w:val="000000"/>
          <w:sz w:val="28"/>
        </w:rPr>
        <w:t xml:space="preserve">
      2) повышение конкурентоспособности информационной продукции; </w:t>
      </w:r>
      <w:r>
        <w:br/>
      </w:r>
      <w:r>
        <w:rPr>
          <w:rFonts w:ascii="Times New Roman"/>
          <w:b w:val="false"/>
          <w:i w:val="false"/>
          <w:color w:val="000000"/>
          <w:sz w:val="28"/>
        </w:rPr>
        <w:t xml:space="preserve">
      3) совершенствование информационной и технической инфраструктуры; </w:t>
      </w:r>
      <w:r>
        <w:br/>
      </w:r>
      <w:r>
        <w:rPr>
          <w:rFonts w:ascii="Times New Roman"/>
          <w:b w:val="false"/>
          <w:i w:val="false"/>
          <w:color w:val="000000"/>
          <w:sz w:val="28"/>
        </w:rPr>
        <w:t xml:space="preserve">
      4) улучшение качества информационных материалов; </w:t>
      </w:r>
      <w:r>
        <w:br/>
      </w:r>
      <w:r>
        <w:rPr>
          <w:rFonts w:ascii="Times New Roman"/>
          <w:b w:val="false"/>
          <w:i w:val="false"/>
          <w:color w:val="000000"/>
          <w:sz w:val="28"/>
        </w:rPr>
        <w:t xml:space="preserve">
      5) обеспечение оперативного и полномасштабного сервиса по предоставлению новостной информации резидентам Казахстана и зарубежным потребителям; </w:t>
      </w:r>
      <w:r>
        <w:br/>
      </w:r>
      <w:r>
        <w:rPr>
          <w:rFonts w:ascii="Times New Roman"/>
          <w:b w:val="false"/>
          <w:i w:val="false"/>
          <w:color w:val="000000"/>
          <w:sz w:val="28"/>
        </w:rPr>
        <w:t xml:space="preserve">
      6) расширение корреспондентской сети, а также создание условий для улучшения деятельности корреспондентских пунктов внутри республики и за рубежом; </w:t>
      </w:r>
      <w:r>
        <w:br/>
      </w:r>
      <w:r>
        <w:rPr>
          <w:rFonts w:ascii="Times New Roman"/>
          <w:b w:val="false"/>
          <w:i w:val="false"/>
          <w:color w:val="000000"/>
          <w:sz w:val="28"/>
        </w:rPr>
        <w:t xml:space="preserve">
      7) совершенствование финансово-экономических показателей деятельности Компании. </w:t>
      </w:r>
      <w:r>
        <w:br/>
      </w:r>
      <w:r>
        <w:rPr>
          <w:rFonts w:ascii="Times New Roman"/>
          <w:b w:val="false"/>
          <w:i w:val="false"/>
          <w:color w:val="000000"/>
          <w:sz w:val="28"/>
        </w:rPr>
        <w:t xml:space="preserve">
      В 2008 году планируется получить общий доход на уровне 263 920 тыс. тенге, в 2009 году - 279 755 тыс. тенге, в 2010 году - 296 541 тыс. тенге, расходы составят - 257 663 тыс. тенге, 267 644 тыс. тенге и 287 486 тыс. тенге, соответственно. Основным источником доходов Компании в указанный период будет производство информационных продуктов. </w:t>
      </w:r>
      <w:r>
        <w:br/>
      </w:r>
      <w:r>
        <w:rPr>
          <w:rFonts w:ascii="Times New Roman"/>
          <w:b w:val="false"/>
          <w:i w:val="false"/>
          <w:color w:val="000000"/>
          <w:sz w:val="28"/>
        </w:rPr>
        <w:t xml:space="preserve">
      По результатам финансово-хозяйственной деятельности Компания планирует получить чистый доход в следующих размерах: </w:t>
      </w:r>
      <w:r>
        <w:br/>
      </w:r>
      <w:r>
        <w:rPr>
          <w:rFonts w:ascii="Times New Roman"/>
          <w:b w:val="false"/>
          <w:i w:val="false"/>
          <w:color w:val="000000"/>
          <w:sz w:val="28"/>
        </w:rPr>
        <w:t xml:space="preserve">
      в 2008 году - 4 380 тыс. тенге; </w:t>
      </w:r>
      <w:r>
        <w:br/>
      </w:r>
      <w:r>
        <w:rPr>
          <w:rFonts w:ascii="Times New Roman"/>
          <w:b w:val="false"/>
          <w:i w:val="false"/>
          <w:color w:val="000000"/>
          <w:sz w:val="28"/>
        </w:rPr>
        <w:t xml:space="preserve">
      в 2009 году - 8 478 тыс. тенге; </w:t>
      </w:r>
      <w:r>
        <w:br/>
      </w:r>
      <w:r>
        <w:rPr>
          <w:rFonts w:ascii="Times New Roman"/>
          <w:b w:val="false"/>
          <w:i w:val="false"/>
          <w:color w:val="000000"/>
          <w:sz w:val="28"/>
        </w:rPr>
        <w:t xml:space="preserve">
      в 2010 году - 6 338 тыс. тенге. </w:t>
      </w:r>
      <w:r>
        <w:br/>
      </w:r>
      <w:r>
        <w:rPr>
          <w:rFonts w:ascii="Times New Roman"/>
          <w:b w:val="false"/>
          <w:i w:val="false"/>
          <w:color w:val="000000"/>
          <w:sz w:val="28"/>
        </w:rPr>
        <w:t xml:space="preserve">
      В 2008, 2009 и 2010 годах Компания планирует выплатить дивиденды на государственный пакет акций в размере 219 тыс. тенге, 424 тыс. тенге и 317 тыс. тенге по годам соответственно. </w:t>
      </w:r>
      <w:r>
        <w:br/>
      </w:r>
      <w:r>
        <w:rPr>
          <w:rFonts w:ascii="Times New Roman"/>
          <w:b w:val="false"/>
          <w:i w:val="false"/>
          <w:color w:val="000000"/>
          <w:sz w:val="28"/>
        </w:rPr>
        <w:t xml:space="preserve">
      За этот же период Компания планирует объем отчислений в бюджет в идее налогов и других обязательных платежей в размере: 2008 год - 92 044 тыс. тенге, 2009 год - 99 241 тыс. тенге и 2010 год - 99 241 тыс. тенге. </w:t>
      </w:r>
    </w:p>
    <w:bookmarkStart w:name="z127" w:id="116"/>
    <w:p>
      <w:pPr>
        <w:spacing w:after="0"/>
        <w:ind w:left="0"/>
        <w:jc w:val="left"/>
      </w:pPr>
      <w:r>
        <w:rPr>
          <w:rFonts w:ascii="Times New Roman"/>
          <w:b/>
          <w:i w:val="false"/>
          <w:color w:val="000000"/>
        </w:rPr>
        <w:t xml:space="preserve"> 
АО "Национальная компания "Қазақстан Ғарыш Сапары" </w:t>
      </w:r>
    </w:p>
    <w:bookmarkEnd w:id="116"/>
    <w:p>
      <w:pPr>
        <w:spacing w:after="0"/>
        <w:ind w:left="0"/>
        <w:jc w:val="both"/>
      </w:pPr>
      <w:r>
        <w:rPr>
          <w:rFonts w:ascii="Times New Roman"/>
          <w:b w:val="false"/>
          <w:i w:val="false"/>
          <w:color w:val="000000"/>
          <w:sz w:val="28"/>
        </w:rPr>
        <w:t xml:space="preserve">      В 2007-2009 годах планируется диверсификация источников финансирования деятельности Компании, в том числе за счет привлечения кредитов. Предполагается привлечение дополнительных инвестиций из институтов развития, в частности Банка Развития Казахстана, Национального инновационного фонда, Национального инвестиционного фонда, Центра инжиниринга и трансферта технологий. </w:t>
      </w:r>
      <w:r>
        <w:br/>
      </w:r>
      <w:r>
        <w:rPr>
          <w:rFonts w:ascii="Times New Roman"/>
          <w:b w:val="false"/>
          <w:i w:val="false"/>
          <w:color w:val="000000"/>
          <w:sz w:val="28"/>
        </w:rPr>
        <w:t xml:space="preserve">
      Также рассматриваются варианты разделения расходов по реализации проектов путем формирования совместных предприятий, в том числе с зарубежными партнерами, что позволит не только снизить финансовую нагрузку и риски на казахстанские источники, но и привлечь передовые производственные и управленческие технологии, обеспечить выход на мировой рынок услуг. </w:t>
      </w:r>
      <w:r>
        <w:br/>
      </w:r>
      <w:r>
        <w:rPr>
          <w:rFonts w:ascii="Times New Roman"/>
          <w:b w:val="false"/>
          <w:i w:val="false"/>
          <w:color w:val="000000"/>
          <w:sz w:val="28"/>
        </w:rPr>
        <w:t xml:space="preserve">
      Общие доходы Компании 2008, 2009 и 2010 годов запланированы на уровне 14 358 млн. тенге, 32 693 млн. тенге и 7 092 млн. тенге. </w:t>
      </w:r>
      <w:r>
        <w:br/>
      </w:r>
      <w:r>
        <w:rPr>
          <w:rFonts w:ascii="Times New Roman"/>
          <w:b w:val="false"/>
          <w:i w:val="false"/>
          <w:color w:val="000000"/>
          <w:sz w:val="28"/>
        </w:rPr>
        <w:t xml:space="preserve">
      Общие расходы Компании планируются в размере 12 134 млн. тенге, 25 103 млн. тенге и 4 784 млн. тенге. </w:t>
      </w:r>
      <w:r>
        <w:br/>
      </w:r>
      <w:r>
        <w:rPr>
          <w:rFonts w:ascii="Times New Roman"/>
          <w:b w:val="false"/>
          <w:i w:val="false"/>
          <w:color w:val="000000"/>
          <w:sz w:val="28"/>
        </w:rPr>
        <w:t xml:space="preserve">
      По результатам 2008, 2009 и 2010 годов Компания планирует получить чистый доход в размере 2 224 млн. тенге, 7 591 млн. тенге и 2 307 млн. тенге. </w:t>
      </w:r>
      <w:r>
        <w:br/>
      </w:r>
      <w:r>
        <w:rPr>
          <w:rFonts w:ascii="Times New Roman"/>
          <w:b w:val="false"/>
          <w:i w:val="false"/>
          <w:color w:val="000000"/>
          <w:sz w:val="28"/>
        </w:rPr>
        <w:t xml:space="preserve">
      В 2008-2010 годах Компания планирует уплатить налогов и других обязательных платежей в бюджет следующих платежей в государственный бюджет: </w:t>
      </w:r>
      <w:r>
        <w:br/>
      </w:r>
      <w:r>
        <w:rPr>
          <w:rFonts w:ascii="Times New Roman"/>
          <w:b w:val="false"/>
          <w:i w:val="false"/>
          <w:color w:val="000000"/>
          <w:sz w:val="28"/>
        </w:rPr>
        <w:t xml:space="preserve">
      2008 год - 174 966 тыс. тенге; </w:t>
      </w:r>
      <w:r>
        <w:br/>
      </w:r>
      <w:r>
        <w:rPr>
          <w:rFonts w:ascii="Times New Roman"/>
          <w:b w:val="false"/>
          <w:i w:val="false"/>
          <w:color w:val="000000"/>
          <w:sz w:val="28"/>
        </w:rPr>
        <w:t xml:space="preserve">
      2009 год - 189 539 тыс. тенге; </w:t>
      </w:r>
      <w:r>
        <w:br/>
      </w:r>
      <w:r>
        <w:rPr>
          <w:rFonts w:ascii="Times New Roman"/>
          <w:b w:val="false"/>
          <w:i w:val="false"/>
          <w:color w:val="000000"/>
          <w:sz w:val="28"/>
        </w:rPr>
        <w:t xml:space="preserve">
      2010 год - 202 804 тыс. тенге. </w:t>
      </w:r>
    </w:p>
    <w:bookmarkStart w:name="z128" w:id="117"/>
    <w:p>
      <w:pPr>
        <w:spacing w:after="0"/>
        <w:ind w:left="0"/>
        <w:jc w:val="left"/>
      </w:pPr>
      <w:r>
        <w:rPr>
          <w:rFonts w:ascii="Times New Roman"/>
          <w:b/>
          <w:i w:val="false"/>
          <w:color w:val="000000"/>
        </w:rPr>
        <w:t xml:space="preserve"> 
АО "Национальная компания "Kazsatnet" </w:t>
      </w:r>
    </w:p>
    <w:bookmarkEnd w:id="117"/>
    <w:p>
      <w:pPr>
        <w:spacing w:after="0"/>
        <w:ind w:left="0"/>
        <w:jc w:val="both"/>
      </w:pPr>
      <w:r>
        <w:rPr>
          <w:rFonts w:ascii="Times New Roman"/>
          <w:b w:val="false"/>
          <w:i w:val="false"/>
          <w:color w:val="000000"/>
          <w:sz w:val="28"/>
        </w:rPr>
        <w:t xml:space="preserve">      Основной целью создания АО "Национальная компания "Kazsatnet" (далее - Компании) является развитие национальной спутниковой системы связи и вещания. Целью Компании на планируемый период является создание ETC ГО Республики Казахстан. </w:t>
      </w:r>
      <w:r>
        <w:br/>
      </w:r>
      <w:r>
        <w:rPr>
          <w:rFonts w:ascii="Times New Roman"/>
          <w:b w:val="false"/>
          <w:i w:val="false"/>
          <w:color w:val="000000"/>
          <w:sz w:val="28"/>
        </w:rPr>
        <w:t xml:space="preserve">
      В этой связи основными задачами, стоящими перед Компанией, на 2008-2010 годы являются: </w:t>
      </w:r>
      <w:r>
        <w:br/>
      </w:r>
      <w:r>
        <w:rPr>
          <w:rFonts w:ascii="Times New Roman"/>
          <w:b w:val="false"/>
          <w:i w:val="false"/>
          <w:color w:val="000000"/>
          <w:sz w:val="28"/>
        </w:rPr>
        <w:t xml:space="preserve">
      управление проектами создания ETC ГО, в том числе ее спутникового сегмента; </w:t>
      </w:r>
      <w:r>
        <w:br/>
      </w:r>
      <w:r>
        <w:rPr>
          <w:rFonts w:ascii="Times New Roman"/>
          <w:b w:val="false"/>
          <w:i w:val="false"/>
          <w:color w:val="000000"/>
          <w:sz w:val="28"/>
        </w:rPr>
        <w:t xml:space="preserve">
      создание ETC ГО, администрирование и системно-техническое обслуживание ETC ГО, обеспечение государственных органов всем спектром телекоммуникационных услуг. </w:t>
      </w:r>
      <w:r>
        <w:br/>
      </w:r>
      <w:r>
        <w:rPr>
          <w:rFonts w:ascii="Times New Roman"/>
          <w:b w:val="false"/>
          <w:i w:val="false"/>
          <w:color w:val="000000"/>
          <w:sz w:val="28"/>
        </w:rPr>
        <w:t xml:space="preserve">
      Для достижения целей необходимо выполнение следующих мероприятий: </w:t>
      </w:r>
      <w:r>
        <w:br/>
      </w:r>
      <w:r>
        <w:rPr>
          <w:rFonts w:ascii="Times New Roman"/>
          <w:b w:val="false"/>
          <w:i w:val="false"/>
          <w:color w:val="000000"/>
          <w:sz w:val="28"/>
        </w:rPr>
        <w:t xml:space="preserve">
      реализация проекта по созданию ETC ГО и предоставление всех видов телекоммуникационных услуг в рамках проводимой государственной политики по развитию "электронного правительства"; </w:t>
      </w:r>
      <w:r>
        <w:br/>
      </w:r>
      <w:r>
        <w:rPr>
          <w:rFonts w:ascii="Times New Roman"/>
          <w:b w:val="false"/>
          <w:i w:val="false"/>
          <w:color w:val="000000"/>
          <w:sz w:val="28"/>
        </w:rPr>
        <w:t xml:space="preserve">
      создание необходимых условий для мониторинга и технического обслуживания инфраструктуры созданной мультисервисной сети; </w:t>
      </w:r>
      <w:r>
        <w:br/>
      </w:r>
      <w:r>
        <w:rPr>
          <w:rFonts w:ascii="Times New Roman"/>
          <w:b w:val="false"/>
          <w:i w:val="false"/>
          <w:color w:val="000000"/>
          <w:sz w:val="28"/>
        </w:rPr>
        <w:t xml:space="preserve">
      создание высокоэффективных информационных технологий, направленных на решение социально-экономических задач и обеспечение единой политики защиты информации; </w:t>
      </w:r>
      <w:r>
        <w:br/>
      </w:r>
      <w:r>
        <w:rPr>
          <w:rFonts w:ascii="Times New Roman"/>
          <w:b w:val="false"/>
          <w:i w:val="false"/>
          <w:color w:val="000000"/>
          <w:sz w:val="28"/>
        </w:rPr>
        <w:t xml:space="preserve">
      проведение научно-исследовательских работ по созданию наукоемких технологий в сфере передачи данных; </w:t>
      </w:r>
      <w:r>
        <w:br/>
      </w:r>
      <w:r>
        <w:rPr>
          <w:rFonts w:ascii="Times New Roman"/>
          <w:b w:val="false"/>
          <w:i w:val="false"/>
          <w:color w:val="000000"/>
          <w:sz w:val="28"/>
        </w:rPr>
        <w:t xml:space="preserve">
      обеспечение организации технических условий для доступа физических и юридических лиц к общедоступным государственным информационным ресурсам; </w:t>
      </w:r>
      <w:r>
        <w:br/>
      </w:r>
      <w:r>
        <w:rPr>
          <w:rFonts w:ascii="Times New Roman"/>
          <w:b w:val="false"/>
          <w:i w:val="false"/>
          <w:color w:val="000000"/>
          <w:sz w:val="28"/>
        </w:rPr>
        <w:t xml:space="preserve">
      управление проектами в сфере национальной спутниковой системы связи; </w:t>
      </w:r>
      <w:r>
        <w:br/>
      </w:r>
      <w:r>
        <w:rPr>
          <w:rFonts w:ascii="Times New Roman"/>
          <w:b w:val="false"/>
          <w:i w:val="false"/>
          <w:color w:val="000000"/>
          <w:sz w:val="28"/>
        </w:rPr>
        <w:t xml:space="preserve">
      проектирование, распространение и использование информационных систем и иных информационных продуктов в сфере национальной безопасности; </w:t>
      </w:r>
      <w:r>
        <w:br/>
      </w:r>
      <w:r>
        <w:rPr>
          <w:rFonts w:ascii="Times New Roman"/>
          <w:b w:val="false"/>
          <w:i w:val="false"/>
          <w:color w:val="000000"/>
          <w:sz w:val="28"/>
        </w:rPr>
        <w:t xml:space="preserve">
      участие в разработках проектов стандартов в области информатизации и телекоммуникаций; </w:t>
      </w:r>
      <w:r>
        <w:br/>
      </w:r>
      <w:r>
        <w:rPr>
          <w:rFonts w:ascii="Times New Roman"/>
          <w:b w:val="false"/>
          <w:i w:val="false"/>
          <w:color w:val="000000"/>
          <w:sz w:val="28"/>
        </w:rPr>
        <w:t xml:space="preserve">
      обучение и консалтинг в области спутниковых, информационных и телекоммуникационных технологий. </w:t>
      </w:r>
      <w:r>
        <w:br/>
      </w:r>
      <w:r>
        <w:rPr>
          <w:rFonts w:ascii="Times New Roman"/>
          <w:b w:val="false"/>
          <w:i w:val="false"/>
          <w:color w:val="000000"/>
          <w:sz w:val="28"/>
        </w:rPr>
        <w:t xml:space="preserve">
      В период 2008 года - по 2010 год прогнозируются расходы Компании в размере 25 626,9 млн. тенге, в том числе: в 2008 году - 8 591,0 млн. тенге, в 2009 году - 8 717,2 млн. тенге, в 2010 году - 8 318,7 млн. тенге. </w:t>
      </w:r>
      <w:r>
        <w:br/>
      </w:r>
      <w:r>
        <w:rPr>
          <w:rFonts w:ascii="Times New Roman"/>
          <w:b w:val="false"/>
          <w:i w:val="false"/>
          <w:color w:val="000000"/>
          <w:sz w:val="28"/>
        </w:rPr>
        <w:t xml:space="preserve">
      Источники и объемы финансирования прогнозируемых расходов Компании предполагаются поступления из республиканского бюджета и иных источников. </w:t>
      </w:r>
      <w:r>
        <w:br/>
      </w:r>
      <w:r>
        <w:rPr>
          <w:rFonts w:ascii="Times New Roman"/>
          <w:b w:val="false"/>
          <w:i w:val="false"/>
          <w:color w:val="000000"/>
          <w:sz w:val="28"/>
        </w:rPr>
        <w:t xml:space="preserve">
      Результаты финансовой деятельности в первую очередь находят отражение в экономических показателях, являющихся основными индикаторами функционирования Компании. </w:t>
      </w:r>
      <w:r>
        <w:br/>
      </w:r>
      <w:r>
        <w:rPr>
          <w:rFonts w:ascii="Times New Roman"/>
          <w:b w:val="false"/>
          <w:i w:val="false"/>
          <w:color w:val="000000"/>
          <w:sz w:val="28"/>
        </w:rPr>
        <w:t xml:space="preserve">
      Как известно, вложения в основные средства разносторонне и многопланово влияют на финансовые результаты деятельности - увеличение расходной бюджета Компании, поступления в доходную часть бюджета не прогнозируются, так как деятельность Компании будет направлена на предоставление услуг государственным органам, оказание коммерческих услуг в прогнозируемый период не предполагается. </w:t>
      </w:r>
      <w:r>
        <w:br/>
      </w:r>
      <w:r>
        <w:rPr>
          <w:rFonts w:ascii="Times New Roman"/>
          <w:b w:val="false"/>
          <w:i w:val="false"/>
          <w:color w:val="000000"/>
          <w:sz w:val="28"/>
        </w:rPr>
        <w:t xml:space="preserve">
      Планирование убыточной деятельности Компании на данный период объясняется недостаточностью объема оказываемых услуг в связи со становлением Компании, а также завершением создания ETC ГО только в 2011 году. </w:t>
      </w:r>
      <w:r>
        <w:br/>
      </w:r>
      <w:r>
        <w:rPr>
          <w:rFonts w:ascii="Times New Roman"/>
          <w:b w:val="false"/>
          <w:i w:val="false"/>
          <w:color w:val="000000"/>
          <w:sz w:val="28"/>
        </w:rPr>
        <w:t xml:space="preserve">
      Общая сумма налогов и других обязательных платежей в бюджет за период 2008-2010 годы планируются в сумме 1 210,7 млн. тенге, в том числе в 2008 году - 226,1 млн. тенге, в 2009 году - 386,3 млн. тенге, в 2010 году - 598,3 млн. тенге. </w:t>
      </w:r>
    </w:p>
    <w:bookmarkStart w:name="z129" w:id="118"/>
    <w:p>
      <w:pPr>
        <w:spacing w:after="0"/>
        <w:ind w:left="0"/>
        <w:jc w:val="left"/>
      </w:pPr>
      <w:r>
        <w:rPr>
          <w:rFonts w:ascii="Times New Roman"/>
          <w:b/>
          <w:i w:val="false"/>
          <w:color w:val="000000"/>
        </w:rPr>
        <w:t xml:space="preserve"> 
АО "Национальная компания </w:t>
      </w:r>
      <w:r>
        <w:br/>
      </w:r>
      <w:r>
        <w:rPr>
          <w:rFonts w:ascii="Times New Roman"/>
          <w:b/>
          <w:i w:val="false"/>
          <w:color w:val="000000"/>
        </w:rPr>
        <w:t xml:space="preserve">
"Социально-предпринимательская корпорация "Сарыарка" </w:t>
      </w:r>
    </w:p>
    <w:bookmarkEnd w:id="118"/>
    <w:p>
      <w:pPr>
        <w:spacing w:after="0"/>
        <w:ind w:left="0"/>
        <w:jc w:val="both"/>
      </w:pPr>
      <w:r>
        <w:rPr>
          <w:rFonts w:ascii="Times New Roman"/>
          <w:b w:val="false"/>
          <w:i w:val="false"/>
          <w:color w:val="000000"/>
          <w:sz w:val="28"/>
        </w:rPr>
        <w:t xml:space="preserve">      Стратегической целью АО "Национальная компания "Социально-предпринимательская корпорация "Сарыарка" (далее - Компания) является повышение эффективности управления государственными активами путем финансирования окупаемых и эффективных инвестиционных проектов, которые направлены на расширение, реконструкцию и техническое перевооружение действующих, а также создание новых предприятий по выпуску товаров, услуг, а также добыче и переработке полезных ископаемых. </w:t>
      </w:r>
      <w:r>
        <w:br/>
      </w:r>
      <w:r>
        <w:rPr>
          <w:rFonts w:ascii="Times New Roman"/>
          <w:b w:val="false"/>
          <w:i w:val="false"/>
          <w:color w:val="000000"/>
          <w:sz w:val="28"/>
        </w:rPr>
        <w:t xml:space="preserve">
      Целью Компании на 2008 год является достижение безубыточности Компании путем эффективного использования активов в качестве вклада их в уставный капитал юридических лиц. </w:t>
      </w:r>
      <w:r>
        <w:br/>
      </w:r>
      <w:r>
        <w:rPr>
          <w:rFonts w:ascii="Times New Roman"/>
          <w:b w:val="false"/>
          <w:i w:val="false"/>
          <w:color w:val="000000"/>
          <w:sz w:val="28"/>
        </w:rPr>
        <w:t xml:space="preserve">
      Для достижения указанной цели предусматривается решение следующих задач: </w:t>
      </w:r>
      <w:r>
        <w:br/>
      </w:r>
      <w:r>
        <w:rPr>
          <w:rFonts w:ascii="Times New Roman"/>
          <w:b w:val="false"/>
          <w:i w:val="false"/>
          <w:color w:val="000000"/>
          <w:sz w:val="28"/>
        </w:rPr>
        <w:t xml:space="preserve">
      разработка расходной части бизнес-плана компании; </w:t>
      </w:r>
      <w:r>
        <w:br/>
      </w:r>
      <w:r>
        <w:rPr>
          <w:rFonts w:ascii="Times New Roman"/>
          <w:b w:val="false"/>
          <w:i w:val="false"/>
          <w:color w:val="000000"/>
          <w:sz w:val="28"/>
        </w:rPr>
        <w:t xml:space="preserve">
      определение источников дохода с учетом активов компании; </w:t>
      </w:r>
      <w:r>
        <w:br/>
      </w:r>
      <w:r>
        <w:rPr>
          <w:rFonts w:ascii="Times New Roman"/>
          <w:b w:val="false"/>
          <w:i w:val="false"/>
          <w:color w:val="000000"/>
          <w:sz w:val="28"/>
        </w:rPr>
        <w:t xml:space="preserve">
      разработка стратегий и бизнес-планов дочерних компаний; </w:t>
      </w:r>
      <w:r>
        <w:br/>
      </w:r>
      <w:r>
        <w:rPr>
          <w:rFonts w:ascii="Times New Roman"/>
          <w:b w:val="false"/>
          <w:i w:val="false"/>
          <w:color w:val="000000"/>
          <w:sz w:val="28"/>
        </w:rPr>
        <w:t xml:space="preserve">
      создание системы корпоративного управления компанией и ее дочерними структурами; </w:t>
      </w:r>
      <w:r>
        <w:br/>
      </w:r>
      <w:r>
        <w:rPr>
          <w:rFonts w:ascii="Times New Roman"/>
          <w:b w:val="false"/>
          <w:i w:val="false"/>
          <w:color w:val="000000"/>
          <w:sz w:val="28"/>
        </w:rPr>
        <w:t xml:space="preserve">
      разработка консолидированного бизнес-плана компании; </w:t>
      </w:r>
      <w:r>
        <w:br/>
      </w:r>
      <w:r>
        <w:rPr>
          <w:rFonts w:ascii="Times New Roman"/>
          <w:b w:val="false"/>
          <w:i w:val="false"/>
          <w:color w:val="000000"/>
          <w:sz w:val="28"/>
        </w:rPr>
        <w:t xml:space="preserve">
      разработка условий участия компании в инвестиционных проектах; </w:t>
      </w:r>
      <w:r>
        <w:br/>
      </w:r>
      <w:r>
        <w:rPr>
          <w:rFonts w:ascii="Times New Roman"/>
          <w:b w:val="false"/>
          <w:i w:val="false"/>
          <w:color w:val="000000"/>
          <w:sz w:val="28"/>
        </w:rPr>
        <w:t xml:space="preserve">
      реализация инвестиционных проектов с использованием имеющихся активов; </w:t>
      </w:r>
      <w:r>
        <w:br/>
      </w:r>
      <w:r>
        <w:rPr>
          <w:rFonts w:ascii="Times New Roman"/>
          <w:b w:val="false"/>
          <w:i w:val="false"/>
          <w:color w:val="000000"/>
          <w:sz w:val="28"/>
        </w:rPr>
        <w:t xml:space="preserve">
      получение совокупного дохода компании. </w:t>
      </w:r>
      <w:r>
        <w:br/>
      </w:r>
      <w:r>
        <w:rPr>
          <w:rFonts w:ascii="Times New Roman"/>
          <w:b w:val="false"/>
          <w:i w:val="false"/>
          <w:color w:val="000000"/>
          <w:sz w:val="28"/>
        </w:rPr>
        <w:t xml:space="preserve">
      В 2008 году Компания планирует увеличение уставного капитала за счет средств республиканского бюджета в размере 3 000 млн. тенге, в том числе: </w:t>
      </w:r>
      <w:r>
        <w:br/>
      </w:r>
      <w:r>
        <w:rPr>
          <w:rFonts w:ascii="Times New Roman"/>
          <w:b w:val="false"/>
          <w:i w:val="false"/>
          <w:color w:val="000000"/>
          <w:sz w:val="28"/>
        </w:rPr>
        <w:t xml:space="preserve">
      2 000 млн. тенге на продолжение строительства объекта "Строительство инфраструктуры новой промышленной зоны (индустриальный парк). Этап 1" в городе Астане; </w:t>
      </w:r>
      <w:r>
        <w:br/>
      </w:r>
      <w:r>
        <w:rPr>
          <w:rFonts w:ascii="Times New Roman"/>
          <w:b w:val="false"/>
          <w:i w:val="false"/>
          <w:color w:val="000000"/>
          <w:sz w:val="28"/>
        </w:rPr>
        <w:t xml:space="preserve">
      1 000 млн. тенге на реализацию совместных инвестиционных проектов с участием частного отечественного и иностранного капитала. </w:t>
      </w:r>
      <w:r>
        <w:br/>
      </w:r>
      <w:r>
        <w:rPr>
          <w:rFonts w:ascii="Times New Roman"/>
          <w:b w:val="false"/>
          <w:i w:val="false"/>
          <w:color w:val="000000"/>
          <w:sz w:val="28"/>
        </w:rPr>
        <w:t xml:space="preserve">
      Для участия в инвестиционных проектах по недропользованию компанией на период 2008-2010 годы планируется получение права недропользования по 20 объектам месторождений. </w:t>
      </w:r>
      <w:r>
        <w:br/>
      </w:r>
      <w:r>
        <w:rPr>
          <w:rFonts w:ascii="Times New Roman"/>
          <w:b w:val="false"/>
          <w:i w:val="false"/>
          <w:color w:val="000000"/>
          <w:sz w:val="28"/>
        </w:rPr>
        <w:t xml:space="preserve">
      Доходы Компании планируются в 2008 году - 2 137,85 млн. тенге, в 2009 - 2 807,72 млн. тенге и в 2010 году - 3 429,36 млн. тенге. </w:t>
      </w:r>
      <w:r>
        <w:br/>
      </w:r>
      <w:r>
        <w:rPr>
          <w:rFonts w:ascii="Times New Roman"/>
          <w:b w:val="false"/>
          <w:i w:val="false"/>
          <w:color w:val="000000"/>
          <w:sz w:val="28"/>
        </w:rPr>
        <w:t xml:space="preserve">
      Расходы 2008, 2009 и 2010 годов запланированы на уровне 254,99 млн. тенге, 270,29 млн. тенге и 286,51 по годам соответственно. </w:t>
      </w:r>
      <w:r>
        <w:br/>
      </w:r>
      <w:r>
        <w:rPr>
          <w:rFonts w:ascii="Times New Roman"/>
          <w:b w:val="false"/>
          <w:i w:val="false"/>
          <w:color w:val="000000"/>
          <w:sz w:val="28"/>
        </w:rPr>
        <w:t xml:space="preserve">
      По итогам 2008 года Компания планирует получить чистый доход в размере 1 318 млн. тенге, из которой 50 % планируется отчислить в республиканский бюджет. </w:t>
      </w:r>
      <w:r>
        <w:br/>
      </w:r>
      <w:r>
        <w:rPr>
          <w:rFonts w:ascii="Times New Roman"/>
          <w:b w:val="false"/>
          <w:i w:val="false"/>
          <w:color w:val="000000"/>
          <w:sz w:val="28"/>
        </w:rPr>
        <w:t xml:space="preserve">
      В 2009 и 2010 годах чистый доход запланирован в объеме 1 772,00 млн. тенге и 2 200,00 млн. тенге по годам соответственно, 50 % которого будет выплачен в качестве дивидендов на государственный пакет акций. </w:t>
      </w:r>
    </w:p>
    <w:bookmarkStart w:name="z130" w:id="119"/>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показатели развития национальных компаний </w:t>
      </w:r>
      <w:r>
        <w:br/>
      </w:r>
      <w:r>
        <w:rPr>
          <w:rFonts w:ascii="Times New Roman"/>
          <w:b w:val="false"/>
          <w:i w:val="false"/>
          <w:color w:val="000000"/>
          <w:sz w:val="28"/>
        </w:rPr>
        <w:t>
</w:t>
      </w:r>
      <w:r>
        <w:rPr>
          <w:rFonts w:ascii="Times New Roman"/>
          <w:b/>
          <w:i w:val="false"/>
          <w:color w:val="000000"/>
          <w:sz w:val="28"/>
        </w:rPr>
        <w:t xml:space="preserve">                     на 2008-2010 годы </w:t>
      </w:r>
      <w:r>
        <w:br/>
      </w:r>
      <w:r>
        <w:rPr>
          <w:rFonts w:ascii="Times New Roman"/>
          <w:b w:val="false"/>
          <w:i w:val="false"/>
          <w:color w:val="000000"/>
          <w:sz w:val="28"/>
        </w:rPr>
        <w:t>
</w:t>
      </w:r>
      <w:r>
        <w:rPr>
          <w:rFonts w:ascii="Times New Roman"/>
          <w:b w:val="false"/>
          <w:i w:val="false"/>
          <w:color w:val="ff0000"/>
          <w:sz w:val="28"/>
        </w:rPr>
        <w:t xml:space="preserve">      Сноска. Основные показатели с изменениями, внесенными постановлениями Правительства РК от 28.04.2008 </w:t>
      </w:r>
      <w:r>
        <w:rPr>
          <w:rFonts w:ascii="Times New Roman"/>
          <w:b w:val="false"/>
          <w:i w:val="false"/>
          <w:color w:val="000000"/>
          <w:sz w:val="28"/>
        </w:rPr>
        <w:t xml:space="preserve">N 395 </w:t>
      </w:r>
      <w:r>
        <w:rPr>
          <w:rFonts w:ascii="Times New Roman"/>
          <w:b w:val="false"/>
          <w:i w:val="false"/>
          <w:color w:val="ff0000"/>
          <w:sz w:val="28"/>
        </w:rPr>
        <w:t xml:space="preserve">; от 27.08.2008  </w:t>
      </w:r>
      <w:r>
        <w:rPr>
          <w:rFonts w:ascii="Times New Roman"/>
          <w:b w:val="false"/>
          <w:i w:val="false"/>
          <w:color w:val="000000"/>
          <w:sz w:val="28"/>
        </w:rPr>
        <w:t xml:space="preserve">N 776 </w:t>
      </w:r>
      <w:r>
        <w:rPr>
          <w:rFonts w:ascii="Times New Roman"/>
          <w:b w:val="false"/>
          <w:i w:val="false"/>
          <w:color w:val="ff0000"/>
          <w:sz w:val="28"/>
        </w:rPr>
        <w:t xml:space="preserve">.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1733"/>
        <w:gridCol w:w="1813"/>
        <w:gridCol w:w="1673"/>
        <w:gridCol w:w="1873"/>
        <w:gridCol w:w="175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Показатели среднемесячной заработной платы </w:t>
            </w:r>
            <w:r>
              <w:br/>
            </w:r>
            <w:r>
              <w:rPr>
                <w:rFonts w:ascii="Times New Roman"/>
                <w:b/>
                <w:i w:val="false"/>
                <w:color w:val="000000"/>
                <w:sz w:val="20"/>
              </w:rPr>
              <w:t>
(тыс. тенге)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компаний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81,40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154,36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w:t>
            </w:r>
            <w:r>
              <w:br/>
            </w:r>
            <w:r>
              <w:rPr>
                <w:rFonts w:ascii="Times New Roman"/>
                <w:b w:val="false"/>
                <w:i w:val="false"/>
                <w:color w:val="000000"/>
                <w:sz w:val="20"/>
              </w:rPr>
              <w:t xml:space="preserve">
"Казатомпром"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104,14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94,39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темір жолы"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82,30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142,39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Ғарыш Сапары"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425,00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267,26 </w:t>
            </w:r>
          </w:p>
        </w:tc>
      </w:tr>
    </w:tbl>
    <w:bookmarkStart w:name="z131"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733"/>
        <w:gridCol w:w="1713"/>
        <w:gridCol w:w="1673"/>
        <w:gridCol w:w="1833"/>
        <w:gridCol w:w="169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Численность работников (человек)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компаний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34338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"Казатомпром"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31864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31864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16774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темір жолы"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139071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139682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140238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"Қазақстан Ғарыш Сапары"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254283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256794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260183 </w:t>
            </w:r>
          </w:p>
        </w:tc>
      </w:tr>
    </w:tbl>
    <w:bookmarkEnd w:id="120"/>
    <w:bookmarkStart w:name="z132"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733"/>
        <w:gridCol w:w="1693"/>
        <w:gridCol w:w="1673"/>
        <w:gridCol w:w="1833"/>
        <w:gridCol w:w="171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Фонд заработной платы (млн. тенге)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компаний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3998,75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49281,00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60561,60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62543,84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63603,17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63603,17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w:t>
            </w:r>
            <w:r>
              <w:br/>
            </w:r>
            <w:r>
              <w:rPr>
                <w:rFonts w:ascii="Times New Roman"/>
                <w:b w:val="false"/>
                <w:i w:val="false"/>
                <w:color w:val="000000"/>
                <w:sz w:val="20"/>
              </w:rPr>
              <w:t xml:space="preserve">
"Казатомпром"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16189,54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23476,80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26899,40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29596,80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31604,20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23655,23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29462,68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31525,07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33731,82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36093,05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6679,86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7156,67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10236,17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10814,67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тeмip жолы"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88330,00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102222,00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113323,00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125624,00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138494,00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485,54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940,95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1298,62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539,98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597,61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658,48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753,89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163,67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1959,99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2572,95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2744,68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3614,05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"Қазақстан Ғарыш Сапары"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1020,53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1377,56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548,06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854,65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186,01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190732,8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254386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274457,12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292856,29 </w:t>
            </w:r>
          </w:p>
        </w:tc>
      </w:tr>
    </w:tbl>
    <w:bookmarkEnd w:id="121"/>
    <w:bookmarkStart w:name="z133"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773"/>
        <w:gridCol w:w="1773"/>
        <w:gridCol w:w="1753"/>
        <w:gridCol w:w="1853"/>
        <w:gridCol w:w="173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Доход от основной деятельности (млн. тенге)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компаний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22033,63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23394,03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25693,65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28571,75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31555,85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1145943,45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939207,60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1080302,19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1118603,32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1118603,32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w:t>
            </w:r>
            <w:r>
              <w:br/>
            </w:r>
            <w:r>
              <w:rPr>
                <w:rFonts w:ascii="Times New Roman"/>
                <w:b w:val="false"/>
                <w:i w:val="false"/>
                <w:color w:val="000000"/>
                <w:sz w:val="20"/>
              </w:rPr>
              <w:t xml:space="preserve">
"Казатомпром"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130190,10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182090,60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204590,70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113912,57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127804,25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148027,35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166194,30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177827,90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11860,63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13465,64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16125,54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16914,41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16914,41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тeмip жолы"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382596,00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417686,00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452103,00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547858,00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1720,71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1831,27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1956,25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22393,20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34382,35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35949,75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38385,27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40688,38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279,76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296,54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8475,42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10885,38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12740,09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13224,46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14811,44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"Қазақстан Ғарыш Сапары"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1274,74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13507,14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31194,43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6596,62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2137,85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3429,36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1795771,15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1700117,11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1940923,64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2099921,92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2165129,59 </w:t>
            </w:r>
          </w:p>
        </w:tc>
      </w:tr>
    </w:tbl>
    <w:bookmarkEnd w:id="122"/>
    <w:bookmarkStart w:name="z134"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733"/>
        <w:gridCol w:w="1673"/>
        <w:gridCol w:w="1713"/>
        <w:gridCol w:w="1833"/>
        <w:gridCol w:w="167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Чистая прибыль (млн. тенге)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компаний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46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2250,67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2746,84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245685,65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145517,01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163810,92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164259,64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158300,00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w:t>
            </w:r>
            <w:r>
              <w:br/>
            </w:r>
            <w:r>
              <w:rPr>
                <w:rFonts w:ascii="Times New Roman"/>
                <w:b w:val="false"/>
                <w:i w:val="false"/>
                <w:color w:val="000000"/>
                <w:sz w:val="20"/>
              </w:rPr>
              <w:t xml:space="preserve">
"Казатомпром"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57751,20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41407,10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64013,90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70663,70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86945,90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35259,19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28409,13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28577,99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31029,64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31960,53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564,70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темір жолы"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22446,00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21227,00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21299,00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22937,00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60,54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343,61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363,43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690,76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812,54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"Қазақстан Ғарыш Сапары"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2307,39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-2617,74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-5060,53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362810,57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234920,95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282164,49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297041,93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305077,84 </w:t>
            </w:r>
          </w:p>
        </w:tc>
      </w:tr>
    </w:tbl>
    <w:bookmarkEnd w:id="123"/>
    <w:bookmarkStart w:name="z135"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793"/>
        <w:gridCol w:w="1753"/>
        <w:gridCol w:w="1"/>
        <w:gridCol w:w="1573"/>
        <w:gridCol w:w="1873"/>
        <w:gridCol w:w="181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Дивиденды (млн. тенге)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компаний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пакеты акций данных национальных компаний переданы в оплату уставного капитала АО "Казахстанский холдинг по управлению государственными активами "Самрук"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"Казахтелеком"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темір жолы"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пакет </w:t>
            </w:r>
            <w:r>
              <w:br/>
            </w:r>
            <w:r>
              <w:rPr>
                <w:rFonts w:ascii="Times New Roman"/>
                <w:b w:val="false"/>
                <w:i w:val="false"/>
                <w:color w:val="000000"/>
                <w:sz w:val="20"/>
              </w:rPr>
              <w:t xml:space="preserve">
акций национальной </w:t>
            </w:r>
            <w:r>
              <w:br/>
            </w:r>
            <w:r>
              <w:rPr>
                <w:rFonts w:ascii="Times New Roman"/>
                <w:b w:val="false"/>
                <w:i w:val="false"/>
                <w:color w:val="000000"/>
                <w:sz w:val="20"/>
              </w:rPr>
              <w:t xml:space="preserve">
компании передан в оплату </w:t>
            </w:r>
            <w:r>
              <w:br/>
            </w:r>
            <w:r>
              <w:rPr>
                <w:rFonts w:ascii="Times New Roman"/>
                <w:b w:val="false"/>
                <w:i w:val="false"/>
                <w:color w:val="000000"/>
                <w:sz w:val="20"/>
              </w:rPr>
              <w:t xml:space="preserve">
уставного капитала </w:t>
            </w:r>
            <w:r>
              <w:br/>
            </w:r>
            <w:r>
              <w:rPr>
                <w:rFonts w:ascii="Times New Roman"/>
                <w:b w:val="false"/>
                <w:i w:val="false"/>
                <w:color w:val="000000"/>
                <w:sz w:val="20"/>
              </w:rPr>
              <w:t xml:space="preserve">
АО "Национальный </w:t>
            </w:r>
            <w:r>
              <w:br/>
            </w:r>
            <w:r>
              <w:rPr>
                <w:rFonts w:ascii="Times New Roman"/>
                <w:b w:val="false"/>
                <w:i w:val="false"/>
                <w:color w:val="000000"/>
                <w:sz w:val="20"/>
              </w:rPr>
              <w:t xml:space="preserve">
научно-технологический </w:t>
            </w:r>
            <w:r>
              <w:br/>
            </w:r>
            <w:r>
              <w:rPr>
                <w:rFonts w:ascii="Times New Roman"/>
                <w:b w:val="false"/>
                <w:i w:val="false"/>
                <w:color w:val="000000"/>
                <w:sz w:val="20"/>
              </w:rPr>
              <w:t xml:space="preserve">
холдинг "Самғау"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пакет </w:t>
            </w:r>
            <w:r>
              <w:br/>
            </w:r>
            <w:r>
              <w:rPr>
                <w:rFonts w:ascii="Times New Roman"/>
                <w:b w:val="false"/>
                <w:i w:val="false"/>
                <w:color w:val="000000"/>
                <w:sz w:val="20"/>
              </w:rPr>
              <w:t xml:space="preserve">
акций национальной </w:t>
            </w:r>
            <w:r>
              <w:br/>
            </w:r>
            <w:r>
              <w:rPr>
                <w:rFonts w:ascii="Times New Roman"/>
                <w:b w:val="false"/>
                <w:i w:val="false"/>
                <w:color w:val="000000"/>
                <w:sz w:val="20"/>
              </w:rPr>
              <w:t xml:space="preserve">
компании передан в оплату </w:t>
            </w:r>
            <w:r>
              <w:br/>
            </w:r>
            <w:r>
              <w:rPr>
                <w:rFonts w:ascii="Times New Roman"/>
                <w:b w:val="false"/>
                <w:i w:val="false"/>
                <w:color w:val="000000"/>
                <w:sz w:val="20"/>
              </w:rPr>
              <w:t xml:space="preserve">
уставного капитала </w:t>
            </w:r>
            <w:r>
              <w:br/>
            </w:r>
            <w:r>
              <w:rPr>
                <w:rFonts w:ascii="Times New Roman"/>
                <w:b w:val="false"/>
                <w:i w:val="false"/>
                <w:color w:val="000000"/>
                <w:sz w:val="20"/>
              </w:rPr>
              <w:t xml:space="preserve">
АО "Национальный холдинг </w:t>
            </w:r>
            <w:r>
              <w:br/>
            </w:r>
            <w:r>
              <w:rPr>
                <w:rFonts w:ascii="Times New Roman"/>
                <w:b w:val="false"/>
                <w:i w:val="false"/>
                <w:color w:val="000000"/>
                <w:sz w:val="20"/>
              </w:rPr>
              <w:t xml:space="preserve">
"КазАгро"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w:t>
            </w:r>
            <w:r>
              <w:br/>
            </w:r>
            <w:r>
              <w:rPr>
                <w:rFonts w:ascii="Times New Roman"/>
                <w:b w:val="false"/>
                <w:i w:val="false"/>
                <w:color w:val="000000"/>
                <w:sz w:val="20"/>
              </w:rPr>
              <w:t xml:space="preserve">
"Казатомпром"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2119,10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1774,40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1842,20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"Қазақстан Ғарыш Сапары"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пакет </w:t>
            </w:r>
            <w:r>
              <w:br/>
            </w:r>
            <w:r>
              <w:rPr>
                <w:rFonts w:ascii="Times New Roman"/>
                <w:b w:val="false"/>
                <w:i w:val="false"/>
                <w:color w:val="000000"/>
                <w:sz w:val="20"/>
              </w:rPr>
              <w:t xml:space="preserve">
акций национальной </w:t>
            </w:r>
            <w:r>
              <w:br/>
            </w:r>
            <w:r>
              <w:rPr>
                <w:rFonts w:ascii="Times New Roman"/>
                <w:b w:val="false"/>
                <w:i w:val="false"/>
                <w:color w:val="000000"/>
                <w:sz w:val="20"/>
              </w:rPr>
              <w:t xml:space="preserve">
компании передан в оплату </w:t>
            </w:r>
            <w:r>
              <w:br/>
            </w:r>
            <w:r>
              <w:rPr>
                <w:rFonts w:ascii="Times New Roman"/>
                <w:b w:val="false"/>
                <w:i w:val="false"/>
                <w:color w:val="000000"/>
                <w:sz w:val="20"/>
              </w:rPr>
              <w:t xml:space="preserve">
уставного капитала </w:t>
            </w:r>
            <w:r>
              <w:br/>
            </w:r>
            <w:r>
              <w:rPr>
                <w:rFonts w:ascii="Times New Roman"/>
                <w:b w:val="false"/>
                <w:i w:val="false"/>
                <w:color w:val="000000"/>
                <w:sz w:val="20"/>
              </w:rPr>
              <w:t xml:space="preserve">
АО "Национальный </w:t>
            </w:r>
            <w:r>
              <w:br/>
            </w:r>
            <w:r>
              <w:rPr>
                <w:rFonts w:ascii="Times New Roman"/>
                <w:b w:val="false"/>
                <w:i w:val="false"/>
                <w:color w:val="000000"/>
                <w:sz w:val="20"/>
              </w:rPr>
              <w:t xml:space="preserve">
научно-технологический </w:t>
            </w:r>
            <w:r>
              <w:br/>
            </w:r>
            <w:r>
              <w:rPr>
                <w:rFonts w:ascii="Times New Roman"/>
                <w:b w:val="false"/>
                <w:i w:val="false"/>
                <w:color w:val="000000"/>
                <w:sz w:val="20"/>
              </w:rPr>
              <w:t xml:space="preserve">
холдинг "Самғау"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1648,87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2791,21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2960,68 </w:t>
            </w:r>
          </w:p>
        </w:tc>
      </w:tr>
    </w:tbl>
    <w:bookmarkEnd w:id="124"/>
    <w:bookmarkStart w:name="z136"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713"/>
        <w:gridCol w:w="1653"/>
        <w:gridCol w:w="1733"/>
        <w:gridCol w:w="1833"/>
        <w:gridCol w:w="17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Инвестиции (млн. тенге)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компаний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факт.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прогноз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r>
              <w:br/>
            </w:r>
            <w:r>
              <w:rPr>
                <w:rFonts w:ascii="Times New Roman"/>
                <w:b w:val="false"/>
                <w:i w:val="false"/>
                <w:color w:val="000000"/>
                <w:sz w:val="20"/>
              </w:rPr>
              <w:t xml:space="preserve">
прогноз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"KEGOC"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13838,80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32178,60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23304,90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"КазМунайГаз"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150370,00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239891,09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228403,19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157791,56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157791,56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"Казатомпром"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28208,50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162655,40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70770,60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51941,90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20696,40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"НАК "Казахтелеком"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38807,70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56271,50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36586,62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38726,06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59577,00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"Казпочта"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5069,32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2858,70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1627,50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"Қазақстан </w:t>
            </w:r>
            <w:r>
              <w:br/>
            </w:r>
            <w:r>
              <w:rPr>
                <w:rFonts w:ascii="Times New Roman"/>
                <w:b w:val="false"/>
                <w:i w:val="false"/>
                <w:color w:val="000000"/>
                <w:sz w:val="20"/>
              </w:rPr>
              <w:t xml:space="preserve">
темір жолы"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76523,00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140980,00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82170,00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82765,00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86590,00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"Национальные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технологии"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"Продкорпорация"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5273,63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30027,24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26801,33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318,33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"Казинформ"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"Казахстан </w:t>
            </w:r>
            <w:r>
              <w:br/>
            </w:r>
            <w:r>
              <w:rPr>
                <w:rFonts w:ascii="Times New Roman"/>
                <w:b w:val="false"/>
                <w:i w:val="false"/>
                <w:color w:val="000000"/>
                <w:sz w:val="20"/>
              </w:rPr>
              <w:t xml:space="preserve">
инжиниринг"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"Қазақстан Ғарыш Сапары"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287,88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19051,56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13335,03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3915,06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"Kazsatnet"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8590,99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8318,73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"СПК "Сарыарка"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743,00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310508,75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633361,19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513995,50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407135,00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350527,58 </w:t>
            </w:r>
          </w:p>
        </w:tc>
      </w:tr>
    </w:tbl>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