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c9dc" w14:textId="e0ac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республиканском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2007 года N 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республиканском бюджете на 2008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республиканском бюджете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республиканский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- 2 684 730 759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- 2 209 284 565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- 43 537 228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- 8 726 192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- 423 182 774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- 2 608 432 180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- 76 298 579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- 53 135 180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- 59 085 252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- 5 950 072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- 220 739 499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- 222 239 499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- 1 500 000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- -197 576 100 тысяч тенге, или 1,3 процента к валовому внутреннему продукту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- 197 576 100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поступления арендных плат за пользование Российской Федерацией комплексом "Байконур" в сумме 13 972 500 тысяч тенге и военными полигонами в сумме 3 011 499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поступлений в бюджет на 2008 год, направляемые в Национальный фонд Республики Казахстан,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доход соответствующего бюджета зачисляются: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«Роялти» классификации доходов единой бюджетной классификации - задолженность недропользователей перед Республиканским фондом охраны недр и воспроизводства минерально-сырьевой базы, а также сумма исторических затрат, понесенных государством, на геологическое изучение контрактных территорий, которые возмещаются недропользователями, эксплуатирующими эти месторождения на основании контрактов на недропользование;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заключенным в установленном законодательством Республики Казахстан порядке до 1 января 2004 года, и в которых предусмотрены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 Законом Республики Казахстан "Об обязательном социальном страховании";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объемы бюджетных изъятий из областных бюджетов, бюджетов городов Астаны и Алматы в республиканский бюджет в сумме 81 752 134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- 15 467 703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- 4 249 313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- 52 400 834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- 9 634 284 тысячи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размер гарантированного трансферта из Национального фонда Республики Казахстан в сумме 341 430 640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2008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- 10 435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- 4 050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- 7 888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- 1 168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- 10 125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2008 года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3 430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объемы субвенций, передаваемых из республиканского бюджета в областные бюджеты, в сумме 449 066 155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  31 498 056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- 15 722 690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- 48 921 656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- 46 936 313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- 44 196 691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- 20 212 610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- 35 715 079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- 33 661 004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- 36 160 661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- 14 677 917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- 31 031 953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- 90 331 525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2008 год предусмотрены целевые текущие трансферты областным бюджетам, бюджетам городов Астаны и Алматы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334 626 тысяч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3 834 034 тысячи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51 246 тысяч тенге - на содержание вновь вводимых объектов социального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8 496 383 тысячи тенге - на закуп лекарственных средств, вакцин и других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1 228 934 тысячи тенге -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и порядок их использования определяются на основании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2008 год предусмотрены целевые текущие трансферты областным бюджетам на капитальный ремонт автомобильных дорог областного и районного значения, в сумме 11 908 331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 определяется на основании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средства на выплату единовременной государственной денежной компенсации пенсионерам и получателям государственных социальных пособий, а также работающему и неработающему населению, проживающему и проживавшему в зонах радиационных рисков и на территории с льготным социально-экономическим статусом с 1949 по 1990 годы, пострадавшим вследствие ядерных испытаний на Семипалатинском испытательном ядерном полигоне, в сумме 4 935 690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указанные средства выделяются в порядке, определяемом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2008 год предусмотрены целевые текущие трансферты областным бюджетам, бюджетам городов Астаны и Алматы на развитие сельского хозяйства, в сумме 21 747 462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1 134 415 тысяч тенге -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1 853 895 тысяч тенге - на развитие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12 805 000 тысяч тенге -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775 036 тысяч тенге - на субсидирование стоимости услуг по доставке воды сельскохозяйственным 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1 185 756 тысяч тенге - на обеспечение закладки и выращивания многолетних насаждений плодовых культур и винограда;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3 739 656 тысяч тенге - на субсидирование повышения продуктивности и качества продукции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253 704 тысячи тенге - на экспертизу качества казахстанского хлопка-волокна.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и порядок их использования определяются на основании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2008 год предусмотрены целевые текущие трансферты областным бюджетам, бюджетам городов Астаны и Алматы на реализацию Государственной программы развития образования в Республике Казахстан на 2005-2010 годы в сумме 11 459 924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2 457 650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2 676 454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6 325 820 тысяч тенге - на внедрение системы интерактивного обучения в государственной системе начального, основного среднего и общего среднего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текущих трансфертов определяются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2008 год предусмотрены целевые текущие трансферты областным бюджетам, бюджетам городов Астаны и Алматы на реализацию Государственной программы реформирования и развития здравоохранения Республики Казахстан на 2005-2010 годы в сумме 17 719 606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1 200 219 тысяч тенге - на материально-техническое оснащение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16 519 387 тысяч тенге - на материально-техническое оснащение медицинских организаций здравоохранения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текущих трансфертов определяются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целевые трансферты на развитие областному бюджету Алматинской области и бюджету города Алматы в сумме 3 437 369 тысяч тенге для сейсмоусиления объектов образования 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 и здравоохранения в Алматинской области и городе Алматы, подлежащих сейсмоусилению за счет средств республиканского бюджета в 2008 году, определяется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на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2004-2010 годы затраты в сумме 47 554 442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мобильной и телемедицины в здравоохранении аульной (сельской) местности - 629 689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питьевого водоснабжения аульных (сельских) населенных пунктов - 13 766 592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образования аульной (сельской) местности - 18 133 909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здравоохранения аульной (сельской) местности - 15 024 252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образования, здравоохранения и питьевого водоснабжения аульной (сельской) местности, подлежащих строительству и реконструкции в 2008 году за счет средств указанных целевых трансфертов на развитие, определяется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целевые трансферты на развитие областным бюджетам, бюджету города Алматы в сумме 44 998 160 тысяч тенге на строительство и реконструкцию особо важных объектов образования и здравоохранения в городах.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особо важных объектов образования и здравоохранения в городах, подлежащих строительству и реконструкции за счет средств республиканского бюджета в 2008 году, определяется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средства в сумме 17 410 176 тысяч тенге на выплату авансового платежа для строительства объектов здравоохранения на основе государственно-частного партнерства.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распределение сумм по объектам здравоохранения, строящимся на основе государственно-частного партнерства, определяются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составе расходов Министерства сельского хозяйства Республики Казахстан на государственную поддержку развития агропромышленного комплекса 1 292 201 тысячу тенге, в том числе на финансирование в порядке, определяемом решениями Правительства Республики Казахстан, мероприятий, связанных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финансовому лизингу сельскохозяйственной техники - 118 646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финансовому лизингу оборудования для предприятий по переработке сельскохозяйственной продукции - 3 555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страхования в растениеводстве - 100 000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средств, - 1 000 000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развития систем управления производством сельскохозяйственной продукции - 70 000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резерв Правительства Республики Казахстан на 2008 год в сумме 55 337 035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на реализацию Государственной программы жилищного строительства в Республике Казахстан на 2008-2010 годы целевые трансферты на развитие областным бюджетам, бюджетам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сумме 7 300 000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сумме 41 700 000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определяется на основании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31 200 000 тысяч тенге на кредитование областных бюджетов, бюджетов городов Астаны и Алматы на строительство жилья по нулевой ставке вознаграждения (интереса) в рамках реализации Государственной программы жилищного строительства в Республике Казахстан на 2008-2010 годы в порядке, определяемом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средства в сумме 716 200 тысяч тенге на выплату премий государства по вкладам в жилищные строительные сбережения.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49 516 тысяч тенге на выплату курсовой разницы по платежам 2007 года заемщиков льготных жилищных кредитов, полученных через закрытое акционерное общество "Жилстройбанк".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4 552 079 тысяч тенге, в том числе с отражением в доходах республиканского бюджета средств от реализации материальных ценностей, выпущенных в порядке освежения в сумме 2 260 782 тысячи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средства в сумме: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72 000 тысяч тенге - на экспертизу предложений по объектам, возможным к передаче в концессию;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900 000 тысяч тенге - на оценку и экспертизу концессионных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с 1 января 2008 года прекращаются требования Правительства Республики Казахстан к юридическим лицам, ликвидированным по состоянию на 1 января 2008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2008 год 3 117 923 тысячи тенге для погашения и обслуживания гарантированных государством займов.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предоставления государственных гарантий Республики Казахстан в 2008 году в размере 15 000 000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правительственного долга на 31 декабря 2008 года в размере  1 005 000 000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предоставления поручительств государства в 2008 году в размере 35 000 000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бюджетных программ развития республиканского бюджета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республиканских бюджетных программ, не подлежащих секвестру в процессе исполнения республиканского бюджета на 2008 год, согласно приложению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2008 год не подлежат секвестру местные бюджетные программы согласно приложению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 _______ 2007 года N__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Республиканский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93"/>
        <w:gridCol w:w="973"/>
        <w:gridCol w:w="6913"/>
        <w:gridCol w:w="3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 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2 684 730 759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2 209 284 565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1 013 578 900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1 013 578 900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967 089 078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883 048 712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29 096 665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52 927 835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2 015 866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217 423 245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198 935 603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торговлю и операции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18 487 642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11 183 342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43 537 228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32 620 160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1 046 452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4 876 969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19 710 986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бюджетных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 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484 873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  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1 141 760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5 347 704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1 965 738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1 965 738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1 469 861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сируемыми из бюджета (сметы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1 469 861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1 194 822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1 194 822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6 248 487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6 248 487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8 726 192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257 028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8 469 164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8 469 164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423 182 774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81 752 134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81 752 134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341 430 640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капитальные трансферты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341 430 640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153"/>
        <w:gridCol w:w="679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2 608 432 180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133 338 530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1 726 296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1 473 982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 внешней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печатных изданий 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использование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7 598 507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7 446 564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1 600 489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1 600 489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 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21 827 672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14 420 802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1 511 422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1 490 296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3 708 854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финансовой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ввезенным в иностранные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 ставшим жертвами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от других преступлений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оказавшимся в форс-мажорных обстоятельствах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штаб-квартиры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Совещания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взаимодействию и мерам доверия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 в г. Алматы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46 048 614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34 468 810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 и банкротства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447 766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 и кредитованием, учет,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имущества, полученного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взысканного в счет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кредитам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1 232 520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 сбережения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2 508 059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Казначейства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размеров теневой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в Республике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884 661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3 836 607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8 752 069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стратегического, среднесрочного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997 631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государственного планирования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186 010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рейтинговыми агентствами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 экономической и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1 494 450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деятельности пилотных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результатов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11 695 902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10 587 801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исполнением республиканско-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543 411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543 411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5 701 762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590 925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2 866 766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2 244 071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7 380 437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3 435 301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2 634 189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958 792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государственной службы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служащих за рубежом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 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грамотности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238 046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183 178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842 265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842 265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18 035 824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15 575 830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1 830 517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200 314 219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27 560 587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предупреждения, ликвидации чрезвычайных ситуаций и управления системой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материального резерва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5 184 692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17 658 209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4 593 942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 безопасности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170 144 267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 животных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68 820 509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 деятельности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13 957 954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949 400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5 571 950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востановление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вооружения,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систем связи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77 924 917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2 715 217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2 609 365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2 251 401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257 964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225 283 873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91 600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 учреждений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414 154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13"/>
        <w:gridCol w:w="1133"/>
        <w:gridCol w:w="6913"/>
        <w:gridCol w:w="323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63 173 394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53 265 569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242 315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 перевозки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2 009 156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телефонии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254 161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806 436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регистрации 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4 426 023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 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701 618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 сдачи оружия,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 и взрывчатых веществ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39 509 300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государства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7 959 987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2 142 846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14 258 827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6 661 019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учреждениях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3 648 026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аналитического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религии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реабилитации лиц, отбывших уголовные наказания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 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82 591 279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72 346 497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10 244 782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18 404 426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15 932 954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информационно-аналитической системы органов судебной системы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судебном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
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основаниям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1 613 759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11 767 502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 подзаконных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Республике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11 346 183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криминального и оперативного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419 855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6 278 798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 борьбе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5 861 590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 информационной-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Служба охраны Президента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2 997 220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2 997 220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170 344 808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3 344 172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130 969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2 498 044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179 723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535 436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339 285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339 285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1 628 701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1 213 010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400 691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  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13"/>
        <w:gridCol w:w="1053"/>
        <w:gridCol w:w="7033"/>
        <w:gridCol w:w="321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6 476 261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5 636 940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554 891
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643 749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148 199 991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 и науки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1 659 100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учебно-методических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организаций образования,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доставка учебной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289 717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детей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1 587 758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369 140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 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22 099 203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44 820 225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искусства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1 708 108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51 867 101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139 053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676 796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3 834 034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2 337 369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2 359 121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2 457 650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770 003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2 676 454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943 855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 Астаны и Алматы на внедрение новых технологий государственной системы в сфере образования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6 325 820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322 487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7113"/>
        <w:gridCol w:w="315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8 207 918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6 904 128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287 739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771 192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771 192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321 962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144 446 736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1 385 961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1 385 961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2 035 154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2 035 154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253 872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138 447 521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18 930 856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53 295 535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2 393 277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1 799 439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12 241 403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5 559 325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6 008 593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1 347 043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1 342 375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629 689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8 496 383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16 519 387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 на местном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3 810 706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2 253 671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90 877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537 340 517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537 340 517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миграции населения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1 817 253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350 066 435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76 751 281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42 135 859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2 066 969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27 102 833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4 935 690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гражданам-жертвам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труда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 пособий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9 023 849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 юридического лица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6 366 502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3 881 560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протезно-ортопедической помощи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социальная защита оралманов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12 176 203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87 100 003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988 857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86 111 146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военнослужащих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13 382 968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жилья  государственного коммунального жилищного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12 458 261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11 138 318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82 714 652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73 546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34 676 134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22 924 899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6 034 666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528 732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4 526 064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43 545 832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18 283 699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902 640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1 139 529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1 192 527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325 701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1 093 293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3 395 034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 печати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  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806 695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внутриполи-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стабильности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400 788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12 172 861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"/>
        <w:gridCol w:w="973"/>
        <w:gridCol w:w="7313"/>
        <w:gridCol w:w="2993"/>
      </w:tblGrid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1 032 454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 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3 379 048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3 234 600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49 143 256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229 533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     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229 533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48 913 723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пользования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передаче подрядчикам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нефтегазовым проектам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использования недр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в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комплексе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урановых рудников, 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отходов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924 523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3 798 796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 самоизливающихся скважин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на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операций, а также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углеводородов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РГСП "Карагандаликвидшахт"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36 304 146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384 273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 добывающих отраслей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 развитию атомной энергетики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113 274 134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102 260 441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7 166 473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3 326 913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979 604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посевных качеств семенного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посадочного материала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1 292 201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21 747 462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1 228 934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(2-я фаза)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238 978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16 158 848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8 877 152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7 039 382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7 230 927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1 057 587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с подачей воды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1 542 141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лесов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2 963 532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3 537 953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3 045 198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949 118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аварийных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межхозяйственных каналов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сооружений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749 591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 аграрной науки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2 180 506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безвозмездной основе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448 570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генетических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6 708 926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1 531 515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1 750 663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1 307 190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558 969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3 819 007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картографической продукцией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хранение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1 132 995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1 132 995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442 973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300 898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264 963 032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257 935 652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2 120 946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уровне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98 091 722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22 376 916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4 047 966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межобластным сообщениям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9 520 554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11 908 331
</w:t>
            </w:r>
          </w:p>
        </w:tc>
      </w:tr>
      <w:tr>
        <w:trPr>
          <w:trHeight w:val="12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 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6 412 725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93 041 160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"Transport tower"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2 903 921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1 800 535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 комплекса "Байконур"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981 620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4 052 646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154 860
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3 882 786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конкурентноспособности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95 484 096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4 850 565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материального резерва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4 850 565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регулированию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естественных 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1 230 408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субъектов естественной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1 230 408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1 711 356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1 428 654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 Казахстане,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пропаганда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этнического согласия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56 509 601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 населения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1 772 566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54 737 035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1 622 265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282 265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6 834 659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2 085 159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метрологии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торговой политики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179 726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1 179 805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158 147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информационных 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малого предпринимательства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парка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1 639 583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1 946 921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1 946 921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836 030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1 024 824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1 024 824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17 917 449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17 917 449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54 485 174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54 485 174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54 485 174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449 066 155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76 298 579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53 135 180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59 085 252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54 760 000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607 329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607 329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607 329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3 717 923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3 717 923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3 117 923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93"/>
        <w:gridCol w:w="953"/>
        <w:gridCol w:w="733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5 950 072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5 950 072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4 670 235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4 670 235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оплаченным государственным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1 279 837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юридическими лицами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1 279 837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3"/>
        <w:gridCol w:w="953"/>
        <w:gridCol w:w="7373"/>
        <w:gridCol w:w="2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220 739 499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222 239 499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5 166 010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534 356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4 631 654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финансовый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4 631 654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1 723 353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1 723 353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1 723 353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46 742 100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46 742 100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эксплуатирующих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46 029 200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4 861 242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4 861 242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"Казкосмос"»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4 861 242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154 111 794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услугами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аналитический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Правительстве и 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12 601 235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 экономики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расширению торгово-экономических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подготовки,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системы"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"Институт 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13 807 415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"Самгау"»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13 807 415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117 672 830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3 988 410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устойчивого развития "Қазына"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103 684 420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2 099 562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2 099 562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3313"/>
      </w:tblGrid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-197 576 100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197 576 100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 2007 года N__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в бюджет на 2008 год,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направляемые в Национальный фонд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53"/>
        <w:gridCol w:w="753"/>
        <w:gridCol w:w="7473"/>
        <w:gridCol w:w="3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1 135 184 057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1 129 095 082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732 360 504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732 360 504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396 734 578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396 734 578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бюджета (сметы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бюджета (сметы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на 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6 088 975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6 088 975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6 088 975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 2007 года N__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2008 год с разделением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бюджетные программы, направленные на реализацию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бюджетных инвестиционных проектов (программ) и формирование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833"/>
        <w:gridCol w:w="105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Наименование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 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 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 объектов недвижимости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штаб-квартиры Секретариата Совещания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взаимодействию и мерам доверия в Азии в г.Алматы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Министерства финансов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Казначейства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размеров теневой экономики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 в сфере государственного планирования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научных объектов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 данных Счетного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Вооруженных Сил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Республиканской гвардии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развития 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 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органов судебной системы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 сфере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Алматинской области и бюджету города Алматы для сейсмоусиления объектов образования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инфраструктуры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 сфере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бюджету города Астаны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 в здравоохранении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Алматинской области и бюджету города Алматы для сейсмоусиления объектов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здравоохранения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социального обеспечения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 Государственной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 в Республике Казахстан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Актюбинской области на строительство подводящего газопровода Мартукского района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жилья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 пунктов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 термоядерного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радиационной безопасности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 лабораторий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части Аральского моря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системы водоснабжения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 вод и очистки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 Усть-Каменогорске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Нура-Ишим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Казахстана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 постприватизационной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хранилища генетических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растений и животных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аналитической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водного транспорта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 контроля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парка информационных технологий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 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 республиканского бюджета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773"/>
        <w:gridCol w:w="105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 научные исследования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государственной службы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компьютерной грамотности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 техники, систем связи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 и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организаций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 учебной литературы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республиканских организаций, предоставляющих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образования, и казахской диаспоры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профессионального, послесреднего образования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борьбе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и 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 врачей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спорта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геологии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недр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в 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 минеральных ресурсов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управлению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3"/>
        <w:gridCol w:w="813"/>
        <w:gridCol w:w="105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Инвестиции на формирование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регионального финансового 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"Региональный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центр города Алматы"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образования и науки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жилищного строительства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 средств массовой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 технологий"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Курчатове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особоохраняемые природные территории,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предприятий, эксплуатирующих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 "КазАгро"»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"Казкосмос"»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Канцелярия 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услугами 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центр при Правительстве и 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 Казахстан"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становлению и развитию рыночной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государств-участников Евразийского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их экономическому росту и расширению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переподготовки и 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органов финансовой системы"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исследований"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 науки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научно-технологический холдинг "Самгау"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торговли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 приграничного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"Хоргос"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"Қазына"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 корпорации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Национальное космическое агентство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космической 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 средств"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 Республики Казахстан"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_______ 2006 года N__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республиканских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833"/>
        <w:gridCol w:w="105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Наименование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республиканском уровне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 санаторно-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оздоровительной 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пособия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2008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________ 2007 года N__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3"/>
      </w:tblGrid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 организациях образования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90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 питания отдельных категорий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