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94bbd" w14:textId="7a94b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акционерного общества "Национальный аналитический центр при Правительстве и Национальном Банке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2007 года N 762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Согласиться с предложением Национального Банка Республики Казахстан о создании акционерного общества "Национальный аналитический центр при Правительстве и Национальном Банке Республики Казахстан" (далее - Центр) с уставным капиталом в размере 2000000000 (два миллиарда) тенге и со следующим механизмом формирования уставного капитала: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50 (пятьдесят) процентов - Национальный Банк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50 (пятьдесят) процентов - Правительство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 предметом деятельности Центра: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исследований и выработка рекомендаций по актуальным вопросам государственного управления;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системный и сравнительный анализ, мониторинг и оценка производительности секторов экономики Республики Казахстан, других стран и выявление факторов, определяющих их конкурентоспособность;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оценки эффективности регуляторной деятельности государственных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исследований по вопросам финансовой стабильности.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Канцелярии Премьер-Министра Республики Казахстан в установленном законодательством порядке обеспечить оплату 50 (пятьдесят) процентов уставного капитала Центра в размере 1000000000 (один миллиард) тенге за счет средств республиканского бюджета на 2008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Комитету государственного имущества и приватизации Министерства финансов Республики Казахстан в установленном законодательством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передать права владения и пользования 50 (пятьдесят) процентами акций Центра Канцелярии Премьер-Министра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совместно с акиматами городов Астаны, Алматы и Национальным Банком Республики Казахстан принять меры по обеспечению Центра помещениями для его размещения;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совместно с Национальным Банком Республики Казахстан и Канцелярией Премьер-Министра Республики Казахстан обеспечить: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разработку и утверждение Устава 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Центра в органах юстиции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Внести в некоторые решения Правительства Республики Казахстан следующие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 </w:t>
      </w:r>
      <w:r>
        <w:rPr>
          <w:rFonts w:ascii="Times New Roman"/>
          <w:b w:val="false"/>
          <w:i w:val="false"/>
          <w:color w:val="000000"/>
          <w:sz w:val="28"/>
        </w:rPr>
        <w:t>
 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"г. Астана" дополнить строкой, порядковый номер 21-96,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"21-96. АО "Национальный аналитический центр при Правительстве и Национальном Банке Республики Казахстан";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постановлению дополнить разделом и строкой, порядковый номер 304,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"Канцелярия Премьер-Министра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304. АО "Национальный аналитический центр при Правительстве и Национальном Банке Республики Казахстан";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сентября 2002 года N 993 "Вопросы Канцелярии Премьер-Министра Республики Казахстан" (САПП Республики Казахстан, 2002 г., N 29, ст. 327):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</w:t>
      </w:r>
      <w:r>
        <w:rPr>
          <w:rFonts w:ascii="Times New Roman"/>
          <w:b w:val="false"/>
          <w:i w:val="false"/>
          <w:color w:val="000000"/>
          <w:sz w:val="28"/>
        </w:rPr>
        <w:t>
 организаций, находящихся в ведении Канцелярии Премьер-Министра Республики Казахстан, утвержденный указанным постановлением дополнить строкой, порядковый номер 4,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Акционерное общество "Национальный аналитический центр при Правительстве и Национальном Банке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