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637e" w14:textId="3046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октября 2004 года N 1130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2007 года N 763.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N 1130 "Вопросы Министерства культуры и информации Республики Казахстан" (САПП Республики Казахстан, 2004 г., N 42, ст. 538)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 после слова "полиграфии" дополнить словами ", использования государственных символов";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"010000, город Астана, здание "Дом Министерств";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пункта 10 после слова "полиграфии" дополнить словами ", использования государственных символов";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Министерства культуры и информации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"Кино":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30,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"30. АО "Казахфильм" имени Шакена Айманова";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информации и архивов Министерства культуры и информации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"010000, город Астана, здание "Дом Министерств";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информации и архивов Министерства культуры и информации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"Организации в сфере средств массовой информации":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аббревиатуру "ОАО" заменить аббревиатурой "АО";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5, аббревиатуру "ЗАО" заменить аббревиатурой "ТОО".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