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7af" w14:textId="0f12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2007 года N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2007 год на неотложные затраты, 149000000 (сто сорок девять миллионов) тенге на разработку технико-экономических обоснований создания специальных экономических зон "Достык", "Хоргос - Восточные ворота", "Западные ворота Казахстана", "Тобыл" и индустриальной зоны "Алматы - Жиһаз".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