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354e" w14:textId="8c33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2007 года N 782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марта 2007 года N 225 "Об утверждении Правил исполнения республиканского и местных бюджетов"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Комитету национальной безопасности Республики Казахстан из резерва Правительства Республики Казахстан, предусмотренного в республиканском бюджете на 2007 год, на неотложные затраты 5686452000 (пять миллиардов шестьсот восемьдесят шесть миллионов четыреста пятьдесят две тысячи) тенге на приобретение дополнительных служебных площадей в новом административном центре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