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014a" w14:textId="7f20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государственных учреждений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сентября 2007 года N 811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"Республиканский туберкулезный санаторий "Боровое" Министерства здравоохранения Республики Казахстан в государственное учреждение "Республиканский центр реабилитации "Карагай" Министерства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"Республиканский детско-подростковый туберкулезный санаторий "Боровое" Министерства здравоохранения Республики Казахстан в государственное учреждение "Республиканский центр реабилитации для детей и подростков" Министерства здравоохранения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здравоохранения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перерегистрацию государственных учреждений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изменения: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15.04.2008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Правительства РК от 15.04.2008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