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3b627" w14:textId="143b6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постановления Правительства Республики Казахстан от 12 июня 2001 года N 808 и от 30 июня 2006 года N 626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сентября 2007 года N 820. Утратило силу постановлением Правительства Республики Казахстан от 12 октября 2015 года № 821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12.10.2015 </w:t>
      </w:r>
      <w:r>
        <w:rPr>
          <w:rFonts w:ascii="Times New Roman"/>
          <w:b w:val="false"/>
          <w:i w:val="false"/>
          <w:color w:val="ff0000"/>
          <w:sz w:val="28"/>
        </w:rPr>
        <w:t>№ 821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11 января 2007 года "О лицензировании"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12 июня 2001 года N 808 "Некоторые вопросы аттестации аварийно-спасательных служб, формирований и спасателей" (САПП Республики Казахстан, 2001 г., N 22, ст. 274):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аттестации аварийно-спасательных служб, формирований и спасателей, утвержденные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"2-1. Аттестация АСС проводится с целью определения их соответствия квалификационным требованиям, предъявляемым к аварийно-спасательным службам и формированиям.";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свидетельства установленного образца на право ведения поисково-спасательных, горноспасательных, газоспасательных, противофонтанных и иных аварийно-спасательных работ.;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 в установленном законодательством порядке" заменить словами "в порядке, установленном законодательными актами";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отзывается свидетельство на право ведения поисково-спасательных, горноспасательных, газоспасательных, противофонтанных и иных аварийно-спасательных работ или приостанавливается его действие.";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Правительства РК от 05.08.2014 </w:t>
      </w:r>
      <w:r>
        <w:rPr>
          <w:rFonts w:ascii="Times New Roman"/>
          <w:b w:val="false"/>
          <w:i w:val="false"/>
          <w:color w:val="000000"/>
          <w:sz w:val="28"/>
        </w:rPr>
        <w:t>№ 893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15.08.2014 </w:t>
      </w:r>
      <w:r>
        <w:rPr>
          <w:rFonts w:ascii="Times New Roman"/>
          <w:b w:val="false"/>
          <w:i w:val="false"/>
          <w:color w:val="00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