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4f1c0" w14:textId="d24f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изъятии части земель Министерства обороны Республики Казахстан на территории Алакольского района Алматинской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6 октября 2007 года N 913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Земельным кодексом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20 июня 2003 года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Изъять земельные участки общей площадью 13330 гектаров, находящиеся на праве постоянного землепользования у государственного учреждения "Ушаральская районная эксплуатационная часть" Министерства обороны Республики Казахстан, и перевести их из категории земель промышленности, транспорта, связи, обороны и иного несельскохозяйственного назначения в категорию земель запаса согласно приложению.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6 октября 2007 года N 913 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  Экспликация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земельных участков, переводимых из категории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промышленности, транспорта, связи, обороны и иного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несельскохозяйственного назначения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в категорию земель запаса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3"/>
        <w:gridCol w:w="2313"/>
        <w:gridCol w:w="1553"/>
        <w:gridCol w:w="1693"/>
        <w:gridCol w:w="1513"/>
        <w:gridCol w:w="1693"/>
      </w:tblGrid>
      <w:tr>
        <w:trPr>
          <w:trHeight w:val="30" w:hRule="atLeast"/>
        </w:trPr>
        <w:tc>
          <w:tcPr>
            <w:tcW w:w="3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землепользователя 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Местополо-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том числе </w:t>
            </w:r>
          </w:p>
        </w:tc>
      </w:tr>
      <w:tr>
        <w:trPr>
          <w:trHeight w:val="6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 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бища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ками </w:t>
            </w:r>
          </w:p>
        </w:tc>
      </w:tr>
      <w:tr>
        <w:trPr>
          <w:trHeight w:val="1170" w:hRule="atLeast"/>
        </w:trPr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"Ушаральская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эксплуатационная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часть" Министерства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обороны 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Алматинская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Алакольский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13330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13126,0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13126,0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204,0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