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d440" w14:textId="ca3d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2007 года N 944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Переименовать Комитет фармации Министерства здравоохранения Республики Казахстан на Комитет фармацевтического контроля Министерства здравоохранения Республики Казахстан.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Министерству здравоохранения Республики Казахстан принять в установленном законодательством Республики Казахстан меры, вытекающие из настоящего постановления.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Утвердить прилагаемые изменения, которые вносятся в некоторые решения Правительства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Настоящее постановление вводится в действие со дня подписания, за исключением: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пункта 4 который вводится в действие по истечении тридцати календарных дней со дня подписания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пункта 23 приложения 1 к настоящему постановлению, который вводится в действие со дня назначения на должность ответственного секретаря Министерства здравоохранения Республики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2007 года N 944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утратило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2007 года N 944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 утратило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октября 2007 года N 944 </w:t>
            </w:r>
          </w:p>
        </w:tc>
      </w:tr>
    </w:tbl>
    <w:bookmarkStart w:name="z4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5"/>
    <w:bookmarkStart w:name="z4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Подпункты 1) и 2) пункта 1 и пункт 2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октября 2004 года N 1124 "Вопросы Комитета фармации Республики Казахстан Министерства здравоохранения Республики Казахстан" (САПП Республики Казахстан, 2004 г., N 42, ст. 533) исключить. </w:t>
      </w:r>
    </w:p>
    <w:bookmarkEnd w:id="6"/>
    <w:bookmarkStart w:name="z5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Подпункты 1) и 2) пункта 1 и пункт 2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октября 2004 года N 1125 "Вопросы Комитета государственного санитарно-эпидемиологического надзора Министерства здравоохранения Республики Казахстан" (САПП Республики Казахстан, 2004 г., N 42, ст. 534) исключить. </w:t>
      </w:r>
    </w:p>
    <w:bookmarkEnd w:id="7"/>
    <w:bookmarkStart w:name="z5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Пункты 2 и 3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декабря 2004 года N 1327 "Вопросы Комитета по контролю в сфере оказания медицинских услуг Министерства здравоохранения Республики Казахстан" (САПП Республики Казахстан, 2004 г., N 49, ст. 628) исключить. </w:t>
      </w:r>
    </w:p>
    <w:bookmarkEnd w:id="8"/>
    <w:bookmarkStart w:name="z5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Подпункт 1) пункта 3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июля 2005 года N 760 "О переименовании организаций, находящихся в ведении Комитета государственного санитарно-эпидемиологического надзора Министерства здравоохранения Республики Казахстан" (САПП Республики Казахстан, 2005 г., N 31, ст. 403) исключить. </w:t>
      </w:r>
    </w:p>
    <w:bookmarkEnd w:id="9"/>
    <w:bookmarkStart w:name="z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и дополнения, которые вносятся в некоторые решения Правительства Республики Казахстан, утвержденные постановлением Правительства Республики Казахстан от 27 февраля 2006 года N 134 "О внесении изменений и дополнения в некоторые решения Правительства Республики Казахстан" (САПП Республики Казахстан, 2006 г., N 7, ст. 58) исключить.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Правительства РК от 07.10.2009 </w:t>
      </w:r>
      <w:r>
        <w:rPr>
          <w:rFonts w:ascii="Times New Roman"/>
          <w:b w:val="false"/>
          <w:i w:val="false"/>
          <w:color w:val="ff0000"/>
          <w:sz w:val="28"/>
        </w:rPr>
        <w:t>№ 1541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