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246a" w14:textId="af42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республиканского государственного казенного предприятия "Опытное хозяйство "Бирликский" Министерства сельского хозяйства Республики Казахстан в коммунальную собственность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2007 года N 949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в коммунальную собственность Южно-Казахстанской области республиканское государственное казенное предприятие "Опытное хозяйство "Бирликский" Министерства сельского хозяйства Республики Казахстан (далее - предприятие) как имущественный комплекс.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и акиматом Южно-Казахстанской области в установленном законодательством порядке осуществить необходимые организационные мероприятия по приему-передаче предприятия.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апреля 2005 года N 310 "Некоторые вопросы Министерства сельского хозяйства Республики Казахстан" (САПП Республики Казахстан, 2005 г., N 14, ст. 168):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Министерства сельского хозяйства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"Республиканские государственные предприятия":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39, исключить;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