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65aa" w14:textId="94f6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2007 года N 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2007 год, на исполнение обязательств по решениям судов, 21399708 (двадцать один миллион триста девяносто девять тысяч семьсот восемь)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2007 года N 953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судебных решений,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13"/>
        <w:gridCol w:w="4633"/>
        <w:gridCol w:w="2673"/>
        <w:gridCol w:w="1773"/>
      </w:tblGrid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 решения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Жалелов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Толеубаева К.С.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Макарова К.О.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Медеуова Р.Ш.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Рахимжанова А.С.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Куртуков О.И.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Черненкова Г.И.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Капизова Г.Т.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Тюлюбаева Р.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Аяпбергенова Н.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 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Тлеубаева Р.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Сейсембаев М.Ж.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Шарапигийн Е.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Кецмур 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Айдагулов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Камалов 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Оспанова Э.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Оспанова Г.К.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Ашимов О.М.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Кабылов Ж.К.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Кабылов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Салдат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Сайфуров Ж.Е.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Касенгалиева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Фабрициус Н.И.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Кабыкенова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Бабенова Ж.К.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Т.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Сулейменова А.А.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Дулашев Т.А.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Жумадилов К.Ж.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Ярощук Н.М.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Кенжебаева М.З.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Абильдинов М.К.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Мухамеджанова A.M.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Калкабаев Т.Б.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Журсунканова С.С.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Мухамеджанов С.К.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Ахметов С.З.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Кабылов Ж.К.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Костюкова Н.А.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Креус Л.А.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Тукенова Н.Р.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Акботин М.К.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Куцева Н.Т.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Куцев Ю.П.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Сердюкова Т.А.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Пиджакова Л.С.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Зайчикова Л.Н.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Смагулова Л.У.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Уайны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Сонгобайн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Койшубаева Г.Н.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Досов Т.Н.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Кожина Ж.К.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Сидоров A.M.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Оспанов М.Т.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Оспанова Р.Н.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Рахимбаев Е.Ж.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Канапина А.К.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Кузембаева Г.К.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Боковенко В.П.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Султанбекова С.К.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Шакенов С.А.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Касенова У.К.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Башаров С.К.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Башаров М.Б.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Башаров К.Б.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Бабушкина Л.Д.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Баскиева Ф.Г.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Жангербаев Р.С.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Формалев А.П.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Формалева В.Н.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Сулешов Е.Т.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Саханов М.Т.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Новикова Л.М.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Новиков Ю.Н.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Николаенко Ф.Р.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Долдай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Тиштуганов И.С.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Мукушев A.M.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Буламбаев Б.А.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Зейнешев 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Бисмильдинов Б.Ж.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Акишева С.У.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Ытыбаев К.А.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Балка М.С.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Возняк Г.П.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Кудрова М.Р.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Нурмагамбетов С.Ж.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Аубакиров Ж.О.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Асташова А.Н.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Кокенов Н.Т.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Алибеков К.Б.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Абишева A.M.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Алибекова М.Б.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Алибекова М.Б.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Иргебаев Е.О.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Чикаев Ж.Е.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Аусаров К.А.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Шабалова С.Т.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Дорохина О.А.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Дюсенаева Г.С.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Шуленбаев С.Ж.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Ахметова А.С.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Бекмолдинова Р.К.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Назаренко Ф.С.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Нугманов Т.Ш.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Мубараков А.Ж.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Ишанов Ж.К.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Ахметов Г.К.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Музапаров О.М.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Базилов А.И.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Кулбоганова Б.Т.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Шадрина Е.П.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Жусупов Б.М.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Алпысов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Кулбаева Г.Ж.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Жетеков P.O.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Белоножко А.Ф.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Темирова Н.В.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Ордабаев К.М.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Габбасов Ж.Ш.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Жунусова Б.З.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Бейсембаева М.К.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139479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Саметова 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Саметов А.К.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Аужанов М.Б.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Торемуратова О.Т.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Аужанова М.О.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Оразалинов С.М.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Тайсалакова А.Б.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Усеинова Л.Б.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Катьетова Н.К.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Коныспаев М.К.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06.04.2005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Виттенбек В.Л.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Рогозинский Б.М.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Ахметова 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Кейль В.П.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Коробейникова Н.Г.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Коробейников В.В.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Кенжебаев Т.Р.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Хабит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Вяткина Н.М.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Сартпаев Е.К.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Тиштуганов Н.И.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Тиштуганов А.И.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Токбулатова А.А.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Кожабергенов Н.Т.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34747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Рахимжанов Б.И.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Тонтаев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Камалов А.Х.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Целлер В.Я.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Толеген С.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Есова Н.Т.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Лукманова Ф.М.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Абдоллаева Г.Х.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Дюсенаев Н.К.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Уколова А.С.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Креус А.В.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Дубирбаева К.С.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Кокенова К.К.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Перстенева И.В.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Кенжебаев С.З.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Киселева Н.П.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Жумадилов М.К.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Ахметова Ж.О.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Коробейникова Г.В.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Кенжебаев Ж.Т.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Абильдинова Б.К.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Жусупова А.Т.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Сальникова В.В.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209565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Набиева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Оспанова Ж.Р.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Шокен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Мусабекова Ш.М.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Сыздыкова Г.С.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Азикеев К.С.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Мухтаров Ж.Ж.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Дорогов А.И.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Оспанова С.К.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Кузембаева Б.М.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Бакелова С.Ж.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Бакелов Б.Ж.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Сыздыков А.Т.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Мусабекова Т.К.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Хайман 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Пазилова Т.И.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Шаймерденов К.Ж.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Кабылбекова Б.Б.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Бакиров Б.М.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Шагимов К.Х.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Уразалинова А.Е.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Алтыбасаров К.А.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Елеу Ж.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Усеинов А.К.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Аусаликов К.Ж.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Аусаликова М.К.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Козина Р.И.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Кузембаева Ж.К.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Таттыбекова К.Д.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Усалинов Б.Б.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Балко М.В.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Ярощук В.И.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Кабылова Р.Ж.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Михаэлис З.В.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Целлер И.Р.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Пономарев Н.А.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Никишова С.С.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147676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Жакеев А.Р.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Кузнецова Г.Р.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Шайзада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Жакимов И.Б.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Назыров Е.Ж.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17.03.2005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Енсебаева Л.К.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Мокенов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Рауш В.А.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Гладковская А.А.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сумма: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21399708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