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95b6" w14:textId="9d79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августа 2007 года N 725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2007 года N 971. Утратило силу постановлением Правительства Республики Казахстан от 9 июня 2017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августа 2007 года N 725 "Об образовании Межведомственной комиссии по развитию нефтегазовой и энергетической отраслей"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состав Межведомственной комиссии по развитию нефтегазовой и энергетической отраслей,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Масимова                   -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Карима Кажимкановича         Казахстан, председателем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Мынбаева                   - Министра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Сауата Мухаметбаевича        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заместителем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Акчулакова                 - вице-министра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Болата Ураловича             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секретарем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Султанова                  - 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Бахыта Турлыхановича        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Берлибаева                 - вице-президента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Данияра Амирбаевича         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"КазМунайГаз"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Буркитбаев                 - помощник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Серик Миноварович           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"Сапарбаев                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Бердибек Машбекович         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Бозумбаев                 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Канат Алдабергенович         "KEGOC"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Саткалиев                 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Алмасадам Майданович         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Кулибаев                   - заместитель 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Тимур Аскарович              акционерного общества "Казахстанский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холдинг по управлению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активами "Самрук" (по согласованию)"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"Сапарбаев                 - 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Бердибек Машбековича        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Бозумбаев                 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Канат Алдабергенович         общества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управлению государственными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"Самрук"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Саткалиев                  - президент акционерного общества "KEGOC"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Алмасадам Майданович        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Кулибаев                   - председатель Казахстанской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Тимур Аскарович              организаций нефтегазового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энергетического комплекса "KazEnergy"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(по согласованию)"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состава: Мусина Аслана Еспулаевича, Измухамбетова Бактыкожу Салахатдиновича, Курманова Алмаса Мухаметкаримовича, Сарсенова Джамбулата Жакиевича, Кабылдина Каиргельды Максутовича.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23"/>
        <w:gridCol w:w="5577"/>
      </w:tblGrid>
      <w:tr>
        <w:trPr>
          <w:trHeight w:val="30" w:hRule="atLeast"/>
        </w:trPr>
        <w:tc>
          <w:tcPr>
            <w:tcW w:w="6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