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c95e" w14:textId="c38c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2007 года N 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2006 года "О республиканском бюджете на 2007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иностранных дел Республики Казахстан из резерва Правительства Республики Казахстан, предусмотренного в республиканском бюджете на 2007 год, на неотложные затраты, денежные средства в сумме, эквивалентной 115400 (сто пятнадцать тысяч четыреста) евро по курсу, установленному Национальным Банком Республики Казахстан на день выдачи, на оплату чартерного авиарейса по маршруту Прага - Алматы, для доставки тела Чрезвычайного и Полномочного Посла Республики Казахстан в Чешской Республике Шарипа Омарова.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Kaзахстан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