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e75a" w14:textId="c7ee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января 2005 года N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2007 года N 982. Утратило силу постановлением Правительства Республики Казахстан от 15 апреля 2008 года N 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22 октября 2007 года N 982 утратило силу постановлением Правительства РК от 15.04.2008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государственной системы управления в сфере обеспечения безопасности дорожного движения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января 2005 года N 47 "Об утверждении лимитов штатной численности"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лимитах штатной численности работников министерств, агентств и ведомств,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 Министерство внутренних дел Республики Казахстан:   1392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центральный аппарат министерства, за исключением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ведомств                                            653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Комитет административной полиции                    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Комитет по борьбе с наркобизнесом и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оборотом наркотиков                                 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Комитет внутренних войск                            225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Комитет дорожной полиции                            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Комитет криминальной полиции                        142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Следственный комитет                                122".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