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9c50" w14:textId="1f89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2007 года N 996. Утратило силу постановлением Правительства Республики Казахстан от 19 марта 2012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товаров, работ, услуг ежедневной или еженедельной потребности, приобретаемых заказчиками для обеспечения бесперебойной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2007 года N 996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работ, услуг ежедневной или еженедельной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потребности, приобретаемых заказчиками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бесперебойной деятельности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Продукты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Горюче-смазочные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"Бумага" формата А-4, А-3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Работы по зимнему содержанию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Выпуск газеты "Бюллетень государственных закупок"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Услуги по организации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Услуги по захоронению одиноких и безродноумерших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Услуги по банно-прачечному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Автотранспортные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Услуги по установке, монтажу, ремонту и эксплуатации технических средств регулирования дорожным движением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Услуги, по содержанию административных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Услуги связи (в том числе Интернет, спутниковая, телефонная, фельдъегерская почтовая связь)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Услуги по сопровождению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Услуги по размещению информации в средствах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Услуги по техническому обслуживанию систем пожаротушения и кондиционирования серверных комнат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