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5653" w14:textId="a715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
от 14 декабря 2006 года N 1204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2007 года N 1010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декабря 2006 года "О республиканском бюджете на 2007 год"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декабря 2006 года N 1204 "О реализации Закона Республики Казахстан "О республиканском бюджете на 2007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"2045323335" заменить цифрами "2220421435";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"1532692093" заменить цифрами "1621664278";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"50998669" заменить цифрами "131841042";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"453214548" заменить цифрами "458498090";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"2115188147" заменить цифрами "2094459384";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"-69864812" заменить цифрами "125962051";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"-22482857" заменить цифрами "-11508784";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"28399406" заменить цифрами "39373479";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"223794555" заменить цифрами "367102068";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"225794555" заменить цифрами "369102068";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"-271176510" заменить цифрами "-229631233";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"271176510" заменить цифрами "229631233";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приложения 1, 2 и 3 к указанному постановлению изложить в новой редакции согласно приложениям 1, 2 и 3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приложении 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"Сумма расходов":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 цифры "20130429" заменить цифрами "19988355";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"14. Южно-Казахстанская область" цифры "2697174" заменить цифрами "2555100";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 экспертизу качества казахстанского хлопка-волокна":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 цифры "253704" заменить цифрами "111630";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"14. Южно-Казахстанская область" цифры "253704" заменить цифрами "111630".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в двухнедельный срок внести в Правительство Республики Казахстан предложения о приведении в соответствие с настоящим постановлением ранее принятых решений Правительства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1 января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 N 1010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2006 года N 1204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Республиканский бюджет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73"/>
        <w:gridCol w:w="813"/>
        <w:gridCol w:w="753"/>
        <w:gridCol w:w="6713"/>
        <w:gridCol w:w="32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2 220 421 435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1 621 664 278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729 985 558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Корпоративный подоходный налог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729 985 558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юридических лиц-резидентов,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 поступлений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нефтяного сектора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507 588 258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юридических лиц-нерезидентов,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 поступлений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нефтяного сектора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132 431 900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юридических лиц-резидентов,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удерживаемый у источника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поступлений от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сектора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11 614 400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юридических лиц-нерезидентов,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удерживаемый у источника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поступлений от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сектора 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78 351 000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работы и услуги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724 935 545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 на добавленную стоимость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635 864 968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добавленную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произведенные товары,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выполненные работы и оказанные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на 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131 730 641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добавленную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товары, импортируемые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территорию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кроме налога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добавленную стоимость на товары,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происходящие и импортируемые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Российской Федерации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308 172 484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добавленную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нерезидента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31 128 843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добавленную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товары, происходящие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импортируемые с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Федерации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164 833 000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20 477 952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Слабоградусные ликероводочные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с объемной долей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этилового спирта от 1,5 до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процентов, импортируемые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территорию Республики Казахстан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Сырая нефть, газовый конденсат,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произведенные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856 876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спирта, импортируемые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территорию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45 520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Водка, импортируемая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территорию Республики Казахстан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1 390 018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Крепкие ликероводочные изделия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объемной долей этилового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спирта от 30 до 60 процентов,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импортируемые на территорию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146 159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Вина, импортируемые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территорию Республики Казахстан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161 713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Коньяк, импортируемый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территорию Республики Казахстан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115 832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Пиво, импортируемое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территорию Республики Казахстан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Слабоградусные ликероводочные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с объемной долей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этилового спирта от 12 до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процентов, импортируемые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территорию Республики Казахстан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Сигареты с фильтром, импортируе-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мые на территорию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Легковые автомобили (кроме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 с ручным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управлением,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предназначенных для инвалидов),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импортируемые на территорию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8 790 000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авиационного), импортируемый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территорию Республики Казахстан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3 053 463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за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природных и других ресурсов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67 673 118 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междугородной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телефонной связи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3 623 633 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сверхприбыль,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поступлений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нефтяного сектора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8 500 000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Бонусы,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поступлений от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сектора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35 472 703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Роялти,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поступлений от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сектора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16 491 607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радиочастотного спектра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3 088 189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судоходными водными путями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14 346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животным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миром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426 140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использование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охраняемых природных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Сборы за ведение 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тельской и 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919 507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проезд автотранспортных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по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за проезд автотранспортных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по платным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автомобильным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дорогам местного значения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701 465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регистрацию радиоэлектронных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высокочастотных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106 641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выдачу 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радиочастотного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спектра телевизионным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радиовещательным организациям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регистрацию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размещение наружной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(визуальной) рекламы в полосе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отвода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60 201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регистрацию объектов авторского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 и смежных прав,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лицензионных договоров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произведений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смежных прав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постановку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массовой информации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Налоги на международную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торговлю и внешние операции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157 447 778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Таможенные платежи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144 677 138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Таможенные пошлины на ввозимые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таможенных пошлин на ввозимые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товары, взимаемых с 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с применением единой 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таможенной пошлины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122 000 000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Таможенные пошлины на вывозимые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17 939 138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Совокупный таможенный платеж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товары, ввозимые на таможенную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территорию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физическими лицами в упрощенном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4 738 000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налоги на международную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торговлю и операции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12 770 640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контроля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таможенных процедур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12 770 640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860 000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860 000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налоговые поступления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860 000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Обязательные платежи,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взимаемые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юридически значимых действий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(или) выдачу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уполномоченными на 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государственными органами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должностными лицами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8 435 397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8 435 397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Консульский сбор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1 371 315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взимаемая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нотариальных действий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нотариусами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нотариальных контор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25 510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выдачу паспортов и удостоверений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личности граждан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1 832 520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проставление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апостиля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документах,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 договором,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ратифицированным 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5 823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взимаемая за выдачу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водительских удостоверений,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тракториста-машиниста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690 776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взимаемая за выдачу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механических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средств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1 403 236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взимаемая за выдачу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номерных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знаков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3 100 575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взимаемая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действий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интеллектуальной собственности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5 642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131 841 042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40 665 068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части чистого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предприятий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1 501 763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1 501 763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Дивиденды на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пакеты акций, находящиеся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государственной собственности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14 333 140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пакеты акций, находящиеся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собственности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14 333 140 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Доходы на доли 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юридических лицах, находящиеся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государственной собственности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10 653 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лицах, находящиеся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республиканской собственности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10 653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Доходы от аренды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находящегося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собственности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18 862 161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находящегося в 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1 724 397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арендной платы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военными полигонами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3 038 764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арендной платы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комплексом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"Байконур"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14 099 000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Вознаграждения (интересы)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размещение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 банковских счетах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482 012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депозитам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 Банке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480 000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внешних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счетах в банках 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2 012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Вознаграждения (интересы)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кредитам, выданным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бюджета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1 471 920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бюджетным кредитам, выданным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внутренних 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 исполнительным органам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88 371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бюджетным кредитам, выданным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средств правительственных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внешних займов 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 органам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160 127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бюджетным кредитам, выданным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внутренних 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банкам-заемщикам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270 141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бюджетным кредитам, выданным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средств правительственных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внешних займов банкам-заемщикам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195 843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бюджетным кредитам, выданным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за счет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правительственных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юридическим лицам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228 541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бюджетным кредитам, выданным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физическим лицам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4 252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бюджетным кредитам, выданным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иностранным государствам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169 984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оплаченным 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требованиям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государственным гарантиям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354 661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доходы от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собственности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4 003 419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возмещения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потерь сельскохозяйственного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лесохозяйственного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изъятии 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лесных угодий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их в целях,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ведением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лесного хозяйства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2 606 200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предоставление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информации о недрах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490 149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продажи вооружения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военной техники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710 000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конфискованного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безвозмездно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перешедшего в установленном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в республиканскую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собственность,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транспортных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оформленных в таможенном режиме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отказа в пользу государства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197 070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товаров (работ, услуг)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государственными учрежде-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государственного бюджета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1 600 395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товаров (работ, услуг)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бюджета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1 600 395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(работ, услуг)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1 600 395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денег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проведения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закупок, организуемых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государственными учрежде-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государственного бюджета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46 192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закупок,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организуемых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бюджета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46 192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организуемых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46 192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взыскания, налагаемые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государственными учрежде-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ниями, финансируемыми из государственного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также содержащимися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финансируемыми из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(сметы расходов)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951 191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пеня, санкции,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взыскания, налагаемые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бюджета,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также содержащимися и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сируемыми из бюджета (сметы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расходов) 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951 191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санкция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305 098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изъятых доходов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частных предпринимателей,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полученных от деятельности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доходов, полученных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результате нарушения антимо-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нопольного законодательства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сумм от доброволь-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сдачи или взыскания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 полученного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или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 предоставленных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уполномоченным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функций, или лицам, приравненным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ним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1 159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Средства, полученные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природопользователей по искам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возмещении вреда,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реализации конфискованных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орудий охоты и рыболовства,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 добытой продукции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627 659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штрафы, пени, санкции,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взыскания, налагаемые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поступлений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нефтяного сектора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16 230 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Гранты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1 223 593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Финансовая помощь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1 223 593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Гранты, привлекаемые 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государственными органами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1 223 593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87 354 603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87 354 603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Республики Казахстан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распределении дополнительной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добавочной пошлин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44 630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дебиторской,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депонентской задолженности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168 879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ранее полученных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2 216 018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республиканский бюджет,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поступлений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нефтяного сектора 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27 248 889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Cбор за легализацию имущества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57 676 187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основного капитала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8 418 025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государственными учреждениями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350 771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государственными учреждениями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350 771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350 771 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товаров из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венного материального резерва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8 067 254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товаров из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венного материального резерва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8 067 254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зерна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государственных ресурсов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6 208 382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материальных ценностей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мобилизационного резерва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1 858 872 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458 498 090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              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156 782 409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из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бюджетов, бюджетов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Астаны и Алматы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156 782 409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целевому назначению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22 129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5 261 413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Бюджетное изъятие из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Актюбинской области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1 079 129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Бюджетное изъятие из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Атырауской области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43 061 767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Бюджетное изъятие из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Мангистауской области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24 436 744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Бюджетное изъятие из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72 310 353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Бюджетное изъятие из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10 610 874 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фонда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301 715 681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капитальные трансферты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301 715 681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Гарантированный трансферт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фонда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301 715 681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853"/>
        <w:gridCol w:w="793"/>
        <w:gridCol w:w="913"/>
        <w:gridCol w:w="6393"/>
        <w:gridCol w:w="3193"/>
      </w:tblGrid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2 094 459 384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Государственные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общего характера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119 055 211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исполнительные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органы, выполняющие 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29 094 886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Администрация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1 748 551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1 542 973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1 510 913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13 826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космодроме "Байконур"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17 808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Прогнозно-аналитическое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стратегических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аспектов внутренней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внешней политики государства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95 856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архивного фонда, печатных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изданий и их специальное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109 722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Хозяйственное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Парламента 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5 407 544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Парламента 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5 107 544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4 397 420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18 902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381 205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310 017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автоматизированной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Канцелярия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1 712 655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1 114 664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847 591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3 697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196 206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67 170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автотранспортом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597 991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Национальный центр по правам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человека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41 683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по правам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41 683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37 311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3 447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637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Конституционный Совет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172 551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Конституционного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172 551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159 680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2 304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3 535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7 032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690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Центральная избирательная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комиссия 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5 119 009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проведения выборов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5 119 009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129 752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2 123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611 865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выборов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4 375 269 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694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14 892 893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государства,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должностных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14 332 869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13 707 921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2 461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622 487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Обновление парка автомашин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560 024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40 488 592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39 628 835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исполнения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31 300 779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3 391 581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21 528 384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168 118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786 232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2 931 578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2 249 507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Кинологический центр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77 234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таможенной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131 529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Учебно-методический центр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36 616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аудита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проектов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13 500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банкротства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112 352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1 814 293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Казначейства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1 729 686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84 607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имуществом,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постприватизационная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и регулирование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споров, связанных с этим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кредитованием, учет, 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полученного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взысканного в счет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по кредитам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гарантиям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669 400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страхование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"Дом министерств"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480 657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курсовой разницы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льготным жилищным кредитам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54 933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премий по вкладам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жилищные строительные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сбережения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346 700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контроля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таможенной инфраструктуры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1 530 818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45 883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3 259 520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"Электронная таможня"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249 000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таможенной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системы "ТАИС"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122 450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интегрированной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"ИНИС РК"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2 589 728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"Реестр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налогоплательщиков и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налогообложения "РНиОН"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141 795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по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закупкам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109 210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"Реестр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собственности"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47 337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406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Счетный комитет по контролю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исполнением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314 994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контроля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исполнением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310 993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281 314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26 996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Счетного комитета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контролю 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4 001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600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регионального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центра города Алматы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544 763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регулированию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регионального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города Алматы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544 763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521 606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1 157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22 000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Внешнеполитическая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22 286 488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7 330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политических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интересов страны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общественного порядка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иностранных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22 279 158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внешнеполитической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14 747 055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3 257 288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4 921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1 047 284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189 609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органов в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странах (посольства,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дипломатические миссии)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10 247 953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органах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1 350 703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816 536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уставных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органах СНГ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323 136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аппарата Постоянного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при Евразийском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экономическом сообществе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15 948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представителей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Антитеррористическом центре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СНГ и в Комиссии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экономическим вопросам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Экономическом Совете СНГ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16 255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Полномочного представителя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Постоянном Совете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Договора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коллективной безопасности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59 867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Секретариата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Совещания по взаимодействию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мерам доверия в Азии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118 961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Делимитация и демаркация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границы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89 953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Заграничные командировки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952 008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специальной,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инженерно-технической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 за рубежом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39 455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недвижимости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для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5 088 284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финансовой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незаконно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ввезенным в иностранные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и ставшим жертвами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торговли, а также пострадавшим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рубежом от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преступлений и оказавшимся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форс-мажорных обстоятельствах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Фундаментальные 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исследования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9 798 303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науки 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9 798 303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Фундаментальные и прикладные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исследования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9 211 576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Фундаментальные 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3 527 417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3 475 590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Научно-техническая экспертиза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208 569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научных лабораторий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учебных заведений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объектов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премии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стипендии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86 727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Планирование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статистическая деятельность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9 156 785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экономики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3 587 879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стратегического,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среднесрочного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бюджетного планирования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960 582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710 469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140 884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105 869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 сфере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413 750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21 476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и экспертиза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концессионных проектов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523 296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объектам, возможным к передаче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концессию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50 699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и экспертиза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концессионных проектов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472 597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рейтинговыми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агентствами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пересмотра суверенного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рейтинга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25 384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и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1 643 391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гранта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723 891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919 500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606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статистике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5 568 906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статистики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4 334 700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375 378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2 715 340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25 286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52 044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1 031 772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134 880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и распространение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статистической информации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943 999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260 300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статистики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15 907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рамках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Общие кадровые вопросы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731 176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608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делам государственной службы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731 176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службы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419 926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91 238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294 651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28 035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информатизации и тестирования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государственной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74 089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службы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231 161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услуги общего характера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7 498 981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Канцелярия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149 608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149 608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603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Агентство Республики Казахстан по информатизации и связи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5 164 324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информатизации и связи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569 276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122 802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118 266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1 647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303 598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22 963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информатизации и связи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межведомственных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1 731 390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2 831 158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государственных баз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445 044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документооборота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72 517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485 115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центра компетенции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правительства"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130 000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сетей общедоступных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доступа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основам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взаимодействия с "электронным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правительством"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559 574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комплексной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"Government to Government",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"Government to Consumer"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337 005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открытых ключей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455 228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системы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47 952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"Реестр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услуг"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143 089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автоматизированной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"Платежный шлюз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правительства"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155 634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694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2 185 049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административного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"Дом министерств"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2 185 049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160 579 024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135 230 215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132 870 559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личного состава,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вооружения, военной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техники, 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Вооруженных Сил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57 470 476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819 693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Премиальные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военнослужащим за 1997-1998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личного состава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38 831 275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вооружения, военной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иной техники, 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4 500 743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инфраструктуры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13 308 735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основных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Вооруженных Сил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11 888 187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боевого дежурства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1 109 819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боевой подготовки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3 407 330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2 460 526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внешнеполитических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617 186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мобилизационной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290 729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административно-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управленческих функций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военного управления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4 002 597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Вооруженных Сил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804 576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Вооруженных Сил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4 683 087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вооружения, военной и 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техники, систем связи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55 187 043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допризывников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военно-техническим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специальностям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Вооруженных Сил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2 675 329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назначения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259 316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тылового назначения,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средств воспитания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обучения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403 945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специального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особого оборудования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251 417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противопожарной защиты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206 240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Вооруженных Сил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1 554 411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в рамках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111 861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678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Республиканская гвардия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2 359 656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обеспечении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охраняемых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выполнении церемониальных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ритуалов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1 713 221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аппарат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133 036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Воинские части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1 354 292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военной и иной техники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166 263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гвардии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546 435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военнослужащих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Организация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чрезвычайным ситуациям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25 348 809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ситуациям 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25 348 809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предупреждения,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и управления системой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материального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5 296 528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426 602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3 553 756 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31 101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171 800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962 854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150 415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и техногенного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17 640 678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оперативно-спасательный отряд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146 905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Воинские части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795 543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Аэромобильные региональные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оперативно-спасательные отряды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236 314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кризисный центр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60 973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Казселезащита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961 824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готовности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264 966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ежегодного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(международного) сбора-семинара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спасателей подразделения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"Казспас"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7 497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Пожарные службы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14 747 264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Оперативно-спасательные службы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273 387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медицины катастроф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146 005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защиты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1 582 868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и проведение испытаний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пожарной безопасности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10 399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к действиям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условиях чрезвычайной ситуации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11 145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95 502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инженерной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защите населения, объектов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от 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стихийных бедствий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711 689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Общественный порядок,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безопасность, правовая,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судебная,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исполнительная деятельность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190 483 156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Правоохранительная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60 149 955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53 325 904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общественной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на республиканском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44 195 929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1 809 905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14 910 673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132 621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441 940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1 313 605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839 960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Премиальные выплаты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служащим за 1997-1998 годы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19 679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внутренних войск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327 646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автотранспортного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266 561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военного и 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73 547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Кинологический центр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71 014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Отряд специального назначения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"Сункар"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396 282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Оперативно-розыскная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3 529 697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дипломатических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537 062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Соединения и части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войск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11 289 740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Приемники-распределители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внутренних дел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транспорте для лиц,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определенного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жительства и документов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203 528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специализированная служба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7 994 867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борьбе с наркоманией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37 602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защиты прав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 лиц, участвующих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уголовном процессе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242 315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защита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участвующих в уголовном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процессе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28 944 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процессуальных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издержек участвующим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уголовном процессе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49 797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юридической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адвокатами на следствии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163 574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и воинские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140 442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дополнительной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штатной 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миграционной полиции,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выделенной в 2006 году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277 506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Строительство,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общественного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безопасности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402 870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проект 3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2 046 102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водительских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удостоверений, 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номерных знаков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средств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4 283 598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боеготовности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воинских частей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войск Министерства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579 560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миграционными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карточками иностранных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прибывающих в Республику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бюджету города Астаны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"Астана - город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наркотиков"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281 154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184 036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терроризмом и иными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проявлениями экстремизма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сепаратизма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686 392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866 913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паспортов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удостоверений личности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866 913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618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борьбе с экономической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коррупционной преступностью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(финансовая полиция)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5 950 188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борьбе с экономической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коррупционной преступностью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5 795 677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597 833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4 067 905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36 744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89 070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114 191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185 203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Оперативно-розыскная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полиции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704 731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защиты прав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 лиц, участвующих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уголовном процессе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150 261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защита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участвующих в уголовном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процессе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13 519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процессуальных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издержек лицам, участвующим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уголовном процессе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130 467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юридической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адвокатами на следствии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6 275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4 250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678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Республиканская гвардия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6 950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терроризмом и иными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проявлениями экстремизма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сепаратизма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6 950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Правовая деятельность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206 506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206 506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юридической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адвокатами в суде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130 000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Правовая пропаганда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76 506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Судебная деятельность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17 619 026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Верховный Суд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17 619 026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судебной системы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15 043 319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99 575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237 833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507 580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257 348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Верховного Суда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1 219 492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Комитета по судебному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администрированию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Верховном Суде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115 107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Администраторы в областях,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городах Астане и Алматы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2 014 262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суды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10 371 973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Суды с участием присяжных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заседателей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220 149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органов судебной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350 000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защиты прав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 лиц, участвующих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судебном процессе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судей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709 033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Оценка, хранение и 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поступившего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республиканскую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отдельным основаниям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88 171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системы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1 413 500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Деятельность по 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законности и правопорядка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9 763 981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Генеральная прокуратура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9 763 981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высшего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точным и единообразным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применением законов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подзаконных актов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9 135 388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599 130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6 133 349 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13"/>
        <w:gridCol w:w="753"/>
        <w:gridCol w:w="753"/>
        <w:gridCol w:w="853"/>
        <w:gridCol w:w="7153"/>
        <w:gridCol w:w="2653"/>
      </w:tblGrid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130 512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127 102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ционно-техническое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601 473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Премиальные выплаты военнослужащим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1997-1998 годы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Комитета по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 и специальным учетам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Генеральной прокуратуры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349 868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территориальных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по правовой статистике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учетам 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прокуратуры 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1 128 540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Межгосударственное 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взаимодействие по ведению крими-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и оперативного учетов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по правовой статистике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учетам 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прокуратуры 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626 405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Деятельность по 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безопасности личности,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общества и государства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63 959 955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Канцелярия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689 227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безопасности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органах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281 312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по организации 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органах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257 452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подготовки и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специалистов в 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информационной безопасности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23 860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фельдъегерской связью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407 915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410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 национальной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60 878 206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54 162 830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развития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безопасности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6 715 376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680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Служба охраны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2 392 522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глав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 и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должностных лиц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2 392 522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Уголовно-исполнительная система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19 684 306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19 684 306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осужденных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13 662 378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уголовно-исполнительной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2 617 400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Противодействие эпидемии СПИДа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исправительных учреждениях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следственно-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арестованных лиц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3 320 275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Противодействие эпидемии СПИДа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следственных изоляторах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лиц, отбывших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уголовные наказания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79 928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венного порядка и безопасности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19 099 427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103 188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 развитие спутниковой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передачи данных и телефонии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103 188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18 562 285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Правовое 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7 638 582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1 903 951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территориальных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2 990 098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21 893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150 451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105 111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879 537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уголовно-исполнительной системы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251 757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территориальных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уголовно-исполнительной системы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1 335 784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судебных экспертиз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1 430 316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"Государственная база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"Документирование и 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населения"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497 244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населения по принципу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"одного окна"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8 813 637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научно-исследовательского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аналитического центра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68 136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коррупцией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92 018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2 552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электронного правительства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618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борьбе с экономической и корруп-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ционной преступностью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(финансовая полиция)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314 000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автоматизированной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информационно-телекоммуникационной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680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Служба охраны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119 954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Службы охраны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119 954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157 666 943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Начальное общее, основное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общее, среднее 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26 680 168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205 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туризма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2 277 428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образования по спорту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1 226 491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и воспитание одаренных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спорте детей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1 050 937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Республиканские школы-интернаты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одаренных в спорте детей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834 405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олимпийского резерва и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спортивного мастерства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216 532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обороны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228 474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специализированных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228 474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24 174 266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и воспитание одаренных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1 485 895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республиканских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школьных олимпиад, конкурсов,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внешкольных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377 801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учебным оборудованием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 физики, химии, биологии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государственных 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общего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2 457 650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системы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интерактивного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 государственной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общего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содержания типовых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штатов государственных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среднего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9 870 715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вновь вводимых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5 209 021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034  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подключение к Интернету и оплату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трафика государственных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общего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500 012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035 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доставку учебников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учебно-методических комплексов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обновления библиотечных фондов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1 104 703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доставку учебников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учебно-методических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комплексов для обновления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библиотечных фондов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общего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895 513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доставку учебной,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справочной и 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 по изучению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языка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обновления библиотечных фондов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209 190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036 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лингафонных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мультимедийных кабинетов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общего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1 958 760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на функционирование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году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образования "Казахская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специализированная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музыкальная школа-интернат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детей им. А. Жубанова"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163 366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новых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системы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1 024 543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системы интерактивного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 государственной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общего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1 024 543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Начальное 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300 549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300 549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укрепление материально-технической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государственных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начального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286 100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областному бюджету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на укрепление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материально-технической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межрегионального 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и переподготовке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обслуживающего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транспортно-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отрасли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14 449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Среднее 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4 539 945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642 018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642 018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туризма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139 195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139 195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обороны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447 535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447 535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447 535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188 300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188 300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2 533 092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842 150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выплату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стипендий студентам, обучающимся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средних профессиональных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заказа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1 433 979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выплату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компенсаций на проезд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 в 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заказа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219 548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обслуживающего труда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37 415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589 805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230 395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выплату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стипендий студентам, обучающимся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средних профессиональных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заказа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органов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211 003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выплату компенсаций на проезд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 в 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заказа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исполнительных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34 038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расходов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увеличению стоимости обучения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дополнительного приема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образования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государственного заказа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114 369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Дополнительное 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3 248 222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122 415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122 415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информации 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109 368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готовка кадров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культуры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109 368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труда 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защиты населения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3 309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защиты населения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планирования 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123 772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руководящих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и менеджеров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123 772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50 444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50 444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695 634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готовка кадров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117 194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переподготовку и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педагогических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в областных (городских)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институтах повышения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педагогических кадров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503 440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укрепление материально-технической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областных (городских)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повышения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педагогических кадров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1 394 389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готовка кадров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здравоохранения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1 147 275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переподготовку медицинских кадров,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менеджеров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247 114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10 120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регулирования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10 120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608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делам государственной службы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730 836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Подготовка, переподготовка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730 836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694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7 935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специализация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врачей за рубежом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7 935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Высшее и послевузовское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профессиональное образование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61 091 788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2 086 876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2 086 876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Премиальные выплаты военнослужащим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1997-1998 годы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2 085 432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ситуациям 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330 421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330 421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обороны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4 410 403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4 410 403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100 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4 410 403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212 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274 675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007  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сельского хозяйства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274 675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381 997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381 997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47 177 186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47 177 186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образовательным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грантам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22 094 225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Стипендиальное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студентов высших учебных заведений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6 920 132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научных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научно-педагогических кадров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541 199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Стипендиальное обеспечение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научно-педагогических кадров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676 668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кадров в 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консерватории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532 190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офицеров запаса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военных кафедрах высших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Министерства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науки 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589 455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заведениях за рубежом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программы "Болашак"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13 632 659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учебных заведений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1 097 740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Привлечение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(преподавателей,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профессоров) в высшие учебные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 Казахстана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специалистов с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и послевузовским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265 600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компенсаций на проезд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обучающимся из числа молодежи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профессиональных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по 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образовательному заказу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801 711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Египетском университете исламской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"Нур-Мубарак"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25 607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6 104 409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послевузовским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6 104 409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образовательным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грантам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3 726 544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офицеров запаса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военных кафедрах высших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31 519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Стипендиальное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студентов высших учебных заведений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908 487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научных кадров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71 677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Стипендиальное обеспечение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174 039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учебных заведений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385 142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Доучивание студентов в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заведениях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Стипендиальное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студентов, доучивающихся в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заведениях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компенсаций на проезд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обучающимся из числа молодежи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профессиональных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по 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образовательному заказу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104 732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при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высших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учебно-клинических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618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борьбе с экономической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коррупционной преступностью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(финансовая полиция)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321 843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321 843 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678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Республиканская гвардия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3 978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образованием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3 978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61 806 271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383 422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383 422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61 068 911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и науки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1 417 120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709 709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территориальных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158 506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17 149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46 829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Аттестация научных кадров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40 841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Присуждение гранта "Лучший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преподаватель вуза"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440 412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апробация учебников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учебно-методических комплексов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образования, издание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доставка учебной литературы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предоставляющих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и казахской диаспоры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рубежом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191 463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образования и науки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8 030 867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32 425 627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139 239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непрерывного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культуры и искусства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1 684 939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Методологическое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образования и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образовательных услуг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589 383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Национальная система тестирования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655 611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областному бюджету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 бюджету 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сейсмоусиления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958 579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 на организацию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питания, проживания и подвоза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к пунктам тестирования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108 228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человеческого 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электронного правительства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1 784 242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социальной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системы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12 467 398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социальной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общего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12 467 398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поверенным агентам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65 082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5 809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электронного правительства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541 324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191 138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191 138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618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борьбе с экономической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коррупционной преступностью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(финансовая полиция)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162 800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162 800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103 796 722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3 014 669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1 343 325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военнослужащих,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правоохранительных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и членов их семей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1 343 325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обороны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1 611 741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военнослужащих и членов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1 611 741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военнослужащих и членов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1 611 741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678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Республиканская гвардия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59 603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военнослужащих и членов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59 603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Премиальные выплаты военнослужащим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1997-1998 годы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военнослужащих и членов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58 968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8 357 269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263 377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детей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263 377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5 731 642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благополучие населения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республиканском уровне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2 250 666 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эпидемий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88 098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Противочумные станции Атырауская,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Араломорская, Актюбинская,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Уральская, Талдыкорганская,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Мангистауская, Шымкентская,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Кызылординская, Жамбылская,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Шалкарская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1 575 013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эпидемиологическая станция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243 252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Региональные центры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на транспорте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264 451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центр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и борьбе со СПИДом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79 852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препаратов для республиканских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здравоохранения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525 806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специального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16 271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укрепление материально-технической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областных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1 805 710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закуп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тест-систем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дозорного 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11 489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материально-техническое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крови на местном уровне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1 121 700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694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2 362 250 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благополучие населения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республиканском уровне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40 596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 категориям граждан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2 321 654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Специализированная медицинская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помощь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37 592 977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37 592 977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высокоспециализированной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помощи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9 203 495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санаторно-оздоровительной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помощи больным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туберкулезом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957 228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3 314 270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закуп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лекарственных средств, вакцин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иммунобиологических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7 598 597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закуп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 и других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иммунобиологических 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иммунопрофилактики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1 040 082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закуп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противотуберкулезных препаратов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1 205 318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закуп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противодиабетических препаратов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2 381 046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закуп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химиопрепаратов онкологическим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1 756 411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закуп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диализаторов, расходных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больным с почечной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недостаточностью и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для больных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трансплантации почек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1 091 834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области на закуп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лекарственных средств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 лейкемией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16 320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бюджету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на закуп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для лечения ВИЧ-инфициро-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и больных СПИДом детей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107 586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материально-техническое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на местном уровне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16 519 387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12 709 616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12 709 616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детей и подростков,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находящихся на диспансерном учете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амбулаторном лечении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хронических заболеваний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1 020 274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на льготных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отдельных категорий граждан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амбулаторном уровне лечения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1 580 657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укомплектование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медико-санитарной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медицинскими кадрами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штатными нормативами 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врачей общей практики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4 997 571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лекарственное обеспечение детей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5-летнего возраста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амбулаторном уровне лечения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596 614 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беременных железо-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йодсодержащими препаратами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665 733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профилактических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осмотров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категорий граждан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3 848 767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42 122 191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41 910 516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1 733 022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435 137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территориальных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980 524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122 496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помеще-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и сооружений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33 353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35 351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126 161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бюджету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на строительство и 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струкцию объектов здравоохранения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22 740 211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здравоохранения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1 731 451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здравоохранения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11 190 054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Судебно-медицинская экспертиза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1 356 578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ценностей исторического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наследия в области здравоохранения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8 609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551 608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мобильной и телемедицины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здравоохранении аульной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(сельской) местности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518 050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вновь вводимых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713 722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создаваемых 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аналитических центров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41 447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областному бюджету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 бюджету 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сейсмоусиления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956 154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и борьбе со СПИД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250 600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7 740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электронного правительства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111 270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694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211 675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санатория "Казахстан"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Ессентуки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174 899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медицинских организаций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36 776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Социальная помощь и 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обеспечение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462 902 605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412 315 267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труда 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защиты населения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412 315 267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Пенсионная программа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293 156 678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солидарных пенсий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227 952 648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Надбавки к пенсиям граждан,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пострадавших вследствие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испытаний на Семипалатинском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испытательном ядерном полигоне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базовые пенсионные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65 199 030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социальные пособия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73 321 815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инвалидности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48 697 859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случаю потери кормильца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23 888 043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возрасту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735 913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41 089 918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Инвалиды ВОВ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1 533 911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Участники ВОВ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3 337 827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Лица, приравненные к инвалидам ВОВ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1 858 597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Лица, приравненные к участникам ВОВ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2 148 472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Вдовы воинов, погибших в ВОВ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143 407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Жены (мужья) умерших инвалидов ВОВ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664 361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Герои Советского Союза, Герои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Социалистического труда, кавалеры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орденов Славы трех степеней,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Трудовой Славы трех степеней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31 674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Семьи погибших (умерших, пропавших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вести) военнослужащих,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лиц, погибших при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последствий катастрофы на ЧАЭС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1 108 439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Труженики тыла в годы Великой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Отечественной войны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6 462 260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Участники ликвидации последствий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катастрофы на ЧАЭС, эвакуированных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зон отчуждения и отселения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Республику Казахстан,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детей, которые на день эвакуации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находились во внутриутробном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29 540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Инвалиды I и II групп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5 237 153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Инвалиды III группы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1 276 819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Дети-инвалиды до 16 лет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567 894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Многодетные матери, награжденные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подвесками "Алтын алка", "Кумис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алка" или получившие ранее 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"Мать-героиня" и награжденные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орденом  "Материнская слава"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6 245 691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Многодетные семьи, имеющие четырех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более совместно проживающих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несовершеннолетних детей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9 807 834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Жертвы политических репрессий,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инвалидность или являющиеся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пенсионерами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615 018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Лица, которым назначены пенсии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особые заслуги перед 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21 021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специальные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пособия лицам, работавшим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и открытых горных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работах, на работах с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вредными и особо тяжелыми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условиями труда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2 972 432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за вред, причиненный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и здоровью, возложенное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 на государство, 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прекращения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1 267 424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социального обеспечения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27 894 457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труда 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защиты населения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27 740 753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Пособие на погребение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1 837 082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Пособие на погребение пенсионеров,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и инвалидов ВОВ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1 512 324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Пособие на погребение получателей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социальных пособий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государственных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пособий, работавших на подземных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открытых горных работах,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работах с особо вредными и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тяжелыми условиями труда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324 758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семьям,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 детей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16 723 500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Единовременные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пособия в связи с рождением ребенка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4 221 001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по уходу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ребенком до одного года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12 502 499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Единовременные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денежные компенсации пострадавшим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вследствие ядерных испытаний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Семипалатинском испытательном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ядерном полигоне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4 682 512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Пенсионеры и получатели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социальных пособий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212 512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Работающее и неработающее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население, проживающее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проживавшее в зонах радиационных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рисков и на территории с льготным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социально-экономическим статусом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1949 по 1990 годы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4 470 000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государственных пособий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детей до 18 лет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малообеспеченных семей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3 816 000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Единовременная денежная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компенсация реабилитированным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гражданам-жертвам массовых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политических репрессий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80 277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011  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Единовременные выплаты родителям,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усыновителям, опекунам погибших,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умерших военнослужащих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030  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обязательными гигиеническими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и предоставление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специалистами жестового языка,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индивидуальными помощниками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индивидуальной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программой реабилитации инвалида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600 852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124 031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(коррекционных)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специальными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техническими и компенсаторными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124 031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информатизации и связи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29 673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компенсацию повышения тарифов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абонентской платы за телефон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защищаемым гражданам,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являющимся абонентами городских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телекоммуникаций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29 673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социальной помощи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социального обеспечения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22 692 881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труда 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защиты населения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22 692 881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труда, занятости,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и миграции населения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1 987 226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277 132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территориальных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1 310 177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12 269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209 722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177 926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охраны труда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выплаты пенсий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8 210 718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по базе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64 757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центра по выплате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Методологическое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 инвалидам протезно-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ортопедической помощи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26 841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Переселение на историческую родину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социальная защита оралманов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11 592 014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временного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107 753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Переселение и социальная защита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2 723 075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оралманов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8 761 186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72 358 645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30 723 957 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30 723 957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 обустройство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30 500 000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областному бюджету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на капитальный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военнослужащих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Приозерске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159 286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жилья государственного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фонда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64 671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24 633 215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минеральных ресурсов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1 283 215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областному бюджету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подводящего 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Мартукского района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783 215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для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 тепловых сетей,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находящихся в коммунальной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областей или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торговли 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23 350 000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11 222 493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5 871 295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источников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внешних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4 351 198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12 027 507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областному бюджету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на поддержание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города Приозерска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пунктов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17 001 473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торговли 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17 001 473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населенных пунктов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17 001 473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Культура, спорт, туризм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63 208 039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8 217 516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Администрация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141 097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141 097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информации 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8 069 656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811 253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памятников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историко-культурного наследия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1 060 820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памятников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историко-культурного наследия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204 941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памятников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историко-культурного наследия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468 950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системы изучения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наследия 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Сооружение памятников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историко-культурного наследия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347 929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национальных фильмов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994 682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274 505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253 905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архивного дела и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социально значимых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мероприятий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1 295 923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театрально-концертных организаций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3 381 841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на функционирование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2007 году организаций 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переданных из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бюджета, и поддержку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культуры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250 632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6 763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научно-исторических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6 763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17 064 535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туризма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17 064 535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спорта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12 315 166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массового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и национальных видов спорта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81 866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спорта высших достижений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4 667 503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15 158 103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информации 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14 614 200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1 296 739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32 583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12 077 842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газеты и журналы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1 181 165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телерадиовещание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10 896 677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социально важных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806 695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внутриполитической стабильности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общественного согласия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400 341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408 838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доступности научной,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научно-педагогической информации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408 838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7 325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7 325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694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127 740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127 740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536 068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туризма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536 068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туристского имиджа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536 068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культуры, спорта, 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информационного пространства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22 231 817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туризма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4 538 442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спорта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748 078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483 561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65 925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196 596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спорта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премии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3 618 903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развитие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туризма и спорта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11 292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культуры и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14 055 956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информации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396 122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293 963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65 845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34 077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культуры и информации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238 715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премии и стипендии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24 397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языков народов Казахстана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690 792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10 663 511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670 400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государственного языка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языков народов Казахстана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948 440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25 579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электронного правительства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652 517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молодежной политики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652 517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694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2 984 902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Щучинско-Боровской курортной зоны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2 984 902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Топливно-энергетический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комплекс и недропользование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49 962 633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Топливо и энергетика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12 215 709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минеральных ресурсов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11 966 090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ведения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имущества,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которым подлежит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передаче подрядчикам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нефтегазовым проектам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17 598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Капиталнефтегаз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17 598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технологического характера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топливно-энергетического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комплекса, нефтехимии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минеральных ресурсов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843 044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термоядерного материаловедческого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реактора Токамак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801 809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Консервация и ликвидация урановых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рудников, захоронение техногенных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606 308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Закрытие шахт Карагандинского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угольного бассейна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533 499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топливно-энергетического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59 920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перехода угольной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на международные стандарты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29 420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нормативно-технической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электроэнергетики и нефтедобычи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радиационной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и консервация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самоизливающихся скважин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1 250 830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в контрактах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нефтяных операций,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при транспортировке,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 и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стабильного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электроснабжения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южных регионов Казахстана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6 945 108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Подготовительная работа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атомной энергетики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151 974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торговли 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249 619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Миргалимсайского месторождения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249 619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Недропользование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4 251 678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минеральных ресурсов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4 251 678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геологии использования недр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93 347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82 943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3 372 769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Региональные и геологосъемочные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603 200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Поисково-оценочные работы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1 750 587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Поисково-разведочные работы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1 018 982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недр и недропользования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702 619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минерально-сырьевой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и недропользования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69 765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подземных вод и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геологических процессов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632 854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комплекса и недропользования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33 495 246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221 944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сейсмологической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221 944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минеральных ресурсов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33 273 302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минеральных ресурсов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887 653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494 599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территориальных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234 957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53 837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28 393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   органов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70 275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ущерба работникам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ликвидированных шахт, переданных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РГСП "Карагандаликвидшахт"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125 810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информационной системы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недрах и недропользователях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211 037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архива исторических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сейсмограмм ядерных взрывов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землетрясений, зарегистрированных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станциями специального контроля,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бумажных записей на электронные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носители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теплоэнергетической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31 565 046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Передислокация ведомств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минеральных ресурсов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444 756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инициативы прозрачности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добывающих отраслей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14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Сельское, водное, лесное,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рыбное хозяйство,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охраняемые природные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территории, охрана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среды и животного мира,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92 950 587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43 763 458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43 081 161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 улучшение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мелиоративного состояния земель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188 398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Гидрогеологомелиоративные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173 876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методический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"Казагромелиоводхоз"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14 522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растений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3 095 812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особо опасными вредными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организмами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2 456 641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методический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фитосанитарной диагностики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639 171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Карантин растений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838 596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учреждения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карантину растений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46 640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Выявление, локализация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ликвидация очагов распространения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карантинных вредителей, болезней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и сорняков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791 956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сортовых и посевных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 семенного и посадочного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177 840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агропромышленного комплекса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1 569 080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ставки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(интереса) по финансовому лизингу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техники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158 194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ставки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(интереса) по финансовому лизингу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для предприятий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 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10 886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страхования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растениеводстве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(интереса)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кредитам, выдаваемым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уровня предприятиям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 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на пополнение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оборотных средств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развития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производством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продукции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сельского хозяйства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19 988 355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поддержку развития семеноводства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996 253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племенного животноводства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2 004 648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материалов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товарно-материальных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ценностей, необходимых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весенне-полевых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уборочных работ и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урожайности и качества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растениеводства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12 805 000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доставке воды сельскохозяйственным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товаропроизводителям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731 166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закладки и выращивания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многолетних насаждений плодовых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и винограда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800 002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продуктивности и качества продукции животноводства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2 539 656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экспертизу качества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хлопка-волокна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111 630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русла реки Сырдарьи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сохранение северной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моря (2-я фаза)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137 931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гранта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66 899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гранта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71 032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Сортоиспытание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культур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131 268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Усовершенствование ирригационных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дренажных систем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9 560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гранта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9 560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Постприватизационная 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130 299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внешних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130 299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эпизоотического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благополучия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5 746 698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центр мониторинга,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референции, лабораторной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диагностики и методологии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102 237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Диагностика заболеваний животных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1 971 543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Противоэпизоотия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3 122 918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очагов острых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инфекционных заболеваний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птиц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продовольственной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и мобилизационных нужд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7 058 162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 зерна в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6 208 382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 перемещение зерна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продовольственного зерна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849 780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Агрохимическое и агроклиматическое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сельскохозяйственного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203 594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Агрометеорологическое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сельскохозяйственного производства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45 241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научно-методический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агрохимической службы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158 353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агропромышленного комплекса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2 660 451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Нормативно-методическое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развития отраслей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агропромышленного комплекса,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водного и лесного хозяйства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147 527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учет и 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тракторов, прицепов к ним,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самоходных сельскохозяйственных,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мелиоративных и дорожно-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машин и механизмов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217 601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премии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аграрной науки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конкурентоспособности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669 359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124 465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внешних займов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544 894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агропромышленного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и сельского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безвозмездной основе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606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статистике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655 297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655 297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22 521 652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22 521 652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подаче питьевой воды из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важных групповых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водоснабжения, являющихся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безальтернативными источниками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питьевого водоснабжения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1 122 233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подземных вод и очистка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промышленных стоков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гранта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12 739 138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и рациональное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водных ресурсов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346 640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схем, водохозяйственных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балансов и нормативов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и использования 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162 248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водного кадастра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11 892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Природоохранные попуски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172 500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водными ресурсами и 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внешних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русла реки Сырдарьи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сохранение северной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моря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312 100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158 930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внешних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153 170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и санитария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региона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моря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16 165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внешних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3 338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водоснабжения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4 971 425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781 897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источников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3 756 811 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гранта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12 109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внешних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354 528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гранта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66 080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государственной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 инфраструктурных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водоснабжении, находящихся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республиканской собственности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гидротехнических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730 693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республиканских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водохозяйственных объектов,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подачей воды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1 542 687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восстановление особо аварийных участков межхозяйственных каналов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гидромелиоративных сооружений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431 335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2 884 080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2 884 080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развития лесов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2 488 766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лесосеменное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17 586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Сандыктауское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производственное лесное хозяйство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29 858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постоянной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лесосеменной базы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34 962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Лесоохотоустройство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лесохозяйственное проектирование,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 и биологическое обоснование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лесов и животного мира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326 082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Санитарно-защитная зеленая 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1 293 331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Авиаохрана леса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786 947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лесов и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лесистости территории республики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95 314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39 394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внешних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49 820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гранта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по охране,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защите, воспроизводству лесов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лесоразведению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Рыбное хозяйство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857 039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857 039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учет и кадастр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рыбных ресурсов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119 500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Воспроизводство рыбных ресурсов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737 539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9 211 638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4 236 126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сохранения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охраняемых 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и животного мира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2 863 282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 охраняемые природные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2 680 777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 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сайги, редких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исчезающих видов диких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копытных животных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182 505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средой бассейна 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Нура-Ишим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1 372 844 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857 048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внешних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515 796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охраны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среды 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4 808 442 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окружающей среды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1 953 388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13"/>
        <w:gridCol w:w="733"/>
        <w:gridCol w:w="753"/>
        <w:gridCol w:w="793"/>
        <w:gridCol w:w="7213"/>
        <w:gridCol w:w="263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279 221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территориальных органов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874 732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7 753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42 026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585 602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124 054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качественных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количественных 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(экологических нормативов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стратегических, трансграничных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экологически опасных объектов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Научные исследования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окружающей среды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312 700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охраны окружающей среды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объектов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566 439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источников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гранта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32 248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гранта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149 191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развитие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охраны окружающей среды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466 641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источников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466 641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наблюдений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состоянием окружающей среды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602 066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694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167 070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 и животного мира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167 070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3 824 057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614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управлению земельными ресурсами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3 824 057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земельными ресурсами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425 870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57 496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территориальных органов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270 257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31 848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63 779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отношений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1 265 385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Земельно-кадастровые работы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1 206 305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мониторинга земель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59 080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топографо-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геодезической и картографической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продукцией и ее хранение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847 615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управления земельными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ресурсами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43 071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передаваемые административные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 в рамках разграничения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полномочий между уровнями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445 316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796 800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автоматизированной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земельного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кадастра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796 800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сельского, водного, лесного,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рыбного хозяйства,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окружающей среды и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отношений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9 915 663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9 915 663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агропромышленного комплекса,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лесного и водного хозяйства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7 509 995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669 647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территориальных органов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6 147 362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51 465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517 168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124 353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57 057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ветеринарных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450 400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зданий 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территориальных подразделений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закупочных операций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ценовых интервенций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передаваемые административные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 в рамках разграничения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полномочий между уровнями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195 808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345 054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активности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агропромышленного комплекса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345 054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хранилища генетических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и животных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Промышленность, 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строительная деятельность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5 563 370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4 356 038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4 356 038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технологического характера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1 222 492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областному бюджету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индустриального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в городе Темиртау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акимату Южно-Казахстанской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экономической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"Оңтүстік"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2 970 546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строительная деятельность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975 971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975 971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строительства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73 020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документов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архитектурной, градостроительной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строительной деятельности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902 951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промышленности, архитектурной,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градостроительной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строительной деятельности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231 361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231 361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хранения информации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231 361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216 802 564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191 082 117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коммуникаций 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191 082 117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автомобильных дорог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86 249 200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внешних займов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4 930 626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источников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68 887 623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внешних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12 430 951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средний и 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содержание, озеленение,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диагностика и инструментальное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автодорог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20 376 916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 на 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и районного значения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качества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дорожно-строительных и ремонтных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229 365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транспортной инфраструктуры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78 226 636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Системы связи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4 474 664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информатизации и связи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4 474 664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сопровождение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радиочастотного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спектра и радиоэлектронных средств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121 195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управления космичес-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кими аппаратами связи и вещания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729 836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Компенсация убытков операторов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сельской связи по предоставлению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универсальных услуг связи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3 623 633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Водный транспорт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3 523 232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коммуникаций 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3 523 232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водных путей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судоходном состоянии и 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шлюзов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3 320 865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классификации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безопасности судов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внутреннего водного плавания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"река-море"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44 057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158 310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5 539 005 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коммуникаций 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5 473 542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воздушного транспорта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4 831 542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источников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4 831 542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авиаперевозок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65 463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первоначальной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пилотов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65 463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Железнодорожный транспорт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9 495 353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коммуникаций 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9 495 353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железнодорожных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пассажирских перевозок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значимым межобластным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сообщениям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9 430 276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железнодорожной отрасли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65 077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транспорта и коммуникаций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2 688 193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коммуникаций 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2 593 985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коммуникаций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1 991 673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733 752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территориальных органов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968 819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11 419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88 887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23 991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164 805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прошлых лет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представленным льготам по оплате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проезда отдельных 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1 192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транспорта и коммуникаций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108 142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аналитической системы 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данных и мониторинга динамики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перевозок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172 503 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административно-технологического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"Transport tower"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320 475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Национальное космическое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агентство 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94 208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деятельности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67 856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65 163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космонавтов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14 032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поверенным агентам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арендованного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"Байконур"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12 045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172 574 252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Регулирование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1 518 285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экономики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178 000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исследования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1 340 285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стандартизации,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сертификации, метрологии и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27 560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стандартизации, метрологии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1 312 725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Службы прогноза погоды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2 172 739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охраны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среды 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2 172 739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гидрометеорологического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2 172 739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Регулирование 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монополий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1 097 797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регулированию 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монополий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1 097 797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регулирования,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деятельности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монополии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1 097 797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732 628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территориальных органов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249 529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органов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104 155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167 785 431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ситуациям 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4 752 079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материального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4 752 079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материального резерва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3 583 201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материального резерва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968 878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иностранных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1 161 704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затраты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879 004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отношений со 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этносов, проживающих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Казахстане, и пропаганда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этнического согласия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282 700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140 089 908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 на 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долга перед республиканским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116 984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областному бюджету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на погашение долга,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полученного для осуществления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ликвидации последствий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чрезвычайной ситуации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116 984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финансовой грамотности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выплату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служащим,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учреждений, не являющимся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служащими,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 казенных предприятий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89 469 724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20 237 035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чрезвычайных ситуаций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и техногенного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3 089 896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неотложные затраты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16 689 896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исполнение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по решениям судов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457 243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потерь поступлений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29 666 165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экономики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технико-экономических обоснований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проектов (программ)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2 747 005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и торговли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2 369 741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центрального органа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1 496 624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территориальных органов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367 476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36 302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94 511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264 601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торговых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 за рубежом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79 727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Вступление Казахстана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Всемирную торговую организацию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развитие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информационных технологий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15 463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передаваемые административные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 в рамках разграничения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полномочий между уровнями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108 101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электронного правительства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123 700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Национальное космическое агентство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1 115 044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Инвентаризация и переоценка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и имущества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"Байконур", являющихся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собственностью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1 115 044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информатизации и связи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1 719 729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электронного правительства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1 719 729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608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делам государственной службы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2 891 874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квартир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центральных 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содержащихся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1 108 200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общежития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молодых специалистов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аппаратов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органов, содержащихся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1 783 674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694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12 608 088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Управления делами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12 608 088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33 764 653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33 764 653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33 764 653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правительственного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33 764 653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вознаграждений (интересов)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33 764 653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192 790 980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192 790 980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192 790 980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областным бюджетам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192 790 980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125 962 051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Чистое бюджетное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-11 508 784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39 373 479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35 800 000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35 800 000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12 000 000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ипотечная компания" на финансирова-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жилищного строительства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23 800 000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областных бюджетов,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городов Астаны и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жилья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23 800 000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Сельское, водное, лесное,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рыбное хозяйство,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охраняемые природные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территории, охрана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среды и животного мира,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22 073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22 073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22 073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проекта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постприватизационной поддержке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22 073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внешних займов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внешних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3 551 406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3 551 406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3 551 406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обязательств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гарантиям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3 551 406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50 882 263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50 882 263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49 997 274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 государственного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49 997 274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источников 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 органам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42 781 668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правительственных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местным исполнительным органам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городов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588 502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источников банкам-заемщикам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3 770 972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правительственных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банкам-заемщикам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697 728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до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за счет средств правительственных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внешних займов юридическим лицам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188 718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физическим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1 070 157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выданных иностранным государствам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899 529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Возврат требований по оплаченным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государственным гарантиям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884 989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Возврат юридическими лицами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оплаченным государственным гарантиям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884 989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средств, 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обязательств по государственным гарантиям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884 989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Сальдо по операциям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финансовыми активами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367 102 068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369 102 068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Государственные услуги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характера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3 754 205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1 880 414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369 494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акций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организаций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369 494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406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Счетный комитет по контролю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исполнением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10 920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"Центр по исследованию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нарушений"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600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регулированию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регионального финансового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Алматы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1 500 000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"Региональный финансовый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Фундаментальные 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исследования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1 873 791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1 873 791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"Фонд науки"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1 873 791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350 000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Высшее и послевузовское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профессиональное образование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350 000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Институциональное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и науки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системы гарантирования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студенческих кредитов в банках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уровня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10 920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10 920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10 920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"Республиканский детский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реабилитационный центр"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9 525 000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9 525 000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9 525 000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"Казахстанский фонд гарантирования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ипотечных кредитов"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"Казахстанская ипотечная компания"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Культура, спорт, туризм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3 556 764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3 502 164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информации 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3 502 164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Институциональное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массовой информации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3 502 164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культуры, спорта, 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информационного пространства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54 600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туризма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54 600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Институциональное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спорта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54 600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Топливно-энергетический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комплекс и недропользование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34 006 019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Топливо и энергетика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28 686 193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минеральных ресурсов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28 686 193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Институциональное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атомной промышленности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28 686 193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комплекса и недропользования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5 319 826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минеральных ресурсов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5 319 826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технопарка "Парк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технологий" в городе Курчатове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выплате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 юридических лиц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перед хозяйствующими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субъектами Туркменистана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1 849 826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Сельское, водное, лесное, рыбное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хозяйство, особо охраняемые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природные территории,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окружающей среды и животного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мира, земельные отношения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28 149 600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27 275 600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27 275 600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холдинг "КазАгро"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27 275 600 </w:t>
            </w:r>
          </w:p>
        </w:tc>
      </w:tr>
      <w:tr>
        <w:trPr>
          <w:trHeight w:val="14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сельского, водного, лесного,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рыбного хозяйства,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окружающей среды и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отношений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874 000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охраны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среды 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874 000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"Казаэросервис"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874 000 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18 608 590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Системы связи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8 510 000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информатизации и связи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8 510 000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национальной спутниковой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связи и вещания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транспорта и коммуникаций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10 098 590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коммуникаций 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1 874 425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"Казавиализинг"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1 874 425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Национальное космическое агентство Республики Казахстан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8 224 165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"Национальная компания "Казкосмос"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8 224 165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271 140 970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271 140 970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Канцелярия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3 000 000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Выкуп административного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АО "Фонд устойчивого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обороны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145 500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 ГИС Центр"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145 500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23 400 000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становлению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рыночной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государств-участников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Евразийского банка развития,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экономическому росту и расширению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торгово-экономических связей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экономики и бюджетного планирования 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4 533 728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активами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4 533 728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15 299 654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научно-технологичес-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холдинг "Самгау"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15 299 654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224 040 000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международного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приграничного 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"Фонд устойчивого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204 840 000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"Центр развития торговой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корпорации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694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722 088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"Куйгенжар"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522 088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НАО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"Телерадиокомплекс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Казахстан"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33"/>
        <w:gridCol w:w="873"/>
        <w:gridCol w:w="953"/>
        <w:gridCol w:w="7193"/>
        <w:gridCol w:w="271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финансовых активов государства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финансовых активов государства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финансовых активов государства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активов внутри страны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участия, ценных бумаг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находящихся в 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3"/>
        <w:gridCol w:w="3253"/>
      </w:tblGrid>
      <w:tr>
        <w:trPr>
          <w:trHeight w:val="45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45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45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 VI. Дефицит бюджета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-229 631 233 </w:t>
            </w:r>
          </w:p>
        </w:tc>
      </w:tr>
      <w:tr>
        <w:trPr>
          <w:trHeight w:val="45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 VII. Финансирование дефицита бюджета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229 631 233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 N 1010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2006 года N 1204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Объемы поступлений в бюджет на 2007 год,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направляемые в Национальный фонд Республики Казахстан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593"/>
        <w:gridCol w:w="1093"/>
        <w:gridCol w:w="6413"/>
        <w:gridCol w:w="291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961 438 167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955 491 934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624 895 320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подоходный налог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624 895 320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подоходный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с юридических лиц-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нефтяного сектора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553 685 967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юридических лиц-резидентов,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удерживаемый у источника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выплаты, предприятиями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сектора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11 961 571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подоходный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с юридических лиц-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нерезидентов, удерживаемый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 выплаты,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предприятиями нефтяного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59 247 782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и услуги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330 596 614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и других ресурсов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330 596 614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сверхприбыль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нефтяного сектора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114 232 421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Бонусы от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сектора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5 198 660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Роялти от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сектора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167 255 457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Рентный налог на экспортируе-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мую сырую нефть, газовый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конденсат от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сектора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953 026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разделу продукции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заключенным контрактам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нефтяного сектора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42 957 050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Дополнительный платеж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недропользователя, осущест-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вляющего деятельность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контракту о разделе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предприятий нефтяного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взыскания, налагаемые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ниями, финансируемые из государственного бюджета,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содержащимися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финансируемые из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(сметы расходов)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взыскания, налагаемые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учреждениями, финансируе-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мые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бюджета, а также содержащи-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мися и финансируемые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(сметы расходов)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штрафы,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налагаемые 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органами,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территориальными подразделе-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ниями, на 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сектора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штрафы, пени, санкции,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взыскания, налагаемые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финансируемые из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бюджета, на 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сектора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предприятий нефтяного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основного капитала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5 946 233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активов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5 946 233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5 946 233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5 946 233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активов государства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активов внутри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приватизации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находящегося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относящегося к горнодобываю-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щей и обрабатывающей отраслям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 N 1010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2006 года N 1204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республиканских бюджетных программ развития на 2007 год,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направленных на реализацию инвестиционных проектов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73"/>
        <w:gridCol w:w="853"/>
        <w:gridCol w:w="893"/>
        <w:gridCol w:w="7333"/>
        <w:gridCol w:w="251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Государственные услуги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характера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16 151 732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Хозяйственное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Парламента 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автоматизированной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мониторинга законопроектов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Канцелярия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149 608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правительства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149 608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иностранных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5 088 284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недвижимости за рубежом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размещения дипломатических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5 088 284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(реконструкции) административного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Посольства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Швейцарии (город Женева)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94 005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(реконструкции) административного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Посольства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Кыргызской Республике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12 773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здания Посольства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в Итальянской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(город Рим)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археологических раскопок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717 703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здания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Посольства 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Великобритании (город Лондон)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3 835 400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строительства резиденции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Посла и административного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Посольства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Объединенных Арабских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Эмиратах (город Абу-Даби)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428 403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6 604 631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развитие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органов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1 814 293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Казначейства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1 729 686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развитие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84 607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и таможенной инфраструктуры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1 530 818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контрольно-пропускного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"Котяевка" 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175 786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контрольно-пропускного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"Южный Карабатан"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192 002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контрольно-пропускного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"Баутино" Мангистауской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191 522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контрольно-пропускного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"Бырлик" 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262 657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контрольно-пропускного пункта "Бидаик" Северо-Казахстанской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поста "Каргалы"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156 929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таможенного контроля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центром таможенного оформления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Актау Мангистауской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25 242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поста "Аухатты" таможни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"Кордай" Жамбылской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поста "Сортобе" таможни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"Кордай" Жамбылской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48 727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терминала на таможенном посту "Жана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Жол" Северо-Казахстанской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128 752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правительства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3 259 520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"Электронная таможня"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таможенной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автоматизированной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"ТАИС"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122 450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интегрированной налоговой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системы "ИНИС РК"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2 589 728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"Реестр налогоплательщиков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налогообложения "РНиОН"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141 795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системы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закупкам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109 210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"Реестр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47 337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220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Министерство экономики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бюджетного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413 750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информационных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413 750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225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Министерство образования и науки 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научных объектов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комплекса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казенного предприятия "Центральная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научная библиотека" в городе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исполнением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4 001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информационной базы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Счетного комитета по контролю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исполнением республиканского бюджета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информатизации и связи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2 831 158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правительства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2 831 158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государственных баз данных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445 044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документооборота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72 517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485 115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центра компетенции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"электронного правительства"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сетей общедоступных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доступа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основам взаимодействия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"электронным правительством"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559 574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комплексной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 "Government to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Government", "Government to Consumer"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337 005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инфраструктуры открытых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ключей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455 228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системы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"электронного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47 952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"Реестр государственных услуг"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143 089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автоматизированной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"Платежный шлюз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155 634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Агентство Республики Казахстан по статистике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260 300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государственных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государственной статистики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260 300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8 328 655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Министерство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ситуациям 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2 294 557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защиты от 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1 582 868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города Астаны от затопления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паводковыми водами реки Есил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пожарного депо на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 в новом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административном центре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379 948 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учебного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Кокшетауского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 в 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202 920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инженерной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защите населения, объектов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от природных стихийных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711 689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ограждающей дамбы озера Алаколь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Берегоукрепление рекреационной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озера Алаколь у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Кабанбай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681 689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обороны 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5 487 663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Вооруженных сил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804 576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Вооруженных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4 683 087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Республиканская гвардия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 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546 435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гвардии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546 435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общежития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военнослужащих по контракту на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в городе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288 435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многоквартирного жилого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встроенными помещениями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гаражами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Общественный порядок,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безопасность, правовая,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судебная,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исполнительная деятельность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числе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15 206 039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2 552 160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Строительство,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общественного порядка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402 870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баз хранения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городах Алматы, Караганде,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Шымкенте, Актобе)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159 808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малосемейного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на 100 семей сотрудникам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 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"Сункар" в городе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191 062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комплекса зданий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для размещения Полка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Министерства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дипломатических представительств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и развитие спутниковой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передачи данных и телефонии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103 188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проект 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2 046 102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3 114 644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уголовно-исполнительной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2 617 400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производственных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корпусов NN 822 и 823 ОАО "Химпром"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исправительную колонию особого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режима на 1500 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Павлодарской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1 532 500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учреждения РУ-170/3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исправительную колонию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строгого режима на 900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569 900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производственной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ТОО "Лейла" под женскую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исправительную колонию на 300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Атырау 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следственного изолятора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следственного изолятора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база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"Документирование и 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497 244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Комитет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безопасности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6 715 376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развития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безопасности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6 715 376 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Верховный Суд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  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1 763 500 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автоматизированной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судебной системы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судебной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1 413 500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пристройки к 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Акмолинского областного суда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Горького 39 в городе 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и проведение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строительства 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Алматинского областного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Талдыкоргане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 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здания 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суда по улице Макашева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Каскелен 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70 400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административного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суда в городе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области.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для присяжных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заседателей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81 719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административного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по проспекту Сатпаева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пристройки к 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суда для Суда присяжных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заседателей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трехэтажной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административному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зданию суда Жамбылской области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Тараз Жамбылской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92 232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двухэтажной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зданий суда присяжных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общественному зданию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по улице Карева 51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Уральске 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61 231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пристройки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присяжных заседателей на проспекте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Бухар-Жырау 37 в городе Караганде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116 938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пристройки к 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суда для расширения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по улице Пушкина 100/1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Костанай Костанайской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88 212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административного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суда в городе Кызылорда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пристройки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присяжных заседателей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административному 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Мангистауского областного суда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Актау Мангистауской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53 232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административному зданию 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Дюсенова 11 в городе 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92 824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строительства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администратора судов 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4-х этажной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пристройки к зданию суда 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Горького 209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Петропавловске 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пристройки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административному зданию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по улице Тыныбаева 42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84 678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пристройки к 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суда по улице Казыбек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в городе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167 434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Генеральная прокуратура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     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626 405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по правовой статистике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учетам 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прокуратуры 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626 405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борьбе с экономической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коррупционной преступностью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(финансовая полиция)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314 000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автоматизированной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информационно-телекоммуникационной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Служба охраны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119 954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Службы охраны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119 954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56 124 997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383 422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образования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383 422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учебного 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горной подготовке внутренних войск Министерства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34 240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жилых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 и пристройки к учебному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корпусу объектов Карагандинского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института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275 160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учебно-материальной базы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Петропавловском высшем военном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училище Министерства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74 022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спорта 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1 226 491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образования по спорту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1 226 491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школы-интерната для одаренных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спорте детей в 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"Шанырак" города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1 226 491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274 675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сельского хозяйства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274 675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учебного 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факультета Казахского государственного агротехнического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имени С.Сейфуллина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общежития 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агротехнического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имени С.Сейфуллина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24 675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науки 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53 886 471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образования и науки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8 030 867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школы-интерната для одаренных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438 500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образовательного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для детей-сирот с обучением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казахском языке в городе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2 194 363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второй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университетского городка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имени Аль-Фараби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республиканского эстрадно-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циркового колледжа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Елебекова в городе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28 116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школы-интерната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с проблемами зрения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Караганде на 250 мест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школы-интерната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с проблемами зрения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Есик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Енбекшиказахского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плавательного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бассейна Северо-Казахстанского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М. Козыбаева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биотехнологий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здания 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инженерно-технического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института в составе студенческого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городка Актауского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187 196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Межрегионального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по подготовке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переподготовке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обслуживаюшего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для нефтегазовой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700 мест в городе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636 044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машиностроительного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факультета и учебно-производ-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центра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аграрного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университета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Жангир-хана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226 188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Межрегионального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подготовке и переподготовке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обслуживающего труда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топливно-энергетической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700 мест в городе Экибастузе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66 302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главного 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казахско-турецкого 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Х.А. Ясави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Туркестане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566 284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Алматинского хореографического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училища имени А. Селезнева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99 964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комплекса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школы-интернат имени О. Жаутыкова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99 876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"Институт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гармоничного развития человека"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(школа "Мирас" на 240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418 034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образования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32 425 627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казахской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520 ученических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Есиль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260 544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общеобразовательной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1200 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423 540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Есик Енбекшиказах-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Алматинской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на 500 мест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211 770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Талгаре Талгарского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Алматинской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на 500 мест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211 770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в городе Талдыкоргане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423 540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в городе Капшагае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423 540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в микрорайоне Шанхай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Актобе Актюбинской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423 540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в городе Шалкар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Шалкарского района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423 540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городе Кульсары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Жылыойского района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Интернат на 400 мест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211 770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микрорайоне Сары-Арка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Интернат на 400 мест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211 770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микрорайоне 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211 770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городе Атырау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Интернат на 400 мест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211 770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 мест с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обучения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Восточный 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223 609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в левобережной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423 540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1029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микрорайоне комплексной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застройки по улице Толе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Тараз Жамбылской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Тараз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423 540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 государственным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 городе 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423 540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1176 мест в городе Балхаше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382 147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464 мест в городе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244 991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в городе Сатпаеве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303 540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языком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900 учащихся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Костанае Костанайской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214 541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начальной казахской школы N 24а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480 мест в городе Костанае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"школа-детский сад" на 1200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Байконыре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 места по улице Аль-Фараби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Кызылорде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242 996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в городе Аральске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района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423 540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районе нового моста "Арай"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Кызылорде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в городе Актау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423 540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в городе Жанаозене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423 540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960 мест в микрорайоне "Рахат"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Жанаозен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201 380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языком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1078 учащихся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Павлодарской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350 800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мест в городе Аксу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с казахским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обучения на 1100 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оздоровительным комплексом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19-м микрорайоне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Петропавловска 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650 570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микрорайоне "Азат"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278 450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500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дачном массиве "Кайнарбулак"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Шымкент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254 081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микрорайоне "Нурсат"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110 145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360 мест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Каркаралинске Карагандинской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Жаксы Жаксынского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132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Когам Енбекшильдерского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35 267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Малтабар Ерейментауского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152 010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Шортанды Шортандинского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423 540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Копинской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на 320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Кенесту Темирского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112 309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Баскудукской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270 мест в селе Тымабулак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Айтекебийского района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464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селе Кобда Кобдинского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Актюбинской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162 856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Коргантузской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270 мест в селе Байкадам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Шалкарского района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151 967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 учащихся в поселке Кызыл-жар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Актобе Актюбинской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141 089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Достык Алакольского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113 580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N 9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селе Байсерке Илийского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263 392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Косунова на 480 мест в селе Айтей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Карасайского района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поселке Боралдай Илийского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423 540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Абай 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105 885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Акжар 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211 770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Райымбек 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105 885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Балпыкби Коксуйского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211 770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общежития на 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школы-интерната имени Шарипова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Доссор Макатского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76 630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Валиханова на 624 места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Индерборский Индерского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Энгельса на 624 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Сафоновка Курмангазинского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Исатай Исатайского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222 070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Гоголя на 600 мест в селе Кудряшово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Курмангазинского района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211 770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Нысанбаева на 600 мест в селе Бирлик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Атырауской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на 400 мест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211 770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Миялы Кызылкогинского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359 577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Тасбастау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36 376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Бестерек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142 215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Уштобе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104 514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Бегень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Караколь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211 770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Кокпекты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211 770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Акбакай на 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поселке Акбакай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Мойынкумского района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168 999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имени Чкалова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834 места в селе Жалпактобе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района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отделении Сыпатай Меркенского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Жамбылской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71 600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Шолдала 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Жамбылской области. Интернат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мест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211 770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Амангельды на 180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Дуйсебаева Жуалынского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187 700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345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Шоптыкуль Каратобинского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Западно-Казахстанской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41 080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444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Переметное Зеленовского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325 966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264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Трекино Зеленовского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109 570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464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Чапаево 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295 230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Подстепное Теректинского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Западно-Казахстанской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105 885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300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Сайхин Бокейордынского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211 770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ученических мест в поселке Джангала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356 784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Акжальской школы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начальных классов на 250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Шетского района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197 245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казахским языком обучения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Акколь Джангельдинского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Костанайской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316 247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сельском округе Фурманово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Аркалыка Костанайской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112 425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языком 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мест в селе Милысай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166 951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среднюю школу с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обучения на 200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Кумкешу Амангельдинского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238 037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N 249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1200 мест в поселке Айтеке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района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423 540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поселке Жаксыкылыш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района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236 661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464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поселке Торетам Кармакшин-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Кызылординской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54 850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640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поселке Шиели 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Кызылординской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464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поселке Шиели 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Кызылординской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172 318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464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поселке Сулутобе Шиелийского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Кызылординской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214 278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поселке Жалагаш Жалагашского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Кызылординской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на 200 мест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423 540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поселке Кызылжарма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Кызылорды Кызылординской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423 540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Жосалы Кармакшинского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Кызылординской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423 540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392 места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пристройкой на 4 учебных помещения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Сайотес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127 454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624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 поселке Тенге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298 923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Курык Каракиянского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Мангистауской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на 200 мест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423 540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Шидерты сельской зоны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Экибастуза Павлодарской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335 852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школы-интерната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мест в селе Баянаул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Баянаульского района 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512 350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520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Актогай Актогайского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390 980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350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Коктобе Майского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школы-интерната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казахским языком обучения 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со спальным корпусом 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Тимирязево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441 916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с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языком обучения на 400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Пресновка Жамбылского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276 653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Полтавка Аккаинского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Северо-Казахстанской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221 918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С.Сейфуллина на 350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Мактааральского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Мырзашол на 350 мест в селе Талапты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101 328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Асыката 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Омарова на 420 мест в селе Берген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120 526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Муратбаева на 260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Костерек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92 160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N 138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мест в селе Достык 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74 216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Токмагамбетова на 500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Сиргели Сарыагашского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194 551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на 622 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Жуантюбе Созакского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206 400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Ортак города Туркестан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94 210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спального корпуса,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блока на 250 мест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спортзалом, столовой, хозблоком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котельной школы-интерната N 5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Шорнак города Туркестан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279 174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Сатпаева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Казыгурт Казыгуртского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113 806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260 мест в селе Жусансай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53 772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700 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интернатом на 350 мест в селе Шаян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Кетебай 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91 280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N 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Ауэзова на 600 мест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Каратобе Сайрамского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 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130 671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900 учащихся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Хусанова на участке "Пахтакор"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имени Ахмета Яссави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297 314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Акжар 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48 269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Кокарал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600 мест в селе Торткуль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149 459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Жылысу 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37 465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Ибрагимова на 624 места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Арысь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72 725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имени Сатпаева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мест в селе Алмалы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131 599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1176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жилом массиве Новостройка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Жанаауыл Мактаральского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152 840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Державинске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Жаркаинского района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122 587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Шалкаре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94 335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селе Шамалган 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183 397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на станции Достык Алакольского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165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районе микрорайона "Геолог-2"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119 650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165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районе микрорайона Лесхоз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Атырау 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52 996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микрорайоне "Карасу"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Жамбылской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детского сада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140 мест в селе Амангельды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165 862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Павлодар 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209 392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с бассейном по улице Победы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Петропавловске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сада-яслей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140 мест в селе Шаян Байдибекско-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 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26 930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сада-яслей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280 мест в микрорайоне "Нурсат"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Шымкент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129 800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1200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"Кулагер" города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553 070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по улице Оренбургской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288 081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1200 мест,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левый берег, южнее улицы N 19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664 661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600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Промышленный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338 571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1200 мест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Карталинская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332 347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1200 мест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Джангильдина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325 395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1200 мест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левом берегу в первом жилом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микрорайона 3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"Профессиональной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800 мест района Сары-Арка"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Астане (по строительному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профилю)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1200 мест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улице Московская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областному бюджету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 бюджету города Алматы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сейсмоусиления объектов образования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958 579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восстановительные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экономике-технологического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колледжа в городе Талдыкорган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(завершающие работы)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115 053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с восстановительными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здания Талгарского колледжа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агробизнеса и менеджмента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Бейсебаева в городе Талгар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Талгарского района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118 229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с восстановительными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здания средней школы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Тасаши Райымбекского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89 610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восстановительными работами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школы-интерната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Смагулова в городе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(2-ая очередь)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92 264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средней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Алдабергенова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Балпык би Коксуского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(2-ая очередь)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43 423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восстановительными работами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155 в городе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203 969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школы N 29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143 669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с восстановительными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работами здания школы N 69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по улице Габдуллина, 67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152 362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социальной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системы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общего образования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12 467 398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социальной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общего образования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12 467 398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226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Министерство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191 138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 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191 138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проекты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академии 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Бейбитшилик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191 138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618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 борьбе с экономической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коррупционной преступностью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(финансовая полиция)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162 800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162 800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проекты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учебного корпуса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прилегающих к нему помещений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Академии финансовой полиции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Кощи 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162 800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35 956 077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35 956 077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бюджету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на 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22 740 211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корпуса 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на 50 коек Акмолинского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перинатального центра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Кокшетау 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195 433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отделения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коек Акмолинского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противотуберкулезного диспансера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К. Курманбаева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101 630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акушерского 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коек в г. Есик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Енбекшиказахского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100 383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Городская противотуберкулезная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больница на 100 коек в г. Атырау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69 357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городского родильного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на 100 коек в городе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933 493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 лучевой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терапии при онкологическом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диспансере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онкологического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в городе 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с диагностическим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центром на 500 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Темиртау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поликлиники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посещений в смену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микрорайоне "Гульдер"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 Карагандинской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в городе Аркалык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детской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коек в городе Костанае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228 100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родильного дома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женской консультацией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Байконыр Кызылординской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противотуберкулезного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на 210 коек и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смену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Павлодарской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детской 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300 коек с 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240 посещений в городе Шымкенте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1 733 167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 крови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1 468 000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корпуса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онкологического диспансера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1 031 000 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многопрофильного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стационара на 360 коек (левый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берег)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1 256 181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амбулаторно-поликлинического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(взрослая поликлиника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350 посещений в смену,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детская поликлиника 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по улице Оренбургской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районе Агрогородка)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амбулаторно-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поликлинического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(взрослая поликлиника на 350 посеще-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в смену, детская поликлиника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посещений в смену, по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Грязнова-Колхозная-Репина)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448 089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родильного дома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с отделением 2 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выхаживания новорожденных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женской консультацией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смену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 крови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корпуса на 50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противотуберкулезного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санатория "Бурабай" в п. Боровое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Щучинского района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44 103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60 коек в селе Уил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Уилского района Актюбинской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Байганинской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больницы на 60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на 200 посещений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смену в селе Байганин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Байганинского района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274 831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поликлиники на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с детской и женской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консультациями, дневным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стационаром на 30 коек и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молочной кухней в городе Шалкар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Шалкарского района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30 коек в селе Миялы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Кзылкогинского района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342 738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75 коек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Кульсары Жылыойского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40 коек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Доссор Макатского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339 350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районной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75 коек с поликлиникой на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селе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692 289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50 коек в селе Акжар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259 740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больницы на 100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на 150 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Кокпекты Кокпектинского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стационарного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корпуса на 50 коек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больницы в селе Большая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Владимировка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356 294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противотуберкулезного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на 40 коек в селе Кулан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им. Рыскулова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55 156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противотуберкулезной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50 коек в селе Чапаево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71 149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50 коек в селе Дарьинское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Зеленовского района Западно-Казахстанской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91 442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100 коек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Ботакара Бухар-Жирауского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129 894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100 коек с поликлиникой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посещений в п. Осакаровка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274 566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Каркаралинской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районной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коек с поликлиникой 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городе Каркаралинске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292 055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100 коек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Затобольске Костанайского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276 970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Жанакорганской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районной больницы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коек в поселке Жанакорган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791 066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противотуберкулезной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100 коек в кенте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 би Казалинского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704 154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поликлиники на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смену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Аральске Кызылординской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249 499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противотуберкулезной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100 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Аральске Кызылординской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284 597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районной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коек в селе Жетыбай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234 187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поликлиники на 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смену с дневным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стационаром на 50 мест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Жетыбай Каракиянского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30 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Форт-Шевченко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Мангистауской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107 700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поликлиники на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городе Экибастузе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56 312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больницы на 75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на 100 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селе Коктобе Майского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Павлодарской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407 177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поликлиники 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Павлодарском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больницы на 100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на 200 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Талшик Акжарского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744 908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родильного дома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коек в селе Шолаккорган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330 664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50 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Арысь Арысского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373 847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больницы на 240 коек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на 500 посещений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смену в селе Темирлановка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1 328 960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Центральная районная больница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коек с поликлиникой на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смену в селе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346 510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60 коек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Шаульдер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269 704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противотуберкулезной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80 коек в поселке Аксу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61 513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районной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(корректировка проекта со 150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коек с поликлиникой на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посещений в смену) в городе Жетысае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здравоохранения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11 190 054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НИИ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помощи на 240 коек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станцией скорой 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2 700 229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и проведение вневедом-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экспертизы 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проекта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спального корпуса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реабилитационного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"Балбулак" на 125 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реабилитационного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208 413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лечебного 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150 коек при РГКП "Научный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педиатрии и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хирургии" в городе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научного центра нейрохирургии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160 коек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3 701 955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диагностического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на 500 посещений в смену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1 273 109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кардиохирургического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на 180 коек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кардиохирургического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на 100 коек в городе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кардиохирургического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на 50 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Павлодаре Павлодарской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 судебной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медицины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пристройки 4-х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этажного операционного блока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приемным отделением 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травмотологии и ортопедии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169 761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 реконструкция РГКП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исследовательского института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глазных болезней в городе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63 150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проведение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вневедомственной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ПСД и строительство наружных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сетей от трансформа-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торной подстанции "РПК-88"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 НИИ скорой медицинской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мощи на 240 коек со станцией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кабельный линий от 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"Новая" по РПК-88 на левом берегу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Астаны (для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540 837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551 608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мобильной и телемедицины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здравоохранении аульной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(сельской) местности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518 050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областному бюджету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 бюджету 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сейсмоусиления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956 154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восстановительными работами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сельской больницы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Нарынкол Райымбекского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29 112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восстановительными работами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многопрофильной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на 180 коек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138 696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восстановительными работами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ГКП Каратальской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районной 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 коек с поликлиникой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посещений в смену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Уштобе Каратальского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129 714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восстановительные работы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в поселке Балпык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Коксуского района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2-ая очередь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158 632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перинатального центра (павильон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4) в городе Алматы по адресу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Жубанова, 11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166 115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перинатального центра (павильон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1, 2, 3) в городе Алматы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адресу улица Жубанова, 11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318 123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противотуберкулезного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диспансера Турксибского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15 762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Социальное обеспечение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1 257 000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социальной защиты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1 257 000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выплате пенсий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социального обеспечения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дома-интерната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умственно-отсталых детей на 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Актау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под психоневрологический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в городе Рудном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(вспомогательные объекты)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здания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реабилитации инвалидов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Атырау 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107 399 359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12 000 000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ипотечная компания" на финансирова-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жилищного строительства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минеральных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783 215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областному бюджету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подводящего 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Мартукского района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783 215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торговли 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94 616 144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областных бюджетов,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городов Астаны и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жилья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 обустройство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11 222 493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внешних займов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5 871 295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и водоотведение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5 871 295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источников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второй нитки 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Вячеславского водохранилища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внешних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4 351 198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и водоотведение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4 351 198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жилья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жилищного фонда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64 671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для 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дома города Жаркент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64 671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12 027 507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накопителя сточных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Талдыколь с рекультивацией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и 2 очереди)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1 361 000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ливневой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Инженерные сети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к первоочередным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объектам города Астаны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промышленной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(Индустриальный парк)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нового университета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1 416 507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к новым жилым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кварталам в городе Актобе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инженерно-коммуникационной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в городе Атырау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населенных пунктов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17 001 473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и канализационных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городе 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523 629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главной площади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судоходства по 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 (1 очередь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улицы Сары-Арка до резиденции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Президента)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русла реки Ишим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5 091 136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Президентский парк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парка Арай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236 708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парка вдоль реки Ишим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Культура, спорт, туризм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31 251 322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туризма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15 984 069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спорта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12 315 166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олимпийской подготовки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лыжной базы в городе Щучинске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велотрека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индустрии и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туризма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спортивных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зимних Азиатских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 2011 года в городе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4 626 166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3 618 903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теннисного корта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2 218 903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дворца спорта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ледовым покрытием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Талдыкоргане 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спортивно-оздоровительного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в городе Аральске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конькобежного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стадиона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системы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12 282 351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10 663 511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Зона кратковременного отдыха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жителей города Астаны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реки Коянды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767 452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Казахского театра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Сакена Сейфуллина на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Караганде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"Универсальный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киноконцертный зал на 3500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Астане"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5 049 059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Дома культуры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Шамалган 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Сооружение навесной 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 раскопами в городище Отрар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городищах Отрарского оазиса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Конгресс-холла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Дворца творчества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"Шабыт"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670 400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(строительство)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историко-культурного заповедника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 "Берель" в  Катон-Карагайском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(строительство)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заповедника-музея "Ыссык"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Енбекшиказахском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этнокультурного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и мавзолея Аль-Фараби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Дамаск (Сирия)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450 400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Реставрация и 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Соборной мечети Султана Бейбарса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Каире (Арабская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Египет)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развитию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и других языков 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948 440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2 984 902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Щучинско-Боровской курортной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2 984 902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Топливно-энергетический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комплекс и недропользование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минеральных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32 577 892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термоядерного материаловедческого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реактора Токамак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801 809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недрах и недропользователях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211 037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теплоэнергетической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31 565 046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районной котельной "Орбита"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1 644 559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ТЭЦ-2, тепловых 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электросетевых объектов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6 266 970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ПС 110/10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"Степная"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130 746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ПС 110/10 кВ "Жилой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N 17 (Жулдыз)"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трансформаторами 2х40 MBA и ЛЭП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110кВ"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743 275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ПС 110/10 кВ "Жилая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14"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подстанции ПС 110/10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"ПНФ"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тепломагистрали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ввода от ТЭЦ-2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Левобережную часть города Астаны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ТЭЦ-2 с установкой котлоагрегатов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 NN 7, 8, турбоагрегатов ст. NN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 6 и водогрейной 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ПС 110/10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"Заречная" в городе Астане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148 696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мощностей котельных и ТЭЦ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сохранившихся в схеме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центрального теплоснабжения,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тепловых 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Семипалатинске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сетей города Кентау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880 800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электросетевых объектов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и 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инженерных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теплоснабжения города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хозяйство, особоохраняемые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природные территории,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окружающей среды и животного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мира, земельные отношения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24 649 256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хозяйства 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21 919 376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57 057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кордона N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Алакольского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заповедника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кордона N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Алакольского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заповедника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3-х кордонов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Устюртского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заповедника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21 870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5-ти кордонов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Каркаралинском 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 природном парке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28 617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ветеринарных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450 400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Постприватизационная 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130 299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внешних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130 299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12 739 138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локального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из подземных вод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 Жаксынского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4 698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поселковых 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водозаборных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Егиндыколь Егиндыкольского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133 500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селе Кощи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85 133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разводящими сетями 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Новобратское и Буденовка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Буландыкского района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115 105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Раздольное и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Байдалы Аршалинского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селах Раздольное Целиноградского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поселковых 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водопроводных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Полтавское Егиндыкольского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водовода,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поселковых разводящих 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в селе Спиридоновка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Егиндыкольского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Симферопольское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Зерендинского района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поселке Жолымбет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 Дамса, Степное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Научный Шортандинского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(II-я очередь)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сетей в селе Жаксы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Жаксынского района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Петровка Астраханского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Мадениет Сандыктауского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40 826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скважинного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водозабора и системы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Новорыбинка Аккольского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Бузулук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17 053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Наумовка Аккольского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 Журавлевка и Воробьевка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Буландынского района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сетей сел Жана-Кийма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Кийма Жаксынского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комбинированных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блок-модулей по очистке воды в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Шубары Целиноградского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22 754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комбинированного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блок-модуля для очистки воды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Жайнак Целиноградского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22 187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комбинированных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блок-модулей по очистке воды в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Каратомар Целиноградского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27 732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Тургай с подключением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железнодорожной станции Тургай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Ерейментауского района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40 455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водоснабжения села Мартук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Мартукского района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191 800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существующего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села Уил Уилского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Актюбинской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19 293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в поселке Кенкияк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Темирского района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96 155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Новостепановка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Благодарного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села Бадамша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Каргалинского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села Карабутак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Каргалинского района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60 154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селе Карабутак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Айтекебийского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магистрального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к "селу Иргиз-селу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Тельман-селу Коминтерн"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Иргизского района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Алтыкарасу Темирского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разводящих сетей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Шубаркудук Темирского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системы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Саркуль Темирского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в села Алимбетовка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Каргалинского района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поселке Сарбие Уилского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Актюбинской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в городе Кандыагаш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Мугалжарского района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для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Капшагайского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 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152 006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строительство системы водоснабжения села Бекболат Ашекеев Карасайского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водоснабжения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Береке Карасайского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35 358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водоснабжения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Шанханай Кербулакского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51 388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водоснабжения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Бесагаш (II-я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Талгарского района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57 985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водоснабжения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Чунджа Уйгурского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137 319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водозаборных сооружений и 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водоснабжения города Уштобе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Каратальского района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сельского микрорайона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Акжар Карасайского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(бурение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разведочно-эксплуатационной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47 819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водоснабжения села Ельтай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Каратальского района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(корректировка 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19 558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водоочистные сооружения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внутрипоселковые водопроводные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села Орлы Курмангазинского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водоочистные сооружения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внутрипоселковые водопроводные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села Нуржау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водоочистные сооружения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внутрипоселковые водопроводные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селе Дашино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водоочистные сооружения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внутрипоселковые водопроводные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селе Сафоновка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водоочистные сооружения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внутрипоселковые водопроводные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селе Коптогай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Внутрипоселковые водопроводные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селе Приморье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54 694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Блочные водоочистные сооружения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внутрипоселковые водопроводные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 поселке городского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Индерборский Индерборского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Магистральный водовод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Талкайран-Бесикты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внутрипоселковый водопровод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Бесикты 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водоочистного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с водопроводными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сетями в селе Береке Махамбетского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внутрипоселкового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и водоочистного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в селе 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внутрипоселковых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сетей и 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башен в населенных пунктах Енбекши,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Даулеткерей, Жана аул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реконструкцией существующего ВОС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Даулеткерей Енбекшинского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 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Водоочистное сооружение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Забурунье Исатайского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села Георгиевка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селах Косагаш - Мадениет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Бидайык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селе 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(2-я очередь)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в селе Таврическое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80 937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канализации в селе Урджар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(2-я очередь строительства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водоснабжение - 1-й, 2-й, 3-й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пусковые комплексы)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Коктерек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Южное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Тас-Арык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Алтыншокы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поселкового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с водозабором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Айгыз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Кокжира Тарбагатайского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поселкового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с водозабором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аулов Костобе,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 и имени Жамбыла 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Жамбылской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161 419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селе Ынтымак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Байзакского района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116 560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села Талапты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Таласского района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аула Жаугаш Батыр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Меркенского района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24 607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в ауле Сурат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Меркенского района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Интернациональное Меркенского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Жамбылской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водозаборных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 водопровода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Когершин (2-я очередь)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Рыскулова Жамбылской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систем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аула Жайлма -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Маятас Сарысуского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области. Пересчет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сметной документации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(водовода) второй очереди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в ауле 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Таласского района Жамбылской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аула Бирлесу Енбек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района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42 476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Водозаборные сооружения и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села Орнек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Т. Рыскулова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Тамды Таласского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в селе Кабыршакты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Акжаикского района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83 243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водопровода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Тихоновка Бурлинского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Фурманова Зеленовского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10 301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Железнова Зеленовского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14 179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Дарьинск Зеленовского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41 449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села Ростоши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села Кособа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водоснабжение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Коминтерн Сырымского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села Чижа-2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села Лубенка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Чингирлауского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Водообеспечение поселка Сулыколь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Каратобинского района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(корректировка сметной документации)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водопровода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Кирово Бурлинского района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поселка Жанажол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Казталовского района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водоснабжения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Новопетровка Чингирлауского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села Булан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Западно-Казахстанской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внутриквартальных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сетей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Шахан Карагандинской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2-я очередь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31 501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внутриквартальных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сетей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Шахан Карагандинской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3-я очередь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Сортировка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поселка Южный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Карагандинской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49 593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Кокпекты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Бухар-Жырауского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поселка Киевка Нуринского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Карагандинской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поселка Осакаровка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Осакаровского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внутриквартальных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сетей поселка Южный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очередь) Абайского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Шашубай Актогайского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городских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по проспекту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Темиртау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27 917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городских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по улице Восточная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Темиртау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18 377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Ишимского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поселка Кушмурун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монтажем опреснительной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установки) села Збан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53 000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Волгоградского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Житикаринского района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Муктиколь, села Волгоградское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93"/>
        <w:gridCol w:w="853"/>
        <w:gridCol w:w="8073"/>
        <w:gridCol w:w="215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Камысты Камыстинского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Железнодорожного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водопровода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Тюнтюгурского месторождения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для водоснабжения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Целинное, Прогресс, Челгаши,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Октябрьское, Железнодорожное, Жаныспай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разводящей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поселка Сарыколь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Сарыкольского района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селе Федоровка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Федоровского района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водоснабжения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 Аулиекольского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расширение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и водоотведения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Тасбогет Кызылординской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Торетам Кармакшинского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водопроводной сети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Шиели 34,4 км Жиделинского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водопровода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128 452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сетей в населенном 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Басыкара Казалинского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сетей в 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Жалантос батыра Казалинского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Кызылординской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52 895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сетей в населенном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пункте Примова Казалинского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водопровода в районном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центре Жосалы Кармакшинского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Внутрипоселковые сети (3-й этап)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водопроводной сети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районном центре Жалагаш Жалагашского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Кызылординской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Внутрипоселковые сети (III-й этап)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28 299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расширение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в населенном 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Наги Ильясова Сырдарьинского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Кызылординской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расширение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в населенном пункте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Ширкейли Сырдарьинского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Жанакорган Жанакорганского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Кызылординской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Внутрипоселковые водопроводные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(3-й этап)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внутрипоселковой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водопроводной сети в поселке Шиели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составе ЖГВ. Микрорайон Кокшокы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35 865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Саксаульск Аральского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населенном пункте Кожакент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Жанакорганского района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населенном пункте Жанаарык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н.п Сунаката Жанакорганского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пос. Жанакорган Жанакорганского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Кызылординской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Внутрипоселковые водопроводные сети-2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 (Дополнительные работы)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37 369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расширение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и водоотведения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Тасбогет Кызылординской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2-й этап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114 333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водовода в поселке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Жанаозен Мангистауской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109 060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водовода в селе Кызыл-Сай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Жанаозен Мангистауской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117 232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второй нитки 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"Актау-Курык" в селе Курык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Каракиянского района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Магистральные сети водоснабжения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2 (двух) резервуаров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питьевой воды емкостью по 200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каждый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поселке Акшукур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Мангистауской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54 077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головной насосной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группового водопровода Акжигит-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Майлинский Бейнеуского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сборных железобетонных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 резервуаров, объемом 1000 м3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насосной станции для подачи воды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внутрипоселковую сеть села Курык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Каракиянского района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магистрального 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протяженностью 16 км от насосной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2-го подъема села Курык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Каракиянского района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сетей в селе Кашир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Качирского района Павлодарской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(II-я очередь)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137 740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водовода в селе Песчаное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65 156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II этапа внутрипоселковых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сооружений в селе Акку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Лебяжинского района 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158 321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сооружений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Щербакты Щербактинского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сооружений села Байконыс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Качирского района Павлодарской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Третья очередь локальной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водоснабжения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в области. Часть VIII.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Железинский район.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существующей водопроводной сети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 Павлодарской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30 673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и водоотведения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Шидерты Павлодарской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водопроводных сооружений,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насосной станции 1 подъема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сетей в селе Песчанное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Качирского района Павлодарской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Жылы-Булак Щербактинского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сельских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Уалихановского и 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(II-я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области. Водовод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"Водозабор-насосная станция 2 подъема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Чехово". Село Чехово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Уалихановского района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кустовых скважинных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водозаборов в Жамбылском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(IIя очередь) 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области. Екатериновский 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сел Светлое, Матросово,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Екатериновка, Чапаево, Сабит,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Святодуховка, Зеленная Роща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Жамбылского района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селе Талшик 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Северо-Казахстанской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56 934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сельских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Уалихановского и 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(II-я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области. Водовод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"село Чехово - село Карашилик -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Молодая Гвардия". Село Карашилик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Молодая Гвардия Уалихановского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74 295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сельских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Уалихановского и Акжарского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(II-я очередь)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области. Водовод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"Месторождение "Ближний" -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Ленинградское". Село Ленинградское,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водообеспеченности 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Талшилик, Даут, Совхозное, Ульгули,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Кызылтуское Кулыколь Акжарского района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101 939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локального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Светлое Айыртауского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47 963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Булаевского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(3-я очередь)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(корректировка проекта)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Бишкуль Кызылжарского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на селе Енбек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района 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8 793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на селе Талшик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Акжарского района 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14 533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на селе Сулы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на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Александровка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9 252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на селе Токаревка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12 386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Новоишимское района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Г.Мусрепова 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разводящих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водопровода в селе Смирново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Аккайынского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38 762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Пресновка 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Северо-Казахстанской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Алтын-тобе, Каржан Казыгуртского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40 139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сельского округа Балыкты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Састобе Тюлькубасского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(сельский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 Балыкты)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водопроводной сети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Сайрам Сайрамского 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села Абай и близлежащих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аулов Сарыагашского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(завершение)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104 719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водопровода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Мырзакент Мактааральского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38 660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населенного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Молбулак и 2, 4, 6, 13, 16 кварталов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райцентра Казыгурт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11 742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села Шолак-Корган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Созакского района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2-я очередь строительства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водопроводных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расширение существующих 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поселке Каракум Ордабасинского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Водовод Кемирбастау-Тюлькубас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Т. Рыскулова (внутриплощадочные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Т. Рыскулова) Тюлькубаского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существующего водозабора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СГВ с подающим водоводом до резервуара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квартальные сети поселка Молбулак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23 286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водопровода в селе 1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Толебийского района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села Шакпак 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села Акбастау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Байдыбекского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34 627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водовода от улицы Жибек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 до населенных пунктов Жулдыз,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Карабастау, Бадам-1, Бадам-2 и Сайрам,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района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с.Жаскешу Тюлькубасского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сельского населенного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Рабат и водоснабжение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пункта Атбулак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приграничных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Сарыагашского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Жартытюбинского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89 554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приграничных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Сарыагашского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(Село Акжол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Алпамысского сельского округа)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62 716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приграничных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Сарыагашского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(Село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гвардейцев Бирлисуйского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49 983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приграничных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Сарыагашского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 Ушкынского сельского округа)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75 934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приграничных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Сарыагашского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Коралас Ушкынского сельского округа)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66 058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приграничных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Сарыагашского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(Село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Кауншы Алпамысского сельского округа)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42 665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сельском населенном пункте Каракай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43 720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сельском населенном пункте Абибола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Махтааральского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42 821 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внутренних 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селе Маякум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Южно-Казхастанской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Кажымукан-Караспанского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водопровода Ордабасинского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43 151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внутренних 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Балтаколь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внутренних 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села Кожатогай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Есиль Есильского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Щучинск Щучинского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151 126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Нуринского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(II-я очередь)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117 400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Акколь Аккольского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(II очередь)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водопроводной сети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Есик Енбекшиказахского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45 677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строительство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в городе Сарканд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Саркандского района Алматинской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67 991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строительство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в городе Капшагай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Вторая очередь 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водозаборных 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сетей в городе Аягоз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205 301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города Риддер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подземного источника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199 270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Каражал Карагандинской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143 139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Сарани и поселка Актас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34 688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Ащи-Тастинского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магистрального водовода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75 804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сетей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Казалинске и поселке кент Айтеке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района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Ишимского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Сарыкольском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водоснабжения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источников села Фурманово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Аркалыка Костанайской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24 518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Хлораторная на территории НПС-3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Жанаозен Мангистауской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43 721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Водозаборные сооружения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Форт-Шевченко 2-этап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105 325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Аксу Павлодарской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100 957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магистральных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города Экибастуза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области. Корректировка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151 914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Мамлютка 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88 565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городе Булаево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Жумабаева 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Сергеевка района Шалакына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Сарыагаш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67 516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города Туркестан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315 292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водопроводной сети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Жетысай Мактааральского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40 124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управления 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ресурсами и восстановление земель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внешних займов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русла реки Сырдарья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сохранение северной части 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312 100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158 930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внешних займов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153 170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и санитария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региона Аральского моря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16 165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внешних займов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3 338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4 971 425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781 897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водоснабжение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431 897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водоснабжения и канализации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территорий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3 756 811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ветки подключения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Боровое Акмолинской области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Кокшетаускому промводопроводу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309 093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локального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Ивановское Аккольского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локального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Макинка Енбекшильдерского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локального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Селетинское Ерейментауского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Акмолинской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Бозойского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Алматинской области (1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206 201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Тургеньского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Енбекши-Казахском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области. 2-я очередь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строительства, второй пусковой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(поселок Шатай, поселок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Талдыбулак, поселок Ленино)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76 830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Кояндинского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3-й очереди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Курмангазинского района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 подключением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Коныртерек, Батырбек,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Егиндикудук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Бельагачского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в 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(II-я очередь)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Северной ветки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Каменского группового водопровода (2-я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очередь) в 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43 970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ветки подключения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Сайхин к Урдинскому групповому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водопроводу в 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141 170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Урдинского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(1-я очередь)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Магистральный водовод Токрау-Балхаш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ГНС до площадки резервуаров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отметке 425 Карагандинской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658 286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группового 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"Жайрем-Каражал" (Тузкольский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водозабор) Карагандинской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Арало-Сарыбулакского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водопровода (V очередь)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Октябрьского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Кызылординской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363 300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ветки подключения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Жанакорган к Жиделинскому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групповому водопроводу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Жиделинского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и веток подключения к ним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Шиелийском районе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Жиделинского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водовода, ветка подключения к ЖГВ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КП-2 до населенного пункта Бекет-22,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Полуказарма, Акмая Шиелийского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Жиделинского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водопровода. Ветка подключения от ЖГВ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населенного пункта Енбек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пункта Екпинди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Жанакорганского района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23 845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Арало-Сарыбулакского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ПК673+0.3-ПК722+03 и ПК 1849+79 -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ПК1943+79 в Аральском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93 481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локального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подземных вод в селе Балуан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 акына 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35 108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локального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подземных вод в селе Волошинка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района 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33 067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локального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подземных вод в селе Спасовка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района 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29 419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локального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подземных вод в селе Ясновка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Есильского района 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29 819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Тасты-Шуйского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группового водопровода Сузакского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96 114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Жетысайского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Махтааральского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(сегментация)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Дарбазинского группового 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214 303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гранта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12 109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реконструкции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"Водоснабжение Казалинска/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Новоказалинска"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12 109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внешних займов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354 528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водоснабжение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154 184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водоснабжения и канализации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территорий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200 344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гранта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66 080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реконструкции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"Водоснабжение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Казалинска/Новоказалинска"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66 080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гидротехнических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730 693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Тасмурунского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магистрального канала Акдалинского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массива орошения в Балхашском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49 484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правой ветки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магистральной Каратальской рисовой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 Каратальском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76 799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плотины на реке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Кендерлык Зайсанского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Берегоукрепительные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русловыпрямительные работы на реке 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Кордайском районе Жамбылской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235 482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Тасоткельского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водохранилища Жамбылской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95 211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Албарбугетской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орошения в Джангельдинском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73 717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водопроводящего тракта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руслу реки Щидерты с сооружениями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верхового откоса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Бугунской плотины Ордабасинского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управление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средой бассейна рек Нура-Ишим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1 372 844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857 048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внешних займов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515 796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лесов и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лесистости территории республики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95 314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39 394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внешних займов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49 820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гранта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конкурентоспособности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669 359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124 465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внешних займов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544 894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проекта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постприватизационной поддержке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22 073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внешних займов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правительства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345 054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активности субъектов агропромышленного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345 054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Национального хранилища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генетических ресурсов растений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охраны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среды Республики Казахстан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1 933 080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окружающей среды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Национального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метеорологии в городе 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главных напорных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коллекторов с канализационно-насосными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станциями 1 и 12 до 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биологической очистки сточных вод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Кызылорда Кызылординской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объектов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566 439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по первичной подготовке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утилизации конденсаторов РЛС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"Дарьял-У" в городе Балхаше-9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гранта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32 248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реабилитации залежных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Шетского района Карагандинской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32 248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гранта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149 191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реабилитации залежных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Шетского района Карагандинской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149 191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развитие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охраны окружающей среды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466 641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466 641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управлению земельными ресурсами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796 800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"электронного правительства"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796 800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автоматизированной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земельного кадастра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796 800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Промышленность, 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градостроительная и строительная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проекты: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3 133 546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3 133 546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областному бюджету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индустриального парка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Темиртау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индустриального парка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Темиртау Карагандинской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акимату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зоны "Оңтүстік"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2 970 546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Экономической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"Оңтүстік" в Сайрамском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2 970 546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проекты: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169638191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коммуникаций Республики Казахстан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169638191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автомобильных дорог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республиканском уровне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86 249 200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4 930 626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развития автодорожной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(Алматы-Бишкек)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"Актау-Атырау" 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"Карабатан-Бейнеу"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4 635 626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автодороги Алматы - Астана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68 887 623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автомобильной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"Граница Российской Федерации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Самару)-Шымкент, через города 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Актобе, Кызылорда" на участке "граница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Федерации-Уральск-Актобе"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2 900 000 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автомобильной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"граница Российской Федерации (на Омск)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Майкапшагай (выход на Китайскую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Народную Республику), через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Павлодар, Семипалатинск"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2 872 000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"Астана-Костанай-Челябинск"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4 426 483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"Астана-Петропавловск, через 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Кокшетау" на участке "Астана-Шучинск"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41 000 000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"Астана-Петропавловск, через 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на участке "Щучинск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- Петропавловск - 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Федерации"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4 064 000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моста через реку Кигач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автомобильной дороге "Актобе-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Атырау-граница Российской Федерации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Астрахань)"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574 340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"Таскескен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Бахты" (граница Китайской 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2 269 000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"Аксай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Чунджа - Кольжат - граница Китайской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Народной Республики" 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"Чунджа-Кольжат (граница 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Китайской Народной Республики)"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2 105 000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объездной дороги "Южный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обход города Астаны"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2 553 000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автомобильной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"Граница Российской Федерации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Самару)- Шымкент, через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Уральск, Актобе, Кызылорду" 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"Карабутак-Иргиз-граница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области"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по проекту "Строительство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граница Узбекистана-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Шымкент-Тараз-Алматы-Хоргос"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Ушарал-Достык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по проекту "Реконструкции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Алматы - Талдыкорган"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Большой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кольцевой автомобильной дороги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софинансирования внешних займов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12 430 951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дорожной сети в Западном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3 620 867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развития автодорожной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(Алматы-Бишкек)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1 741 000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"Актау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Атырау" на участке "Карабатан - Бейнеу"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7 005 084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автодороги Алматы - Астана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воздушного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4 831 542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за счет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4 831 542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международного аэропорта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Актобе Актюбинской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1 498 670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аэропорта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3 060 872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искусственной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взлетно-посадочной полосы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аэровокзала аэропорта города Костанай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взлетно-посадочной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полосы и переоснащение сервисной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аэродромной спецтехникой аэропорта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"Коркыт Ата" города Кызылорды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аналитической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транспортной базы данных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динамики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172 503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158 310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системы управления движением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 в Тупкараганском заливе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158 310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областным бюджетам, бюджетам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инфраструктуры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78 226 636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первой очереди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метрополитена в городе Алматы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транспортной развязки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Рыскулова-Сейфуллина в городе Алматы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1 029 870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транспортной развязки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Рыскулова-Бокейханова в городе Алматы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1 462 755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транспортной 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проспекта Рыскулова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Кудерина в городе Алматы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1 479 849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транспортной 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улиц Саина-Шаляпина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Алматы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1 673 702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транспортной 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улицы Саина -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Жандосова в Ауэзовском районе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4 157 047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транспортной 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улицы Саина - 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Абая в Ауэзовском районе города Алматы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4 130 029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моста через реку Иртыш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Семипалатинске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752 201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Продолжение строительства мостового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перехода через реку Урал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Атыpaу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участка (55-108 км)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"Петровка-Каменка-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Острогорка" с выходом на автодорогу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"Мадениет-Мариновка"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автодороги "Подъезд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железнодорожной станции Хромтау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области" (5,95 км)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мостового перехода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Уил на автомобильной дороге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"Шубаркудук-Уил-Кобда-Соль-Илецк"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197-232 в Актюбинской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автомобильной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"Талдыкорган-Текели, км 0-31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автомобильной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"Объездная дорога города Риддер"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автомобильной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"Каракемер-Карасай батыра" участок 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28,8 км Жамбылской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автомобильной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"Просторное-Жарык-Аксу-Аюлы-Актогай-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Балхаш", 255-км 265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222 716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автомобильной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"Караганда-Шахтинск-Есенгельды-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Щербаковский-Киевка, км 106-113"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283 950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автомобильной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пользования "Узунколь-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Сарыколь", км 0-79 Костанайской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357 506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общего 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"Федоровка-Ленино-Вишневка"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469 255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"Койбагор-Карасу-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Севастопольский" участок 0-63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437 333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автомобильной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пользования "Карасу-Большая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Чураковка" км 0-114,09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34 906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КНА-9 "М32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Самара-Шымкент" - Камыстыбас-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Аманоткель-Бугень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161 000 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Тушыкудук-Шебир Мангистауской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216 366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автомобильной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Ивановка-Трофимовка км 74-80 (6 км)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автомобильной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Шакат-Восточное-Шалдай км 82-86 (4 км)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Павлодарской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автомобильной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КТ-1 "М-51-Петерфельд-Новокаменка-А-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16" в Северо-Казахстанской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автомобильной 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Ок-37 "Шымкент-Туетас-Сарыбулак"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153 620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мостового перехода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реку Келес на 31 км 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"Дербисек-Курорт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Сарыагаш-Арынши"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116 307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моста через реку Келес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Ушбулак Казыгуртского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95 714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 в 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пунктах 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Южно-Казахстанской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Р/ДА Алматы-Ташкент,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Кызыл-Саркырама,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0-8,6, длина 8,6 км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129 754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 в 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пунктах 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Южно-Казахстанской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ОК-50 подъезд к селу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Достык-2, км 3-7 длина 3,9 км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76 628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 в 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пунктах 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Южно-Казахстанской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ОК-50 Подъезд к селу 20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км 0-5, длина 5 км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114 850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 в 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пунктах 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Южно-Казахстанской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ОК-52 Капланбек-Жибек жолы,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4-10,5 длина 6,5 км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47 323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 в 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пунктах 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Южно-Казахстанской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Р/Д А15-Бозсу-Куйган-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Киянжол, км 0-8, длина 8 км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89 950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 в 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пунктах 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Южно-Казахстанской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ОК-50 Дербисек Курорт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 - Канагат - Арыншы км 41-56,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длина 15,2 км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103 863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 в 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пунктах 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Южно-Казахстанской области.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Каратобе - Г.Муратбаева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0-8, длина 8 км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49 625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улицы N 23 от улицы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Сары-Арка до улицы N 36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градостроительные комплексы и к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Гастелло) в городе 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транспортной развязки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улиц А. Иманова и Л. Гумилева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1 158 673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моста по проспекту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Кабанбай батыра через реку Ишим (район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Торгового центра "Рамстор")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"Реконструкция проспекта Богенбая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от улицы Сары-Арка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развязки на северном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объезде" в городе Астане. 3 участок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эстакады до конца 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развязки в двух уровнях на пересечении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улицей Угольная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"Реконструкция проспекта Богенбая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от улицы Сары Арка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развязки на Северном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объезде" IV-V участок - от конца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развязки в двух уровнях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пересечении с улицей Угольная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развязки на автодороге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"Обход города Астаны"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2 024 213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улицы N 41 от Манаса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12 в городе 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371 139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улицы N 42 от Манаса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N 19 в городе 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424 771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проспекта Тлендиева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от улицы Кумисбекова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Северо-западного обхода города Астаны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участка улицы Сары-Арка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улицы N 4 до улицы N 23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459 935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нового моста М-2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1 323 618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нового моста М-3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2 053 757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улицы Гастелло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 до улицы N 19 в городе 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1 574 243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транспортной 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улиц N 19 и Гастелло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1 239 787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улицы Гастелло на участке от улицы N 12 до N 1 и улицы N 12 до улицы N 19 в городе 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94 614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улицы Гастелло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от моста М-2 до реки Ак-Булак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устройством шумозащитных экранов)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Мост через реку Ак-Булак по улице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Гастелло в городе 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147 979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магистральной 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левого берега - проспект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Абылайхана с автодорожным мостом М-1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реку Ишим (магистральная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автодорога улиц N 12, N 13)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проспекта Абая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от моста через реку Ак-Булак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микрорайона Юго-Восток (уширение до 6 полос) в городе 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522 788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магистральной дороги,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проходящей по улицам Угольная, N 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 и Бейсековой в городе 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транспортной развязки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пересечении проспекта Республики-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Бараева-улицы Ташенова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числе на 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проекты: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15 499 962 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делам государственной службы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2 891 874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квартир для 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аппаратов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органов, содержащихся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1 108 200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общежития для молодых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центральных 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органов, содержащихся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республиканского бюджета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1 783 674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12 608 088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делами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12 608 088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крытого гаража на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легковых автомобилей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вспомогательными помещениями на левом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берегу реки Ишим в городе 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1 325 274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стадиона в городе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(левый берег)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5 831 433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авиационного ангара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стоянки авиационной техники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авиакомпании "Беркут" в международном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аэропорту города Астаны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520 611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визит-центра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музея природы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Щучинского района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186 210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теплого перехода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зданиями Дома 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Домом министерств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119 040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дизельной подстанции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 в Новом центре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78 613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русла реки Есиль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Резиденции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"Кзыл-Жар"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243 022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Резиденция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"Нура". 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N 1 в городе 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101 993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Диагностический центр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многопрофильной клиникой на левом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берегу реки Есил в районе улиц N 31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35 в городе 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расширение санатория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"Алматы" в Карасайском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127 071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городе 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ангара для воздушного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судна А-319 в городе 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75 900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комплекса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производству, переработке и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животноводства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Красноярка Целиноградского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31 700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Дворца Мира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Согласия в городе Астане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3 657 121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517174028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