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4ca4a" w14:textId="364ca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27 декабря 1996 года N 1644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 ноября 2007 года № 1034. Утратило силу постановлением Правительства Республики Казахстан от 20 октября 2011 года № 1192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20.10.2011 </w:t>
      </w:r>
      <w:r>
        <w:rPr>
          <w:rFonts w:ascii="Times New Roman"/>
          <w:b w:val="false"/>
          <w:i w:val="false"/>
          <w:color w:val="ff0000"/>
          <w:sz w:val="28"/>
        </w:rPr>
        <w:t>№ 1192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декабря 1996 года N 1644 "Об утверждении Положения о прохождении службы лицами рядового и начальствующего состава органов внутренних дел Республики Казахстан" следующие изменения и дополнения: </w:t>
      </w:r>
      <w:r>
        <w:br/>
      </w:r>
      <w:r>
        <w:rPr>
          <w:rFonts w:ascii="Times New Roman"/>
          <w:b w:val="false"/>
          <w:i w:val="false"/>
          <w:color w:val="000000"/>
          <w:sz w:val="28"/>
        </w:rPr>
        <w:t>
      в </w:t>
      </w:r>
      <w:r>
        <w:rPr>
          <w:rFonts w:ascii="Times New Roman"/>
          <w:b w:val="false"/>
          <w:i w:val="false"/>
          <w:color w:val="000000"/>
          <w:sz w:val="28"/>
        </w:rPr>
        <w:t>Положении</w:t>
      </w:r>
      <w:r>
        <w:rPr>
          <w:rFonts w:ascii="Times New Roman"/>
          <w:b w:val="false"/>
          <w:i w:val="false"/>
          <w:color w:val="000000"/>
          <w:sz w:val="28"/>
        </w:rPr>
        <w:t xml:space="preserve"> о прохождении службы лицами рядового и начальствующего состава органов внутренних дел Республики Казахстан, утвержденном указанным постановлением: </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xml:space="preserve">
      "5. В органы внутренних дел не может быть принято лицо: </w:t>
      </w:r>
      <w:r>
        <w:br/>
      </w:r>
      <w:r>
        <w:rPr>
          <w:rFonts w:ascii="Times New Roman"/>
          <w:b w:val="false"/>
          <w:i w:val="false"/>
          <w:color w:val="000000"/>
          <w:sz w:val="28"/>
        </w:rPr>
        <w:t xml:space="preserve">
      а) признанное в установленном порядке недееспособным или ограниченно дееспособным; </w:t>
      </w:r>
      <w:r>
        <w:br/>
      </w:r>
      <w:r>
        <w:rPr>
          <w:rFonts w:ascii="Times New Roman"/>
          <w:b w:val="false"/>
          <w:i w:val="false"/>
          <w:color w:val="000000"/>
          <w:sz w:val="28"/>
        </w:rPr>
        <w:t xml:space="preserve">
      б) лишенное судом права занимать государственные должности в течение определенного срока; </w:t>
      </w:r>
      <w:r>
        <w:br/>
      </w:r>
      <w:r>
        <w:rPr>
          <w:rFonts w:ascii="Times New Roman"/>
          <w:b w:val="false"/>
          <w:i w:val="false"/>
          <w:color w:val="000000"/>
          <w:sz w:val="28"/>
        </w:rPr>
        <w:t xml:space="preserve">
      в) отказавшееся принять на себя ограничения, установленные законом, в целях недопущения действий, которые могут привести к использованию их статуса и основанного на нем авторитета в личных, групповых и иных неслужебных интересах; </w:t>
      </w:r>
      <w:r>
        <w:br/>
      </w:r>
      <w:r>
        <w:rPr>
          <w:rFonts w:ascii="Times New Roman"/>
          <w:b w:val="false"/>
          <w:i w:val="false"/>
          <w:color w:val="000000"/>
          <w:sz w:val="28"/>
        </w:rPr>
        <w:t xml:space="preserve">
      г) которое в течение двух лет перед поступлением на службу привлекалось к дисциплинарной ответственности за совершение коррупционного правонарушения; </w:t>
      </w:r>
      <w:r>
        <w:br/>
      </w:r>
      <w:r>
        <w:rPr>
          <w:rFonts w:ascii="Times New Roman"/>
          <w:b w:val="false"/>
          <w:i w:val="false"/>
          <w:color w:val="000000"/>
          <w:sz w:val="28"/>
        </w:rPr>
        <w:t xml:space="preserve">
      д) на которое в течение года перед поступлением на службу налагалось в судебном порядке административное взыскание за умышленное правонарушение; </w:t>
      </w:r>
      <w:r>
        <w:br/>
      </w:r>
      <w:r>
        <w:rPr>
          <w:rFonts w:ascii="Times New Roman"/>
          <w:b w:val="false"/>
          <w:i w:val="false"/>
          <w:color w:val="000000"/>
          <w:sz w:val="28"/>
        </w:rPr>
        <w:t xml:space="preserve">
      е) на которое в течение трех лет до поступления на службу за совершение коррупционного правонарушения налагалось в судебном порядке административное взыскание; </w:t>
      </w:r>
      <w:r>
        <w:br/>
      </w:r>
      <w:r>
        <w:rPr>
          <w:rFonts w:ascii="Times New Roman"/>
          <w:b w:val="false"/>
          <w:i w:val="false"/>
          <w:color w:val="000000"/>
          <w:sz w:val="28"/>
        </w:rPr>
        <w:t xml:space="preserve">
      ж) совершившее коррупционное преступление; </w:t>
      </w:r>
      <w:r>
        <w:br/>
      </w:r>
      <w:r>
        <w:rPr>
          <w:rFonts w:ascii="Times New Roman"/>
          <w:b w:val="false"/>
          <w:i w:val="false"/>
          <w:color w:val="000000"/>
          <w:sz w:val="28"/>
        </w:rPr>
        <w:t xml:space="preserve">
      з) ранее судимое и освобожденное от уголовной ответственности по нереабилитирующим основаниям, а также уволенное по отрицательным мотивам с государственной службы, иных правоохранительных органов, судов и органов юстиции; </w:t>
      </w:r>
      <w:r>
        <w:br/>
      </w:r>
      <w:r>
        <w:rPr>
          <w:rFonts w:ascii="Times New Roman"/>
          <w:b w:val="false"/>
          <w:i w:val="false"/>
          <w:color w:val="000000"/>
          <w:sz w:val="28"/>
        </w:rPr>
        <w:t xml:space="preserve">
      и) состоящее на учете в органах здравоохранения и внутренних дел как хронически больной алкоголизмом или наркоманией; </w:t>
      </w:r>
      <w:r>
        <w:br/>
      </w:r>
      <w:r>
        <w:rPr>
          <w:rFonts w:ascii="Times New Roman"/>
          <w:b w:val="false"/>
          <w:i w:val="false"/>
          <w:color w:val="000000"/>
          <w:sz w:val="28"/>
        </w:rPr>
        <w:t xml:space="preserve">
      к) освобожденное от срочной военной службы по болезни и состоящее на воинском учете в военном комиссариате как негодный либо ограниченно годный к военной строевой службе; </w:t>
      </w:r>
      <w:r>
        <w:br/>
      </w:r>
      <w:r>
        <w:rPr>
          <w:rFonts w:ascii="Times New Roman"/>
          <w:b w:val="false"/>
          <w:i w:val="false"/>
          <w:color w:val="000000"/>
          <w:sz w:val="28"/>
        </w:rPr>
        <w:t xml:space="preserve">
      л) не отвечающее требованиям, предусмотренным в пунктах 4 и 6 настоящего Положения. </w:t>
      </w:r>
      <w:r>
        <w:br/>
      </w:r>
      <w:r>
        <w:rPr>
          <w:rFonts w:ascii="Times New Roman"/>
          <w:b w:val="false"/>
          <w:i w:val="false"/>
          <w:color w:val="000000"/>
          <w:sz w:val="28"/>
        </w:rPr>
        <w:t xml:space="preserve">
      Непредставление или искажение указанных сведений является основанием для отказа в приеме на службу в органы внутренних дел."; </w:t>
      </w:r>
      <w:r>
        <w:br/>
      </w:r>
      <w:r>
        <w:rPr>
          <w:rFonts w:ascii="Times New Roman"/>
          <w:b w:val="false"/>
          <w:i w:val="false"/>
          <w:color w:val="000000"/>
          <w:sz w:val="28"/>
        </w:rPr>
        <w:t xml:space="preserve">
      в абзаце первом пункта 11 после слова "обучение" дополнить словами "в учебных заведениях Министерства внутренних дел"; </w:t>
      </w:r>
      <w:r>
        <w:br/>
      </w:r>
      <w:r>
        <w:rPr>
          <w:rFonts w:ascii="Times New Roman"/>
          <w:b w:val="false"/>
          <w:i w:val="false"/>
          <w:color w:val="000000"/>
          <w:sz w:val="28"/>
        </w:rPr>
        <w:t xml:space="preserve">
      абзац первый пункта 12 дополнить предложением следующего содержания: </w:t>
      </w:r>
      <w:r>
        <w:br/>
      </w:r>
      <w:r>
        <w:rPr>
          <w:rFonts w:ascii="Times New Roman"/>
          <w:b w:val="false"/>
          <w:i w:val="false"/>
          <w:color w:val="000000"/>
          <w:sz w:val="28"/>
        </w:rPr>
        <w:t xml:space="preserve">
      "В случае заключения контракта с лицами, не достигшими 18-летнего возраста, необходимо согласие их родителей, усыновителей или попечителей."; </w:t>
      </w:r>
      <w:r>
        <w:br/>
      </w:r>
      <w:r>
        <w:rPr>
          <w:rFonts w:ascii="Times New Roman"/>
          <w:b w:val="false"/>
          <w:i w:val="false"/>
          <w:color w:val="000000"/>
          <w:sz w:val="28"/>
        </w:rPr>
        <w:t xml:space="preserve">
      пункт 44 дополнить абзацем вторым следующего содержания: </w:t>
      </w:r>
      <w:r>
        <w:br/>
      </w:r>
      <w:r>
        <w:rPr>
          <w:rFonts w:ascii="Times New Roman"/>
          <w:b w:val="false"/>
          <w:i w:val="false"/>
          <w:color w:val="000000"/>
          <w:sz w:val="28"/>
        </w:rPr>
        <w:t xml:space="preserve">
      "Сотрудники, представленные к присвоению очередного специального звания старшего начальствующего состава - полковника полиции, должны иметь опыт работы в занимаемой должности не менее 6 месяцев."; </w:t>
      </w:r>
      <w:r>
        <w:br/>
      </w:r>
      <w:r>
        <w:rPr>
          <w:rFonts w:ascii="Times New Roman"/>
          <w:b w:val="false"/>
          <w:i w:val="false"/>
          <w:color w:val="000000"/>
          <w:sz w:val="28"/>
        </w:rPr>
        <w:t xml:space="preserve">
      в абзаце шестом пункта 45 слово "года" заменить словом "лет"; </w:t>
      </w:r>
      <w:r>
        <w:br/>
      </w:r>
      <w:r>
        <w:rPr>
          <w:rFonts w:ascii="Times New Roman"/>
          <w:b w:val="false"/>
          <w:i w:val="false"/>
          <w:color w:val="000000"/>
          <w:sz w:val="28"/>
        </w:rPr>
        <w:t xml:space="preserve">
      в абзаце втором пункта 48 после слова "включительно-" дополнить словами "председателями комитетов,"; </w:t>
      </w:r>
      <w:r>
        <w:br/>
      </w:r>
      <w:r>
        <w:rPr>
          <w:rFonts w:ascii="Times New Roman"/>
          <w:b w:val="false"/>
          <w:i w:val="false"/>
          <w:color w:val="000000"/>
          <w:sz w:val="28"/>
        </w:rPr>
        <w:t xml:space="preserve">
      в пункте 49 после слов "внутренних дел" дополнить словами ", а также обучающимся в учебных заведениях органов внутренних дел иностранных государств по направлениям Министерства внутренних дел с оплатой обучения за счет государственных средств"; </w:t>
      </w:r>
      <w:r>
        <w:br/>
      </w:r>
      <w:r>
        <w:rPr>
          <w:rFonts w:ascii="Times New Roman"/>
          <w:b w:val="false"/>
          <w:i w:val="false"/>
          <w:color w:val="000000"/>
          <w:sz w:val="28"/>
        </w:rPr>
        <w:t xml:space="preserve">
      пункты 65, 67 изложить в следующей редакции: </w:t>
      </w:r>
      <w:r>
        <w:br/>
      </w:r>
      <w:r>
        <w:rPr>
          <w:rFonts w:ascii="Times New Roman"/>
          <w:b w:val="false"/>
          <w:i w:val="false"/>
          <w:color w:val="000000"/>
          <w:sz w:val="28"/>
        </w:rPr>
        <w:t xml:space="preserve">
      "65. Аттестация сотрудников органов внутренних дел - периодически осуществляемая процедура по определению уровня их профессиональной подготовки, правовой культуры и способности работать с гражданами. </w:t>
      </w:r>
      <w:r>
        <w:br/>
      </w:r>
      <w:r>
        <w:rPr>
          <w:rFonts w:ascii="Times New Roman"/>
          <w:b w:val="false"/>
          <w:i w:val="false"/>
          <w:color w:val="000000"/>
          <w:sz w:val="28"/>
        </w:rPr>
        <w:t xml:space="preserve">
      Основным критерием оценки при аттестации является способность сотрудников выполнять возложенные на них обязанности. </w:t>
      </w:r>
      <w:r>
        <w:br/>
      </w:r>
      <w:r>
        <w:rPr>
          <w:rFonts w:ascii="Times New Roman"/>
          <w:b w:val="false"/>
          <w:i w:val="false"/>
          <w:color w:val="000000"/>
          <w:sz w:val="28"/>
        </w:rPr>
        <w:t xml:space="preserve">
      67. Сотрудники проходят аттестацию по истечении каждых последующих трех лет непрерывного пребывания на службе в системе правоохранительных органов. При этом аттестация должна быть проведена не позднее шести месяцев со дня наступления указанного срока. </w:t>
      </w:r>
      <w:r>
        <w:br/>
      </w:r>
      <w:r>
        <w:rPr>
          <w:rFonts w:ascii="Times New Roman"/>
          <w:b w:val="false"/>
          <w:i w:val="false"/>
          <w:color w:val="000000"/>
          <w:sz w:val="28"/>
        </w:rPr>
        <w:t xml:space="preserve">
      В случаях если аттестуемые сотрудники назначены на новые должности, они проходят аттестацию через один год после назначения. При назначении на равнозначные должности, если это не повлекло изменений функциональных обязанностей, данный срок не учитывается. </w:t>
      </w:r>
      <w:r>
        <w:br/>
      </w:r>
      <w:r>
        <w:rPr>
          <w:rFonts w:ascii="Times New Roman"/>
          <w:b w:val="false"/>
          <w:i w:val="false"/>
          <w:color w:val="000000"/>
          <w:sz w:val="28"/>
        </w:rPr>
        <w:t xml:space="preserve">
      Пребывание на службе в органах внутренних дел считается непрерывным, если со дня увольнения сотрудника со службы в системе правоохранительных органов и до дня его приема на службу в органах внутренних дел не прошло более трех месяцев, при условии отсутствия у него за указанный период трудовых отношений с иными юридическими (за исключением государственных органов) и физическими лицами."; </w:t>
      </w:r>
      <w:r>
        <w:br/>
      </w:r>
      <w:r>
        <w:rPr>
          <w:rFonts w:ascii="Times New Roman"/>
          <w:b w:val="false"/>
          <w:i w:val="false"/>
          <w:color w:val="000000"/>
          <w:sz w:val="28"/>
        </w:rPr>
        <w:t xml:space="preserve">
      пункты 68 и 69 исключить; </w:t>
      </w:r>
      <w:r>
        <w:br/>
      </w:r>
      <w:r>
        <w:rPr>
          <w:rFonts w:ascii="Times New Roman"/>
          <w:b w:val="false"/>
          <w:i w:val="false"/>
          <w:color w:val="000000"/>
          <w:sz w:val="28"/>
        </w:rPr>
        <w:t xml:space="preserve">
      абзац второй пункта 70 изложить в следующей редакции: </w:t>
      </w:r>
      <w:r>
        <w:br/>
      </w:r>
      <w:r>
        <w:rPr>
          <w:rFonts w:ascii="Times New Roman"/>
          <w:b w:val="false"/>
          <w:i w:val="false"/>
          <w:color w:val="000000"/>
          <w:sz w:val="28"/>
        </w:rPr>
        <w:t xml:space="preserve">
      "Не подлежат аттестации женщины из числа сотрудников в период их беременности и отпуска по уходу за детьми. Они аттестуются после выхода на службу не ранее чем через шесть месяцев и не позднее одного года."; </w:t>
      </w:r>
      <w:r>
        <w:br/>
      </w:r>
      <w:r>
        <w:rPr>
          <w:rFonts w:ascii="Times New Roman"/>
          <w:b w:val="false"/>
          <w:i w:val="false"/>
          <w:color w:val="000000"/>
          <w:sz w:val="28"/>
        </w:rPr>
        <w:t xml:space="preserve">
      пункт 72 изложить в следующей редакции: </w:t>
      </w:r>
      <w:r>
        <w:br/>
      </w:r>
      <w:r>
        <w:rPr>
          <w:rFonts w:ascii="Times New Roman"/>
          <w:b w:val="false"/>
          <w:i w:val="false"/>
          <w:color w:val="000000"/>
          <w:sz w:val="28"/>
        </w:rPr>
        <w:t xml:space="preserve">
      "72. Решение аттестационной комиссии может являться основанием для досрочного присвоения сотруднику специального звания, зачисления сотрудника в кадровый резерв для занятия вышестоящей должности, понижения сотрудника в должности или его увольнения."; </w:t>
      </w:r>
      <w:r>
        <w:br/>
      </w:r>
      <w:r>
        <w:rPr>
          <w:rFonts w:ascii="Times New Roman"/>
          <w:b w:val="false"/>
          <w:i w:val="false"/>
          <w:color w:val="000000"/>
          <w:sz w:val="28"/>
        </w:rPr>
        <w:t xml:space="preserve">
      абзац седьмой пункта 88 изложить в следующей редакции: </w:t>
      </w:r>
      <w:r>
        <w:br/>
      </w:r>
      <w:r>
        <w:rPr>
          <w:rFonts w:ascii="Times New Roman"/>
          <w:b w:val="false"/>
          <w:i w:val="false"/>
          <w:color w:val="000000"/>
          <w:sz w:val="28"/>
        </w:rPr>
        <w:t xml:space="preserve">
      "Лицам рядового и начальствующего состава, поступающим в учебные заведения Министерства внутренних дел по очной и заочной формам обучения, для подготовки и сдачи вступительных экзаменов предоставляются учебные отпуска с сохранением денежного содержания, а поступающим в другие учебные заведения для сдачи вступительных экзаменов без сохранения денежного содержания."; </w:t>
      </w:r>
      <w:r>
        <w:br/>
      </w:r>
      <w:r>
        <w:rPr>
          <w:rFonts w:ascii="Times New Roman"/>
          <w:b w:val="false"/>
          <w:i w:val="false"/>
          <w:color w:val="000000"/>
          <w:sz w:val="28"/>
        </w:rPr>
        <w:t xml:space="preserve">
      пункт 91 изложить в следующей редакции: </w:t>
      </w:r>
      <w:r>
        <w:br/>
      </w:r>
      <w:r>
        <w:rPr>
          <w:rFonts w:ascii="Times New Roman"/>
          <w:b w:val="false"/>
          <w:i w:val="false"/>
          <w:color w:val="000000"/>
          <w:sz w:val="28"/>
        </w:rPr>
        <w:t xml:space="preserve">
      "91. Лица рядового и начальствующего состава увольняются со службы в запас: </w:t>
      </w:r>
      <w:r>
        <w:br/>
      </w:r>
      <w:r>
        <w:rPr>
          <w:rFonts w:ascii="Times New Roman"/>
          <w:b w:val="false"/>
          <w:i w:val="false"/>
          <w:color w:val="000000"/>
          <w:sz w:val="28"/>
        </w:rPr>
        <w:t xml:space="preserve">
      а) по выслуге лет (срока службы) и достижении предельного возраста пребывания на воинской службе, дающих право на пенсию; </w:t>
      </w:r>
      <w:r>
        <w:br/>
      </w:r>
      <w:r>
        <w:rPr>
          <w:rFonts w:ascii="Times New Roman"/>
          <w:b w:val="false"/>
          <w:i w:val="false"/>
          <w:color w:val="000000"/>
          <w:sz w:val="28"/>
        </w:rPr>
        <w:t xml:space="preserve">
      б) по возрасту - достигшие установленного для них пунктом 13 настоящего Положения предельного возраста пребывания на службе; </w:t>
      </w:r>
      <w:r>
        <w:br/>
      </w:r>
      <w:r>
        <w:rPr>
          <w:rFonts w:ascii="Times New Roman"/>
          <w:b w:val="false"/>
          <w:i w:val="false"/>
          <w:color w:val="000000"/>
          <w:sz w:val="28"/>
        </w:rPr>
        <w:t xml:space="preserve">
      в) по состоянию здоровья - на основании заключения (постановления) военно-врачебной комиссии о непригодности или ограниченной пригодности к воинской службе; </w:t>
      </w:r>
      <w:r>
        <w:br/>
      </w:r>
      <w:r>
        <w:rPr>
          <w:rFonts w:ascii="Times New Roman"/>
          <w:b w:val="false"/>
          <w:i w:val="false"/>
          <w:color w:val="000000"/>
          <w:sz w:val="28"/>
        </w:rPr>
        <w:t xml:space="preserve">
      г) в связи с сокращением штатов или реорганизацией органов внутренних дел в случае невозможности использования в другой должности; </w:t>
      </w:r>
      <w:r>
        <w:br/>
      </w:r>
      <w:r>
        <w:rPr>
          <w:rFonts w:ascii="Times New Roman"/>
          <w:b w:val="false"/>
          <w:i w:val="false"/>
          <w:color w:val="000000"/>
          <w:sz w:val="28"/>
        </w:rPr>
        <w:t xml:space="preserve">
      д) в случае отказа от дальнейшего прохождения службы в связи с изменением условий труда; </w:t>
      </w:r>
      <w:r>
        <w:br/>
      </w:r>
      <w:r>
        <w:rPr>
          <w:rFonts w:ascii="Times New Roman"/>
          <w:b w:val="false"/>
          <w:i w:val="false"/>
          <w:color w:val="000000"/>
          <w:sz w:val="28"/>
        </w:rPr>
        <w:t xml:space="preserve">
      е) в связи с расторжением либо истечением срока контракта; </w:t>
      </w:r>
      <w:r>
        <w:br/>
      </w:r>
      <w:r>
        <w:rPr>
          <w:rFonts w:ascii="Times New Roman"/>
          <w:b w:val="false"/>
          <w:i w:val="false"/>
          <w:color w:val="000000"/>
          <w:sz w:val="28"/>
        </w:rPr>
        <w:t xml:space="preserve">
      ж) по собственному желанию; </w:t>
      </w:r>
      <w:r>
        <w:br/>
      </w:r>
      <w:r>
        <w:rPr>
          <w:rFonts w:ascii="Times New Roman"/>
          <w:b w:val="false"/>
          <w:i w:val="false"/>
          <w:color w:val="000000"/>
          <w:sz w:val="28"/>
        </w:rPr>
        <w:t xml:space="preserve">
      з) в связи с переходом в установленном порядке на работу в другие государственные органы (организации); </w:t>
      </w:r>
      <w:r>
        <w:br/>
      </w:r>
      <w:r>
        <w:rPr>
          <w:rFonts w:ascii="Times New Roman"/>
          <w:b w:val="false"/>
          <w:i w:val="false"/>
          <w:color w:val="000000"/>
          <w:sz w:val="28"/>
        </w:rPr>
        <w:t xml:space="preserve">
      и) в случае обнаружившейся непригодности к службе в течение испытательного срока; </w:t>
      </w:r>
      <w:r>
        <w:br/>
      </w:r>
      <w:r>
        <w:rPr>
          <w:rFonts w:ascii="Times New Roman"/>
          <w:b w:val="false"/>
          <w:i w:val="false"/>
          <w:color w:val="000000"/>
          <w:sz w:val="28"/>
        </w:rPr>
        <w:t xml:space="preserve">
      к) за грубое нарушение служебно-воинской дисциплины; </w:t>
      </w:r>
      <w:r>
        <w:br/>
      </w:r>
      <w:r>
        <w:rPr>
          <w:rFonts w:ascii="Times New Roman"/>
          <w:b w:val="false"/>
          <w:i w:val="false"/>
          <w:color w:val="000000"/>
          <w:sz w:val="28"/>
        </w:rPr>
        <w:t xml:space="preserve">
      л) по служебному несоответствию, выявившемуся по итогам аттестации; </w:t>
      </w:r>
      <w:r>
        <w:br/>
      </w:r>
      <w:r>
        <w:rPr>
          <w:rFonts w:ascii="Times New Roman"/>
          <w:b w:val="false"/>
          <w:i w:val="false"/>
          <w:color w:val="000000"/>
          <w:sz w:val="28"/>
        </w:rPr>
        <w:t xml:space="preserve">
      м) за совершение проступка, дискредитирующего звание сотрудника органов внутренних дел; </w:t>
      </w:r>
      <w:r>
        <w:br/>
      </w:r>
      <w:r>
        <w:rPr>
          <w:rFonts w:ascii="Times New Roman"/>
          <w:b w:val="false"/>
          <w:i w:val="false"/>
          <w:color w:val="000000"/>
          <w:sz w:val="28"/>
        </w:rPr>
        <w:t xml:space="preserve">
      н) в связи с совершением коррупционного правонарушения; </w:t>
      </w:r>
      <w:r>
        <w:br/>
      </w:r>
      <w:r>
        <w:rPr>
          <w:rFonts w:ascii="Times New Roman"/>
          <w:b w:val="false"/>
          <w:i w:val="false"/>
          <w:color w:val="000000"/>
          <w:sz w:val="28"/>
        </w:rPr>
        <w:t xml:space="preserve">
      о) в связи с состоявшимся обвинительным приговором суда, вступившим в законную силу; </w:t>
      </w:r>
      <w:r>
        <w:br/>
      </w:r>
      <w:r>
        <w:rPr>
          <w:rFonts w:ascii="Times New Roman"/>
          <w:b w:val="false"/>
          <w:i w:val="false"/>
          <w:color w:val="000000"/>
          <w:sz w:val="28"/>
        </w:rPr>
        <w:t xml:space="preserve">
      п) в связи с утратой гражданства Республики Казахстан. </w:t>
      </w:r>
      <w:r>
        <w:br/>
      </w:r>
      <w:r>
        <w:rPr>
          <w:rFonts w:ascii="Times New Roman"/>
          <w:b w:val="false"/>
          <w:i w:val="false"/>
          <w:color w:val="000000"/>
          <w:sz w:val="28"/>
        </w:rPr>
        <w:t xml:space="preserve">
      Лица рядового и начальствующего состава, увольняемые со службы, а также курсанты и слушатели, отчисленные из учебных заведений Министерства внутренних дел сдают служебное удостоверение, форменное и специальное обмундирование."; </w:t>
      </w:r>
      <w:r>
        <w:br/>
      </w:r>
      <w:r>
        <w:rPr>
          <w:rFonts w:ascii="Times New Roman"/>
          <w:b w:val="false"/>
          <w:i w:val="false"/>
          <w:color w:val="000000"/>
          <w:sz w:val="28"/>
        </w:rPr>
        <w:t xml:space="preserve">
      пункты 92 и 93 исключить; </w:t>
      </w:r>
      <w:r>
        <w:br/>
      </w:r>
      <w:r>
        <w:rPr>
          <w:rFonts w:ascii="Times New Roman"/>
          <w:b w:val="false"/>
          <w:i w:val="false"/>
          <w:color w:val="000000"/>
          <w:sz w:val="28"/>
        </w:rPr>
        <w:t xml:space="preserve">
      в абзаце первом пункта 94: </w:t>
      </w:r>
      <w:r>
        <w:br/>
      </w:r>
      <w:r>
        <w:rPr>
          <w:rFonts w:ascii="Times New Roman"/>
          <w:b w:val="false"/>
          <w:i w:val="false"/>
          <w:color w:val="000000"/>
          <w:sz w:val="28"/>
        </w:rPr>
        <w:t xml:space="preserve">
      после слов "(очевидного для окружающих);" дополнить словами "совершение коррупционного правонарушения, либо правонарушения, создающего условия для коррупции; разглашение сведений, составляющих государственную, служебную или иную охраняемую законом тайну, ставшую известной работнику органов внутренних дел в связи с выполнением служебных обязанностей;"; </w:t>
      </w:r>
      <w:r>
        <w:br/>
      </w:r>
      <w:r>
        <w:rPr>
          <w:rFonts w:ascii="Times New Roman"/>
          <w:b w:val="false"/>
          <w:i w:val="false"/>
          <w:color w:val="000000"/>
          <w:sz w:val="28"/>
        </w:rPr>
        <w:t xml:space="preserve">
      слова "и т.п." исключить; </w:t>
      </w:r>
      <w:r>
        <w:br/>
      </w:r>
      <w:r>
        <w:rPr>
          <w:rFonts w:ascii="Times New Roman"/>
          <w:b w:val="false"/>
          <w:i w:val="false"/>
          <w:color w:val="000000"/>
          <w:sz w:val="28"/>
        </w:rPr>
        <w:t xml:space="preserve">
      в абзаце втором пункта 95 слова "два месяца" заменить словами "один месяц"; </w:t>
      </w:r>
      <w:r>
        <w:br/>
      </w:r>
      <w:r>
        <w:rPr>
          <w:rFonts w:ascii="Times New Roman"/>
          <w:b w:val="false"/>
          <w:i w:val="false"/>
          <w:color w:val="000000"/>
          <w:sz w:val="28"/>
        </w:rPr>
        <w:t xml:space="preserve">
      пункт 96 изложить в следующей редакции: </w:t>
      </w:r>
      <w:r>
        <w:br/>
      </w:r>
      <w:r>
        <w:rPr>
          <w:rFonts w:ascii="Times New Roman"/>
          <w:b w:val="false"/>
          <w:i w:val="false"/>
          <w:color w:val="000000"/>
          <w:sz w:val="28"/>
        </w:rPr>
        <w:t xml:space="preserve">
      "96. Увольнение со службы лиц рядового и начальствующего состава производится должностными лицами, которым предоставлено право приема и назначения сотрудников на эти должности."; </w:t>
      </w:r>
      <w:r>
        <w:br/>
      </w:r>
      <w:r>
        <w:rPr>
          <w:rFonts w:ascii="Times New Roman"/>
          <w:b w:val="false"/>
          <w:i w:val="false"/>
          <w:color w:val="000000"/>
          <w:sz w:val="28"/>
        </w:rPr>
        <w:t xml:space="preserve">
      пункт 97 исключить; </w:t>
      </w:r>
      <w:r>
        <w:br/>
      </w:r>
      <w:r>
        <w:rPr>
          <w:rFonts w:ascii="Times New Roman"/>
          <w:b w:val="false"/>
          <w:i w:val="false"/>
          <w:color w:val="000000"/>
          <w:sz w:val="28"/>
        </w:rPr>
        <w:t xml:space="preserve">
      пункт 111 изложить в следующей редакции: </w:t>
      </w:r>
      <w:r>
        <w:br/>
      </w:r>
      <w:r>
        <w:rPr>
          <w:rFonts w:ascii="Times New Roman"/>
          <w:b w:val="false"/>
          <w:i w:val="false"/>
          <w:color w:val="000000"/>
          <w:sz w:val="28"/>
        </w:rPr>
        <w:t xml:space="preserve">
      "111. Дисциплинарное взыскание на сотрудников органов внутренних дел налагается не позднее одного месяца со дня обнаружения проступка и шести месяцев со дня совершения проступка. </w:t>
      </w:r>
      <w:r>
        <w:br/>
      </w:r>
      <w:r>
        <w:rPr>
          <w:rFonts w:ascii="Times New Roman"/>
          <w:b w:val="false"/>
          <w:i w:val="false"/>
          <w:color w:val="000000"/>
          <w:sz w:val="28"/>
        </w:rPr>
        <w:t xml:space="preserve">
      Дисциплинарное взыскание за совершение коррупционного правонарушения либо правонарушения, создающего условия для коррупции, налагается не позднее трех месяцев со дня обнаружения проступка и не может быть наложено позднее одного года со дня совершения проступка. </w:t>
      </w:r>
      <w:r>
        <w:br/>
      </w:r>
      <w:r>
        <w:rPr>
          <w:rFonts w:ascii="Times New Roman"/>
          <w:b w:val="false"/>
          <w:i w:val="false"/>
          <w:color w:val="000000"/>
          <w:sz w:val="28"/>
        </w:rPr>
        <w:t xml:space="preserve">
      В случае отказа в возбуждении уголовного дела либо прекращения уголовного дела, но при наличии в деяниях сотрудника признаков коррупционного административного правонарушения или дисциплинарного проступка взыскание может быть наложено не позднее трех месяцев со дня принятия решения об отказе в возбуждении уголовного дела либо его прекращения. </w:t>
      </w:r>
      <w:r>
        <w:br/>
      </w:r>
      <w:r>
        <w:rPr>
          <w:rFonts w:ascii="Times New Roman"/>
          <w:b w:val="false"/>
          <w:i w:val="false"/>
          <w:color w:val="000000"/>
          <w:sz w:val="28"/>
        </w:rPr>
        <w:t xml:space="preserve">
      Перед наложением взыскания от лица рядового и начальствующего состава должно быть получено объяснение. </w:t>
      </w:r>
      <w:r>
        <w:br/>
      </w:r>
      <w:r>
        <w:rPr>
          <w:rFonts w:ascii="Times New Roman"/>
          <w:b w:val="false"/>
          <w:i w:val="false"/>
          <w:color w:val="000000"/>
          <w:sz w:val="28"/>
        </w:rPr>
        <w:t xml:space="preserve">
      Отказ работника от дачи объяснения не является препятствием для применения взыскания. Такой отказ оформляется актом с указанием присутствующих при этом свидетелей. </w:t>
      </w:r>
      <w:r>
        <w:br/>
      </w:r>
      <w:r>
        <w:rPr>
          <w:rFonts w:ascii="Times New Roman"/>
          <w:b w:val="false"/>
          <w:i w:val="false"/>
          <w:color w:val="000000"/>
          <w:sz w:val="28"/>
        </w:rPr>
        <w:t xml:space="preserve">
      В целях установления виновных лиц, выявления причин и условий, способствующих совершению сотрудником проступка либо иного правонарушения, как правило, проводится служебная проверка, назначаемая по указанию руководителя органа внутренних дел. </w:t>
      </w:r>
      <w:r>
        <w:br/>
      </w:r>
      <w:r>
        <w:rPr>
          <w:rFonts w:ascii="Times New Roman"/>
          <w:b w:val="false"/>
          <w:i w:val="false"/>
          <w:color w:val="000000"/>
          <w:sz w:val="28"/>
        </w:rPr>
        <w:t xml:space="preserve">
      Служебные проверки проводятся в соответствии с действующим законодательством, в том числе на основании: </w:t>
      </w:r>
      <w:r>
        <w:br/>
      </w:r>
      <w:r>
        <w:rPr>
          <w:rFonts w:ascii="Times New Roman"/>
          <w:b w:val="false"/>
          <w:i w:val="false"/>
          <w:color w:val="000000"/>
          <w:sz w:val="28"/>
        </w:rPr>
        <w:t xml:space="preserve">
      указания (план-задание) руководства Министерства внутренних дел, комитетов, департаментов внутренних дел областей, городов Астаны, Алматы и на транспорте, учебных заведений и организаций, находящихся в ведении Министерства внутренних дел; </w:t>
      </w:r>
      <w:r>
        <w:br/>
      </w:r>
      <w:r>
        <w:rPr>
          <w:rFonts w:ascii="Times New Roman"/>
          <w:b w:val="false"/>
          <w:i w:val="false"/>
          <w:color w:val="000000"/>
          <w:sz w:val="28"/>
        </w:rPr>
        <w:t xml:space="preserve">
      рапорта сотрудников органов внутренних дел и сообщения работников других правоохранительных и судебных органов. </w:t>
      </w:r>
      <w:r>
        <w:br/>
      </w:r>
      <w:r>
        <w:rPr>
          <w:rFonts w:ascii="Times New Roman"/>
          <w:b w:val="false"/>
          <w:i w:val="false"/>
          <w:color w:val="000000"/>
          <w:sz w:val="28"/>
        </w:rPr>
        <w:t xml:space="preserve">
      Взыскание в виде предупреждения о неполном служебном соответствии, освобождения от занимаемой должности и увольнения с занимаемой должности налагаются по результатам проведенного служебного расследования и соответствующим выводам дисциплинарной комиссии либо в соответствии с решением коллегии Министерства внутренних дел или оперативного совещания по итогам рассмотрения проверки деятельности органов внутренних дел. </w:t>
      </w:r>
      <w:r>
        <w:br/>
      </w:r>
      <w:r>
        <w:rPr>
          <w:rFonts w:ascii="Times New Roman"/>
          <w:b w:val="false"/>
          <w:i w:val="false"/>
          <w:color w:val="000000"/>
          <w:sz w:val="28"/>
        </w:rPr>
        <w:t xml:space="preserve">
      По результатам проверки деятельности органов внутренних дел на коллегии Министерства внутренних дел или оперативном совещании может быть принято решение о привлечении сотрудников к иной дисциплинарной ответственности.". </w:t>
      </w:r>
    </w:p>
    <w:bookmarkEnd w:id="0"/>
    <w:bookmarkStart w:name="z3" w:id="1"/>
    <w:p>
      <w:pPr>
        <w:spacing w:after="0"/>
        <w:ind w:left="0"/>
        <w:jc w:val="both"/>
      </w:pPr>
      <w:r>
        <w:rPr>
          <w:rFonts w:ascii="Times New Roman"/>
          <w:b w:val="false"/>
          <w:i w:val="false"/>
          <w:color w:val="000000"/>
          <w:sz w:val="28"/>
        </w:rPr>
        <w:t xml:space="preserve">
      2. Настоящее постановление вводится в действие со дня официального опубликования.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