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49f6" w14:textId="3754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15 декабря 2006 года N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2007 года N 1052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октября 2007 года "О внесении изменений и дополнений в Закон Республики Казахстан "О республиканском бюджете на 2007 год"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2006 года N 1220 "Об утверждении паспортов республиканских бюджетных программ на 2007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"95"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"197"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цифр "205" дополнить цифрами "205-1", "205-2", "205-3";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"220", "375", "390" исключить;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Министерству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44195929 тысяч тенге (сорок четыре миллиардов сто девяносто пять миллионов девятьсот двадцать девять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программы", в строке, порядковый номер 18 слова "Проведение капитального ремонта в административном здании Управления специализированных служб охраны Западно-Казахстанской области."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капитального ремонта: 1) в административном здании Управления специализированной службы охраны Западно-Казахстанской области; 2) в административных зданиях Управления специализированной службы охраны Восточно-Казахстанской области; 3) в административном здании и гараже Полка полиции по охране правительственных учреждений.";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цифры "2784" заменить цифрами "1265";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программы", строку, порядковый номер 3 дополнить словами "Оплата иных работ и услуг при производстве по уголовному делу.";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17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программы", в строке, порядковый номер 1 слова "оплата услуг по бронированию мест в пассажирских поездах," заменить словами "погашение кредиторской задолженности за услуги по бронированию мест в пассажирских поездах,";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24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2086876 тысячи тенге (два миллиарда восемьдесят шесть миллионов восемьсот семьдесят шесть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программы", строки, порядковый номер 3 после слов "обучение сотрудников органов внутренних дел в учебных заведениях Российской Федерации" дополнить словами "и медицинское страхование обучающихся сотрудников органов внутренних дел в учебных заведениях Российской Федерации";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цифры "90" заменить цифрами "50";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6. "План мероприятий по реализации бюджетной программы" дополнить словами "Погашение кредиторской задолженности по пене прошлых лет. Разработка проектно-сметной документации для проведения капитального ремонта.";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программы", в строке, порядковый номер 1 после слов "- систем определения местонахождения объекта;" дополнить словами "- малогабаритного устройства "Пелена-Папка-М";";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Министерству по чрезвычайным ситуациям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17640678 тысяч тенге (семнадцать миллиардов шестьсот сорок миллионов шестьсот семьдесят восемь тысяч тенге)";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 в строке, порядковый номер 7, слова "Приобретение топливозаправщика на базе ЗИЛ." исключить;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14747055 тысяч тенге (четырнадцать миллиардов семьсот сорок семь миллионов пятьдесят пять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44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89953 тысячи тенге (восемьдесят девять миллионов девятьсот пятьдесят три тысячи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5088284 тысяч тенге (пять миллиардов восемьдесят восемь миллионов двести восемьдесят четыре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 пункт 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пункта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"2-х строящихся (в городах Москва (РФ) и" заменить словами "1-го строящегося (в городе";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Министерству туризма и спорта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748078 тысяч тенге (семьсот сорок восемь миллионов семьдесят восемь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12315166 тысяч тенге (двенадцать миллиардов триста пятнадцать миллионов сто шестьдесят шесть тысяч тенге).";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Министерству культуры и информации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85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 после слов "снос жилых строений, компенсация за снос, подготовка строительной площадки под строительство этнокультурного центра и мавзолея" дополнить словами ", компенсация стоимости земельных участков и жилых строений";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 Министерству обороны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94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паспорта республиканской бюджетной программы "006 "Модернизация и приобретение вооружения, военной и иной техники, систем связи"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"006 "Модернизация, восстановление и приобретение вооружения, военной и иной техники, систем связи";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95 к указанному постановлению исключить;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 Министерству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109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19988355 тысяч тенге (девятнадцать миллиардов девятьсот восемьдесят восемь миллионов триста пятьдесят пять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после слов "О государственном регулировании развития агропромышленного комплекса и сельских территорий";" дополнить словами "статья 11 Закона Республики Казахстан от 21 июля 2007 года "О развитии хлопковой отрасли";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программы", строки, порядковый номер 7, слова "в количестве 682,0 тысяч проб" заменить словами "порядка 300 тысяч проб";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пункта 7 в абзаце "На экспертизу качества казахстанского хлопка-волокна:" слова "в объеме 682,0 тысяч проб" заменить словами "в объеме порядка 300,0 тысяч проб";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115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130299 тысяч тенге (сто тридцать миллионов двести девяносто девять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 строки, порядковый номер 2, слова "Приобретение консультационных услуг консалтинговых компаний по управлению сельскохозяйственными и ценовыми рисками."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125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312100 тысяч тенге (триста двенадцать миллионов сто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 в строке, порядковый номер 2, слова "внешних займов"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"Своевременности" пункта 7 цифры "95" заменить цифрами "90";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127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4971425 тысяч тенге (четыре миллиарда девятьсот семьдесят один миллион четыреста двадцать пять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 строки, порядковый номер 2 слова "приобретение оборудования для строительства объектов водоснабжения;"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129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цифру "9" заменить цифрой "7";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138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95314 тысяч тенге (девяносто пять миллионов триста четырнадцать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после слов "Сохранение лесов и увеличение лесистости территории республики";" дополнить словами "Закон Республики Казахстан от 7 июня 2007 года "О ратификации Соглашения о займе (Проект сохранения лесов и увеличения лесистости территории республики) между Республикой Казахстан и Международным Банком Реконструкции и Развития и Соглашения о гранте траст-фонда (Проект сохранения лесов и увеличения лесистости территории республики) между Республикой Казахстан и Международным Банком Реконструкции и Развития, выступающим в качестве исполнительной организации Глобального Экологического Фонда".";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"Оплата услуг международных консультантов и консультационных услуг по координации проекта, а также в секторе лесного хозяйства, включая оплату, операционных расходов." заменить словами "Оплата консультационных услуг по координации проекта, включая оплату операционных расходов.";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"Приобретение товаров и материалов для лесопитомников, ручных инструментов и персонального оборудования для борьбы с пожарами и содержания инфраструктуры, приобретение сеянцев для лесопитомников." заменить словами "Приобретение товаров, материалов и персонального оборудований для борьбы с пожарами и содержания инфраструктуры.";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"лесосеменной станции"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"Оплата услуг международных консультантов и консультационных услуг по координации проекта, а также в секторе лесного хозяйства, включая оплату, операционных расходов." заменить словами "Оплата консультационных услуг по координации проекта, включая оплату операционных расходов.";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"Приобретение товаров и материалов для лесопитомников, ручных инструментов и персонального оборудования для борьбы с пожарами и содержания инфраструктуры, приобретение сеянцев для лесопитомников." заменить словами "Приобретение товаров, материалов и персонального оборудований для борьбы с пожарами и содержания инфраструктуры.";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"Разработка проектно-сметной документации на строительство наблюдательных пожарных вышек, жилого помещения, склада и исследовательской опытной станции." заменить словами "Разработка проектно-сметной документации на строительство наблюдательных пожарных вышек.";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"Прямой результат"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"Прямой результат: услуги консультантов по координации проекта, а также в секторе лесного хозяйства предоставлены на 100 процентов, приобретены товары и материалы, персональное оборудования для лесопитомников для борьбы с пожарами и содержания инфраструктуры ГЛПР на 20 процентов, укомплектованы группы по координации на 90 процентов, поставлены: 1 тяжелая посадочная машина, 2 легкие посадочные машины, 3 полноприводные легковые машины. Разработка проектно-сметной документации на строительство наблюдательных пожарных вышек.";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"Качестве" цифры "30" заменить цифрами "10";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143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669359 тысяч тенге (шестьсот шестьдесят девять миллионов триста пятьдесят девять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"Проектирование и надзор за строительством Национальной референтной лаборатории."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"Закуп оборудования для областных и районных государственных лабораторий с последующей передачей на баланс РГКП "Республиканские ветеринарные лаборатории" и РГП "Фитосанитария."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слова "Проектирование и надзор за строительством Национальной референтной лаборатории; модернизация лабораторий (в 2-х областях и в 2-х районах);"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"Финансово-экономическом результате" слова "Стоимость модернизации 1-й областной лаборатории - 50800 тыс. тенге и районной - 8255 тыс. тенге."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145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22073 тысячи тенге (двадцать два миллиона семьдесят три тысячи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2 и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лизинговые компании"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"Выделение микрокредитов сельским микропредпринимателям и мелким товаропроизводителям путем разработки механизма и системы микрокредитования."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слова "выделение кредитов и микрокредитов, кредитов на лизинговой основе сельхозтоваропроизводителям и другим участникам аграрного сектора на общую сумму 448000 тыс. тенге." заменить словами "выделение прямых кредитов и кредитов на лизинговой основе сельхозтоваропроизводителям и другим участникам аграрного сектора на общую сумму 22073 тыс.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148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349 тысяч тенге (триста сорок девять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6. "План мероприятий по реализации бюджетной программы"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"Оплата услуг за проведение государственной экспертизы конкурсной документации.";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"Прямой результат" пункта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"Прямой результат: проведение государственной экспертизы конкурсной документации.";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"Своевременность" пункта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"Своевременность: согласно договору.";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"Качество" пункта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"Качество: согласно Правилам проведения экспертизы (постановление Правительства Республики Казахстан от 19 августа 2002 года N 918).";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 Министерству труда и социальной защиты населения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150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293156678 тысяч тенге (двести девяносто три миллиарда сто пятьдесят шесть миллионов шестьсот семьдесят восемь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"1636,6" заменить цифрами "1635,1";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"0,6" заменить цифрами "0,3";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151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73321815 тысяч тенге (семьдесят три миллиарда триста двадцать один миллион восемьсот пятнадцать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"405,5" заменить цифрами "404,7";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"227,9" заменить цифрами "223,5";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"9308" заменить цифрами "9316";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"8235" заменить цифрами "8244";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152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41089918 тысяч тенге (сорок один миллиард восемьдесят девять миллионов девятьсот восемнадцать тысяч тенге)";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"1133,8" заменить цифрами "1123,1";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"5149" заменить цифрами "5155";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153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"105,3 тыс. чел." заменить словами "103,9 тыс. чел.";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155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Прямой результат: выплата пособий на рождение и по уходу за ребенком до 1 года семьям, имеющим детей. Среднегодовая прогнозная численность получателей государственных пособий: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рождение детей - 258,5 тысяч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уходу за ребенком до 1 года - 208,5 тысяч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результат: материальная поддержка со стороны государства граждан, занятых уходом за детьми до 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Финансово-экономический результат: размер государственного пособия на рождение ребенка - 16380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Средний размер пособий по уходу за ребенком до одного года - 4994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Своевременность: ежемесячная своевременная выплата согласно графику до 25 числа.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Качество: 100 процентная выплата назначенных государственных пособий в связи с рождением ребенка и по уходу за ребенком до одного года.";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156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"25641" заменить цифрами "9354";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"201722" заменить цифрами "219926";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158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80277 тысяч тенге (восемьдесят миллионов двести семьдесят семь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цифры "6435" заменить цифрами "2198";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168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11592014 тысяч тенге (одиннадцать миллиардов пятьсот девяносто два миллиона четырнадцать тысяч тенге).";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 Министерству транспорта и коммуникаций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170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1991673 тысячи тенге (один миллиард девятьсот девяносто один миллион шестьсот семьдесят три тысячи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171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86249200 тысяч тенге (восемьдесят шесть миллиардов двести сорок девять миллионов двести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174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4831542 тысячи тенге (четыре миллиарда восемьсот тридцать один миллион пятьсот сорок две тысячи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175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1192 тысячи тенге (один миллион сто девяносто две тысячи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 слова "1) АО "Семейавиа";"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176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9430276 тысяч тенге (девять миллиардов четыреста тридцать миллионов двести семьдесят шесть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178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65077 тысяч тенге (шестьдесят пять миллионов семьдесят семь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181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172503 тысячи тенге (сто семьдесят два миллиона пятьсот три тысячи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186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78226636 тысяч тенге (семьдесят восемь миллиардов двести двадцать шесть миллионов шестьсот тридцать шесть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187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320475 тыс. тенге (триста двадцать миллионов четыреста семьдесят пять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 слова "страхование здания" исключить;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193-1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600000 тысяч тенге (шестьсот миллионов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197 к указанному постановлению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198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33764653 тысячи тенге (тридцать три миллиарда семьсот шестьдесят четыре миллиона шестьсот пятьдесят три тысячи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"оплата комиссионных вознаграждений за привлечение правительственных займов в соответствии с условиями размещения государственных эмиссионных ценных бумаг и договоров займа"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программы", строку, порядковый номер 3,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пункта 7 слова "комиссионных вознаграждений за привлечение правительственных займов в размере 2600 тыс. тенге"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200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480657 тысяч тенге (четыреста восемьдесят миллионов шестьсот пятьдесят семь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205-1, 205-2, 205-3 согласно приложениям 1, 2, 3 к настоящему постановлению;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 Министерству экономики и бюджетного планирования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209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960582 тысяч тенге (девятьсот шестьдесят миллионов пятьсот восемьдесят две тысячи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цифры "280" заменить цифрами "160";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"Финансово-экономическом результате" цифры "13,51" заменить цифрами "13,12";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"Качестве" цифры "40" заменить цифрами "30";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211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413750 тысяч тенге (четыреста тринадцать миллионов семьсот пятьдесят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214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523296 тысяч тенге (пятьсот двадцать три миллиона двести девяносто шесть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216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25384 тысячи тенге (двадцать пять миллионов триста восемьдесят четыре тысячи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"Финансово-экономическом результате" пункта 7 после слов "Moodu's Investors Service-" цифры "5875" заменить цифрами "8875";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217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1643391 тысяча тенге (один миллиард шестьсот сорок три миллиона триста девяносто одна тысяча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220 к указанному постановлению исключить;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 Министерству образования и науки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240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1417120 тысяч тенге (один миллиард четыреста семнадцать миллионов сто двадцать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241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9211576 тысяч тенге (девять миллиардов двести одиннадцать миллионов пятьсот семьдесят шесть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"Финансово-экономическом результате" цифры "84000000,0" заменить цифрами "81417600";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249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8030867 тысяч тенге (восемь миллиардов тридцать миллионов восемьсот шестьдесят семь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пункта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"7" заменить цифрой "4";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"16" заменить цифрами "14";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 3 объектам" заменить словами "по 1 объекту";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"выполнение объема работ по разработке проектно-сметной документации - по 1 объекту.";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250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"72" заменить цифрами "68";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"37734" заменить цифрами "34974";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"175" заменить цифрами "145";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"90888" заменить цифрами "91188";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260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117194 тысяч тенге (сто семнадцать миллионов сто девяносто четыре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"Повышение квалификации и переподготовка специалистов по космической отрасли, переподготовка преподавателей по предмету "Самопознание"" заменить словами "Переподготовка преподавателей по предмету "Самопознание"";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 слова "повышение квалификации и переподготовка специалистов по космической отрасли в соответствии с приказом Министра образования и науки Республики Казахстан;"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цифры "7076" заменить цифрами "6900";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"Конечном результате" слова "Обеспечение специалистами мероприятий 2007 года по реализации Государственной программы развития космической деятельности в Республике Казахстан."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"Финансово-экономическом результате" цифры "22214" заменить цифрами "16868";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262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589383 тысячи тенге (пятьсот восемьдесят девять миллионов триста восемьдесят три тысячи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 слова "разработка и издание методических пособий в области космической деятельности;"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"Перечисление капитальных трансфертов для Республиканского учебно-методического центра дополнительного образования" дополнить словами ", Республиканского научно-практического центра "Учебник"";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пункта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6-2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18-1.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"18-1. приобретение основных средств Республиканским научно-практическим центром "Учебник" не менее 1 единицы;";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"Финансово-экономическом результате":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цифры "454,3" заменить цифрами "184,3";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цифры "4512,0" заменить цифрами "3451";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цифры "72700" заменить цифрами "21986";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268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958579 тысяч тенге (девятьсот пятьдесят восемь миллионов пятьсот семьдесят девять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289-1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15299654 тысячи тенге (пятнадцать миллиардов двести девяносто девять миллионов шестьсот пятьдесят четыре тысячи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программы", строку, порядковый номер 1,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приобретение акций казахстанских компаний";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291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541324 тысячи тенге (пятьсот сорок один миллион триста двадцать четыре тысячи тенге).";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 Министерству здравоохранения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292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1733022 тысячи тенге (один миллиард семьсот тридцать три миллиона двадцать две тысячи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 в строке, порядковый номер 2 слова "Аккредитация субъектов здравоохранения"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294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6104409 тысяч тенге (шесть миллиардов сто четыре миллионов четыреста девять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 цифры "13453" заменить цифрами "13184";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5 цифры "110" заменить цифрами "88";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"11266" заменить цифрами "11248";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"1 721" заменить цифрами "1 481";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300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"постановление Кабинета Министров Республики Казахстан от 27 сентября 1994 года N 1068 "О создании службы экстренной медицинской помощи Республики Казахстан в чрезвычайных ситуациях;"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"оказание медицинской помощи пострадавшим при чрезвычайных ситуациях,"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"317" заменить цифрами "279";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"2485,6" заменить цифрами "2512";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302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3 314 270 тысяч тенге (три миллиарда триста четырнадцать миллионов двести семьдесят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 слова "Оплата услуг иностранным компаниям по доверительному управлению"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"12980" заменить цифрами "11490";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"5105" заменить цифрами "2530";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"840" заменить цифрами "540";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"149,1" заменить цифрами "136,9";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"89,8" заменить цифрами "93";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306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11 190 054 тыс. тенге (одиннадцать миллиардов сто девяносто миллионов пятьдесят четыре тысячи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"спального корпуса Республиканского детского реабилитационного центра "Балбулак" на 125 коек в городе Алматы"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 детской хирургии" в городе Алматы" дополнить словами ", пристройки 4-х этажного операционного блока с приемным отделением НИИ травматологии и ортопедии в г. Астане";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"документации проектов строительства" слова "пристройки 4-х этажного операционного блока с приемным отделением НИИ травматологии и ортопедии в г. Астане"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 г. Павлодаре" дополнить словами ", кардиохирургического центра на 100 коек в городе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"строительство кардиохирургического центра на 100 коек в городе Алматы" заменить словами "разработке, проведению государственной вневедомственной экспертизы проектно-сметной документации и строительству наружных электрических сетей от трансформаторной подстанции "РПК-88" до объекта НИИ скорой медицинской помощи на 240 коек со станцией скорой помощи в городе Астане; корректировке и проведению государственной вневедомственной экспертизы проектно-сметной документации проекта строительства спального корпуса Республиканского детского реабилитационного центра "Балбулак" на 125 коек в городе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пункта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спального корпуса Республиканского детского реабилитационного центра "Балбулак" на 125 коек в городе Алматы,"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 утверждение по проекту строительства" слова "пристройки 4-х этажного операционного блока с приемным отделением НИИ травматологии и ортопедии в г. Астане"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"выполнение объема работ по строительству" дополнить словами "пристройки 4-х этажного операционного блока с приемным отделением НИИ травматологии и ортопедии в городе Астане";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"реки Ишим города Астаны" дополнить словами ", наружных электрических сетей от трансформаторной подстанции "РПК-88" до объекта "НИИ скорой медицинской помощи на 240 коек со станцией скорой помощи в городе Астане";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"утвержденной проектно-сметной документации." дополнить словами "Откорректированная и прошедшая повторную государственную вневедомственную экспертизу проектно-сметная документация по проекту строительства спального корпуса Республиканского детского реабилитационного центра "Балбулак" на 125 коек в городе Алматы.";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309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551608 тысяч тенге (пятьсот пятьдесят один миллион шестьсот восемь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программы", строки, порядковый номер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"опытную" заменить словом "пилотную";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"Работы по стандартизации информатизации отрасли здравоохранения."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"пользователей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313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518050 тысяч тенге (пятьсот восемнадцать миллионов пятьдесят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320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956154 тысячи тенге (девятьсот пятьдесят шесть миллионов сто пятьдесят четыре тысячи тенге).";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 Министерству энергетики и минеральных ресурсов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338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пункта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"37" заменить цифрами "50";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"62,9" заменить цифрами "76,4";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цифры "28" заменить цифрами "10";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340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59920 тысяч тенге (пятьдесят девять миллионов девятьсот двадцать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344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702619 тысяч тенге (семьсот два миллиона шестьсот девятнадцать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программы", строки, порядковый номер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пункта 1 цифры "5005" заменить цифрами "3786";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пункта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цифры "5005" заменить цифрами "3786";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351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словами ", в том числе перечисление аванса для заказа материалов и оборудования в размере не более пятидесяти процентов от его стоимости.";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15.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Реконструкция подстанции ПС 110/10 кВ "ПНФ.";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пункта 7 в подпункте 2) цифру "4" заменить цифрой "5";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353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6945108 тысяч тенге (шесть миллиардов девятьсот сорок пять миллионов сто восемь тысяч тенге).";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 Министерству индустрии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356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программы", строки, порядковый номер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"городов Астаны и Алматы на строительство" дополнить словами, "и покупку";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"Строительство доступного жилья" заменить словами "Строительство и покупка жилья";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после слова "кредитного" дополнить словами "и/или выкупленного";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"Своевременности" после слов "за три года будет построено" дополнить словами "и/или выкуплено";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358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программы", строки, порядковый номер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слова "домов" дополнить словами "и на покупку жилья";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после слова "домов" дополнить словами "и/или покупка жилья";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слова "1870 км" дополнить словами "и/или за счет покупки жилья";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"Конечном результате" после слова "домов" дополнить словами "и/или покупка жилья";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"Финансово-экономическом результате" после слова "инфраструктуры" дополнить словами "и/или покупку жилья";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365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1312725 тысяч тенге (один миллиард триста двенадцать миллионов семьсот двадцать пять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366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902951 тысяча тенге (девятьсот два миллиона девятьсот пятьдесят одна тысяча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367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163000 тысяч тенге (сто шестьдесят три миллиона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369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204840000 тысяч тенге (двести четыре миллиарда восемьсот сорок миллионов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программы", строки, порядковый номер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после слов "- обеспечение кредитования инвестиционных проектов и капитализации лизинговой компании;" дополнить словами "- осуществление мероприятий в соответствии с планом первоочередных действий по обеспечению социально-экономического развития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7) и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создания дочерней организации в целях реализации мероприятий в соответствии с планом первоочередных действий по обеспечению социально-экономического развития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выполнения обязательств возникших в связи с передачей государственного пакета акций АО "Астана-Финанс" в оплату уставного капитала АО "Фонд устойчивого развития "Қазына".";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пункта 7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создание дочерней организации в целях реализации мероприятий в соответствии с планом первоочередных действий по обеспечению социально-экономического развития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сохранение блокирующего пакета акций АО "Астана-Финанс" у АО "Фонд устойчивого развития "Қазына"";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375 к указанному постановлению исключить;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 Министерству охраны окружающей среды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390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391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874000 тысяч тенге (восемьсот семьдесят четыре миллиона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 слова "2 комплекта" заменить словами "1 комплект";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 Верховному Суду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396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15043319 тысяч тенге (пятнадцать миллиардов сорок три миллиона триста девятнадцать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398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15003 тысячи тенге (пятнадцать миллионов три тысячи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401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 подпункт 17) пункта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пункта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слово ", Астане" исключить;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 Национальному космическому агентству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406-5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1115044 тысяч тенге (один миллиард сто пятнадцать миллионов сорок четыре тысяч тенге).";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 Агентству Республики Казахстан по информатизации и связи: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411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1731390 тысяч тенге (один миллиард семьсот тридцать один миллион триста девяносто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415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2831158 тысяч тенге (два миллиарда восемьсот тридцать один миллион сто пятьдесят восемь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2, пункт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 подпункт 4) пункта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 в пункте 2 слова "разработка технического проекта, рабочей документации и тестирование продукта проекта "Создание национальной защищенной операционной системы на базе технологии "open sourse"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11, пункты 2 и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416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1719729 тысяч тенге (один миллиард семьсот девятнадцать миллионов семьсот двадцать девять тысяч тенге).";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по Республиканской гвардии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442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программы", строку, порядковый номер 2 дополнить словами "N 7-487-1/07 от 12 сентября 2007 года и N 7-487-2/07 от 12 сентября 2007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443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 в пункте 1 после слов "заключение Госэкспертизы на технико-экономическое обоснование от 12 июля 2005 года N 2-431/05" дополнить словами ", заключение Госэкспертизы на технико-экономическое обоснование от 13 июня 2007 года N 7-308/07).";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445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3978 тысяч тенге (три миллиона девятьсот семьдесят восемь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цифры "824" заменить цифрами "795,6";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по Центральной избирательной комиссии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450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5119009 тысяч тенге (пять миллиардов сто девятнадцать миллионов девять тысяч тенге).";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по Управлению делами Президента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452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174899 тысяч тенге (сто семьдесят четыре миллионов восемьсот девяносто девять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458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12608088 тысяч тенге (двенадцать миллиардов шестьсот восемь миллионов восемьдесят восемь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464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2984902 тысячи тенге (два миллиарда девятьсот восемьдесят четыре миллиона девятьсот две тысячи тенге).".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ноября 2007 года N 1052   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205-1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2006 года N 1220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217 -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049 - "Увеличение уставного капитала АО "Казахстанский фонд </w:t>
      </w:r>
      <w:r>
        <w:br/>
      </w:r>
      <w:r>
        <w:rPr>
          <w:rFonts w:ascii="Times New Roman"/>
          <w:b/>
          <w:i w:val="false"/>
          <w:color w:val="000000"/>
        </w:rPr>
        <w:t xml:space="preserve">
гарантирования ипотечных кредитов"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2007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 Стоимость:  </w:t>
      </w:r>
      <w:r>
        <w:rPr>
          <w:rFonts w:ascii="Times New Roman"/>
          <w:b w:val="false"/>
          <w:i w:val="false"/>
          <w:color w:val="000000"/>
          <w:sz w:val="28"/>
        </w:rPr>
        <w:t xml:space="preserve">1 025 000 тысяч тенге (один миллиард двадцать пять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Нормативно-правовая основа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2007 года N 1039 "Об утверждении Плана первоочередных действий по обеспечению стабильности социально-экономического развития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Источники финансирования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4. Цель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сохранение устойчивости системы жилищного финансирования при выдаче банками второго уровня ипотечных кредитов в рамках Плана первоочередных действий по обеспечению стабильности социально-экономического развития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Задачи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капитализация АО "Казахстанский Фонд гарантирования ипотечных кредитов"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План мероприятий по реализации бюджетной 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113"/>
        <w:gridCol w:w="1313"/>
        <w:gridCol w:w="2653"/>
        <w:gridCol w:w="3513"/>
        <w:gridCol w:w="1593"/>
        <w:gridCol w:w="153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(подпрограммы)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ипотечных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кредитов"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Пополнение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станский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Ноябрь-декабрь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7. Ожидаемые результаты выполнения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пополнение уставного капитала АО "Казахстанский Фонд гарантирования ипотечных кредитов".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сохранение устойчивости системы жилищного финансирования при выдаче банками второго уровня ипотечных кредитов. При этом в соответствии с международными стандартами достаточности капитала 1:20 предусмотренные 1,025 млрд. тенге на увеличение уставного капитала АО "КФГИК", позволят обеспечить финансовую устойчивость общего объема ипотечного кредитования в размере 20,5 млрд.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Финансово-экономическая эффективность: повышение финансовой устойчивости банков второго уровня и АО "КИК" путем разделения рисков по выданным ими ипотечным кредитам.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своевременность перечисления денежных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обеспечение выполнения АО "Казахстанский Фонд гарантирования ипотечных кредитов" пруденциальных нормативов, установленных уполномоченным органом по регулированию и надзору финансовых рынков и финансовых организаций, рекомендаций международных рейтинговых агентств и существующих международных стандартов.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ноября 2007 года N 1052   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205-2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2006 года N 1220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217 -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050 - "Увеличение уставного капитала АО "Казахстанская </w:t>
      </w:r>
      <w:r>
        <w:br/>
      </w:r>
      <w:r>
        <w:rPr>
          <w:rFonts w:ascii="Times New Roman"/>
          <w:b/>
          <w:i w:val="false"/>
          <w:color w:val="000000"/>
        </w:rPr>
        <w:t xml:space="preserve">
ипотечная компания"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2007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 Стоимость:  </w:t>
      </w:r>
      <w:r>
        <w:rPr>
          <w:rFonts w:ascii="Times New Roman"/>
          <w:b w:val="false"/>
          <w:i w:val="false"/>
          <w:color w:val="000000"/>
          <w:sz w:val="28"/>
        </w:rPr>
        <w:t xml:space="preserve">8 500 000 тысяч тенге (восемь миллиардов пятьсот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Нормативно-правовая основа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2007 года N 1039 "Об утверждении Плана первоочередных действий по обеспечению стабильности социально-экономического развития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Источники финансирования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4. Цель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стабилизация выдачи банками второго уровня ипотечных кредитов в рамках Плана первоочередных действий по обеспечению стабильности социально-экономического развития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Задачи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увеличение уставного капитала АО "Казахстанская ипотечная компания"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План мероприятий по реализации бюджетной 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113"/>
        <w:gridCol w:w="1313"/>
        <w:gridCol w:w="2653"/>
        <w:gridCol w:w="3513"/>
        <w:gridCol w:w="1593"/>
        <w:gridCol w:w="153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(подпрограммы)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ипотеч-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компания"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Пополнение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ипотеч-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компания"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Ноябрь-декабрь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7. Ожидаемые результаты выполнения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пополнение уставного капитала АО "Казахстанская ипотечная компания".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стабилизация выдачи банками второго уровня ипотечных кредитов. Из 8,5 млрд. тенге, предусмотренных на увеличение уставного капитала АО "Казахстанская ипотечная компания", 3,5 млрд. тенге будут обеспечивать его финансовую устойчивость, 5 млрд. тенге будут направлены на приобретение прав требования по ипотечным кредитам, выданным банками второго уровня, соответствующим требованиям АО "Казахстанская ипотечная компания".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Финансово-экономическая эффективность: фондирование банков второго уровня путем приобретения прав требования по выданным ими ипотечным кредитам, соответствующим требованиям АО "Казахстанская ипотечная компания".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своевременность перечисления денежных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обеспечение выполнения АО "Казахстанская ипотечная компания" пруденциальных нормативов, установленных уполномоченным органом по регулированию и надзору финансовых рынков и финансовых организаций, а также рекомендаций международных рейтинговых агентств. 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ноября 2007 года N 1052    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205-3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2006 года N 1220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217 -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051 - "Кредитование АО "Казахстанская ипотечная компания" на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финансирование жилищного строительства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2007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 Стоимость:  </w:t>
      </w:r>
      <w:r>
        <w:rPr>
          <w:rFonts w:ascii="Times New Roman"/>
          <w:b w:val="false"/>
          <w:i w:val="false"/>
          <w:color w:val="000000"/>
          <w:sz w:val="28"/>
        </w:rPr>
        <w:t xml:space="preserve">12 000 000 тысяч тенге (двенадцать миллиардов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Нормативно-правовая основа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2007 года N 1039 "Об утверждении Плана первоочередных действий по обеспечению стабильности социально-экономического развития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Источники финансирования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4. Цель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долгосрочное льготное кредитование АО "Казахстанская ипотечная компания" на приобретение прав требования по ипотечным кредитам, выданным банками второго уровня, соответствующим требованиям АО "Казахстанская ипотечная компания".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Задачи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стабилизация выдачи банками второго уровня ипотечных кредитов в рамках Плана первоочередных действий по обеспечению стабильности социально-экономического развития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План мероприятий по реализации бюджетной 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113"/>
        <w:gridCol w:w="1313"/>
        <w:gridCol w:w="2653"/>
        <w:gridCol w:w="3513"/>
        <w:gridCol w:w="1593"/>
        <w:gridCol w:w="153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(подпрограммы)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креди-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по льготной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ставке 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АО 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ипотеч-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компания"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креди-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на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прав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 ипотечным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кредитам, выдан-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уровня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ноябрь-декабрь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7. Ожидаемые результаты выполнения бюджетной программы: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Прямой результат: приобретение АО "Казахстанская ипотечная компания" прав требования по ипотечным кредитам, выданным банками второго уровня, соответствующим требованиям АО "Казахстанская ипотечная компания".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результат: стабилизация выдачи банками второго уровня ипотечных кредитов.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Финансово-экономическая эффективность: фондирование банков второго уровня для стабилизации социально-экономического развития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Своевременность: своевременность выделения бюджетного кредита.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Качество: выделение в полном объеме кредитных средств, предусмотренных в республиканском бюджете.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