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8b08c" w14:textId="578b0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24 января 2005 года N 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ноября 2007 года N 1077. Утратило силу постановлением Правительства Республики Казахстан от 15 апреля 2008 года N 339.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Постановление Правительства Республики Казахстан от 13 ноября 2007 года N 1077 утратило силу постановлением Правительства РК от 15.04.2008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339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января 2005 года N 47 "Об утверждении лимитов штатной численности"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лимитах штатной численности работников министерств, агентств и ведомств,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строки, порядковый номер 14 "Министерство энергетики и минеральных ресурсов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"331" заменить цифрами "334";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"215" заменить цифрами "218".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