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4975" w14:textId="20a4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апреля 2006 года N 343 и от 25 августа 2006 года N 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2007 года N 1094. Утратило силу постановлением Правительства Республики Казахстан от 25 июля 2016 года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25.07.2016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апреля 2006 года N 343 "Об утверждении Правил ведения Государственного реестра нормативных правовых актов, эталонного контрольного банка нормативных правовых актов Республики Казахстан" (САПП Республики Казахстан, 2006 г., N 15, ст. 149):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ведения Государственного реестра нормативных правовых актов, эталонного контрольного банка нормативных правовых актов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пункта 4 слова "нормативные правовые приказы руководителей ведомств центральных государственных органов;"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5 слова ", их ведомств" исключить;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>у</w:t>
      </w:r>
      <w:r>
        <w:rPr>
          <w:rFonts w:ascii="Times New Roman"/>
          <w:b w:val="false"/>
          <w:i w:val="false"/>
          <w:color w:val="ff0000"/>
          <w:sz w:val="28"/>
        </w:rPr>
        <w:t xml:space="preserve">тратил силу постановлением Правительства РК от 25.08.2011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