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51a9" w14:textId="5bd5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совершенствованию системы занятости населения Республики Казахстан на 2008-2010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2007 года N 1114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совершенствованию системы занятости населения Республики Казахстан на 2008-2010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своевременное выполнение мер, предусмотренных Планом;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информацию о ходе реализации Плана в Министерство труда и социальной защиты населения Республики Казахстан два раза в год, к 15 января и 10 июля.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 представлять сводную информацию о ходе реализации Плана в Правительство Республики Казахстан два раза в год, к 30 января и 25 июля, по итогам полугодия.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2007 года N 1114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мероприятий по совершенствованию системы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Республики Казахстан на 2008-2010 годы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3289"/>
        <w:gridCol w:w="1732"/>
        <w:gridCol w:w="3107"/>
        <w:gridCol w:w="1510"/>
        <w:gridCol w:w="1550"/>
        <w:gridCol w:w="1187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исполнение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нения)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Основные направления активной политики занятости.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Меры, стимулирующие рост уровня занятости населения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Создание новых рабочих мест в отраслях экономики,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содействие предпринимательству и самозанятости населения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торинга по 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данию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МИТ,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МТК,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акимы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ложений по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ширению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по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доустройству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лодежи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Содействие в трудоустройстве. Организация занятости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целевых групп, нуждающихся в социальной поддержке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(молодежь, инвалиды, лица, высвобожденные из мест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заключения) 
</w:t>
            </w:r>
          </w:p>
        </w:tc>
      </w:tr>
      <w:tr>
        <w:trPr>
          <w:trHeight w:val="201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годной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2 % от 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 трудоус-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троенных 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дущего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защиты: 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1933,4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644,6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701,2 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для безра-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ботных из целе-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групп;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и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408,6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в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доустройстве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лодежи на 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менные рабочие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практики";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МЗ,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и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164,8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ярма-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 вакансий,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(издание букле-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памяток,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для безра-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работодателей);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адапта-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безработных,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перерыв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или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сутствие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клубах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поиска работы;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областей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и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адаптация моло-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дежи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57,3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само-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безра-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ботной 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возрасте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20-24 лет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 материальной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для 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 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дела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2.1.1. Содействие в трудоустройстве молодежи 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2.1.1.1.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МЗ,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2.2.1. Содействие в трудоустройстве лиц, высвобожденных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мест заключения 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2.2.1.1.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занятос-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с учреждения-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освобождению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и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2.2.1.2.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мер, направлен-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лиц,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жащихся в 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дениях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системы,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среди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и проф-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МОН,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и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Обеспечение поддержки целевым группам населения,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неспособным на равных условиях конкурировать на рынке труда 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профориентации,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обучении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сиям 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способным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труда,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инвалидов, имею-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и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торинга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оралманов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разрезе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фессий (спе-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циальностей)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ситуации,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складывающейся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рынке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МТСЗН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 причин низ-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трудоуст-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ройства безра-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групп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и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Организация и совершенствование общественных работ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 временной занятости 
</w:t>
            </w:r>
          </w:p>
        </w:tc>
      </w:tr>
      <w:tr>
        <w:trPr>
          <w:trHeight w:val="14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переориентация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10843,8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3414,9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3614,2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3814,7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Организация  гибкой системы профессиональной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подготовки и переподготовки безработных с учетом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потребности на рынке труда 
</w:t>
            </w:r>
          </w:p>
        </w:tc>
      </w:tr>
      <w:tr>
        <w:trPr>
          <w:trHeight w:val="26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сионального обу-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безработ-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по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сиям и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собности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816,0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Меры по сбалансированности спроса и предложения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рабочей силы 
</w:t>
            </w:r>
          </w:p>
        </w:tc>
      </w:tr>
      <w:tr>
        <w:trPr>
          <w:trHeight w:val="14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жении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профилей и сро-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акимы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профессиям (спе-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циальностям)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и долго-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срочный период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секторов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МОН,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МТК,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Меры по совершенствованию роли местных исполнительных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органов в решении региональных проблем занятости 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по актуали-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банка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вакансий,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с режимом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гибкого рабочего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проводимой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с населением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печатные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бодного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сведениям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свобод-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рабочих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(вакансий);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месту житель-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занятости,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безработным,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групп;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(ярмарки вакан-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сий, дни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радио-програм-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мах, 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массо-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информации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и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Интеграция деятельности уполномоченного органа 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работодателями, общественными объединениями, частными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агентствами занятости, занимающимися трудовым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посредничеством в вопросах регулирования занятости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рынка труда 
</w:t>
            </w:r>
          </w:p>
        </w:tc>
      </w:tr>
      <w:tr>
        <w:trPr>
          <w:trHeight w:val="3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глашения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кадро-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потенциала: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персонала;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высвобождаемых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опережающее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молоде-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жи, находящейся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риском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увольнения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МИТ,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МТС,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занятос-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с частными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агентствами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нятости, объеди-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нениями 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дателей и непра-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трудоустройству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Совершенствование информационной базы данных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вопросам занятости и мониторинга рынка труда 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по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просам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работодателей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Всего потребуется средств из местного бюджета - 15027,1 млн. тенге, в том числе: 2008 год - 4685,1 млн. тенге, 2009 год - 5010,1 млн. тенге, 2010 год - 5331,9 млн. тенге. При этом данные расходы будут корректироваться при формировании республиканского и местных бюджетов на соответствующий финансовый год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 и 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 - Министерство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 - Министерство образования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 - Министерство культуры и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 - Министерство туризма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 - Министерство энергетики и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 - Министерство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 - Министерство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 - Министерство юстиции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