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95c2" w14:textId="6499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национальной переписи населения Республики Казахстан в 2009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2007 года N 1138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национальную перепись населения Республики Казахстан в период с 25 февраля по 6 марта 2009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План мероприятий проведения национальной переписи населения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местным исполнительным органам в период с 1 июля 2008 года по 1 апреля 2009 года не вносить предложений об образовании, упразднении и преобразовании административно-территориальных единиц и переименовании улиц.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2007 года N 1138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План с изменениями, внесенными постановлениями Правительства РК от 23.12.2008 </w:t>
      </w:r>
      <w:r>
        <w:rPr>
          <w:rFonts w:ascii="Times New Roman"/>
          <w:b w:val="false"/>
          <w:i w:val="false"/>
          <w:color w:val="ff0000"/>
          <w:sz w:val="28"/>
        </w:rPr>
        <w:t>N 1227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20.03.2009 </w:t>
      </w:r>
      <w:r>
        <w:rPr>
          <w:rFonts w:ascii="Times New Roman"/>
          <w:b w:val="false"/>
          <w:i w:val="false"/>
          <w:color w:val="ff0000"/>
          <w:sz w:val="28"/>
        </w:rPr>
        <w:t>N 362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15.12.2009 </w:t>
      </w:r>
      <w:r>
        <w:rPr>
          <w:rFonts w:ascii="Times New Roman"/>
          <w:b w:val="false"/>
          <w:i w:val="false"/>
          <w:color w:val="ff0000"/>
          <w:sz w:val="28"/>
        </w:rPr>
        <w:t>N 2132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25.05.2010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мероприятий проведения национальной переписи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Республики Казахстан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3217"/>
        <w:gridCol w:w="2837"/>
        <w:gridCol w:w="1994"/>
        <w:gridCol w:w="1573"/>
        <w:gridCol w:w="2063"/>
        <w:gridCol w:w="1764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год 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организационно- методологичес-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положений,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инструментария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АС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комис-сий 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переписи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перепись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ления) на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уровнях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Астаны)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год 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переписи населения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АС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переписи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полноту охвата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писью и качест-ва получаемых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уточнение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речня и границ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единиц;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упорядочение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названия улиц,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нумерации 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талов, домов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квартир;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про-верок правиль-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регистра-ции и полноты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списков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картографичес-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(схематических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 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и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поселений, карт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районов)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АС, АУЗР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22680,0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тиражирование и рассылка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1144666,0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товаров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приема-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2008 - 958379,0; 2009 - 513165,0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массово- разъяснительной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АС, 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9387,0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2008 - 53939,0; 2009 - 78345,0;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5300,0*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2008 - 236149,0;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21930,0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год 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населения:предварительный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обход счетчика-ми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обходов жилых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счет-ного участка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населения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данных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АС, 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2008 - 201570,0; 2009 - 2492014,0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реписи 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железно-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дорожных вокза-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лах, аэропор-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тах, автовокза-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лах, речных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вокзалах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данных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АС, 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реписи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(включая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служащих),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проживающих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воинских частей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закрытых 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министративно-территориальных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единиц;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отбывающих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казание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лишения свободы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содержащихся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следственных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находящих-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за пределами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в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служебной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выполнением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служебных обя-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занностей сро-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от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и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(включая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семей);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проживающих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(или) находя-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в учреж-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дениях 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адаптации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обеспечения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данных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АС, МО,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год 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баз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и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итогов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таблицы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148029,0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Публикация ито-гов переписи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сборники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28700,0*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объемы финансирования на 2009-2011 годы будут уточняться при формировании республиканского бюджета на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   - Агентство Республики Казахстан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АУЗР - Агентство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земельными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МКИ  - Министерство культуры и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МТК  - Министерство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   - Министерство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МВД  - Министерство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МЧС  - Министерство чрезвычайных ситуаций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КНБ  - Комитет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   -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МИД  - Министерство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МЗ   - Министерство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  - Министерство образования и науки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