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8708" w14:textId="f0a8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Исламской Республики Иран, Правительством Республики Казахстан и Правительством Туркменистана о сотрудничестве в проектировании и строительстве железнодорожной линии Узень (Казахстан) - Кызылкая - Берекет - Этрек (Туркменистан) - Горган (Иран)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2007 года N 1140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Исламской Республики Иран, Правительством Республики Казахстан и Правительством Туркменистана о сотрудничестве в проектировании и строительстве железнодорожной линии Узень (Казахстан) - Кызылкая - Берекет - Этрек (Туркменистан) - Горган (Иран).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вице-министра транспорта и коммуникаций Республики Казахстан Касымбека Жениса Махмудовича подписать от имени Правительства Республики Казахстан Соглашение между Правительством Исламской Республики Иран, Правительством Республики Казахстан и Правительством Туркменистана о сотрудничестве в проектировании и строительстве железнодорожной линии Узень (Казахстан) - Кызылкая - Берекет - Этрек (Туркменистан) - Горган (Иран),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2007 года N 1140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Исламской Республики Иран,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Туркменистана о сотрудничестве в проектировании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строительстве железнодорожной линии Узень (Казахстан) - </w:t>
      </w:r>
      <w:r>
        <w:br/>
      </w:r>
      <w:r>
        <w:rPr>
          <w:rFonts w:ascii="Times New Roman"/>
          <w:b/>
          <w:i w:val="false"/>
          <w:color w:val="000000"/>
        </w:rPr>
        <w:t xml:space="preserve">
Кызылкая - Берекет - Этрек (Туркменистан) - Горган (Иран)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Исламской Республики Иран, Правительство Республики Казахстан и Правительство Туркменистана,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Совместной Декларацией Президента Исламской Республики Иран, Президента Республики Казахстан и Президента Туркменистана о сотрудничестве в строительстве железнодорожной линии Узень (Казахстан) - Кызылкая - Берекет - Этрек (Туркменистан) - Горган (Иран) от 16 октября 2007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развивать инфраструктуру железнодорожного транспорта региона с целью создания благоприятных условий для перевозки пассажиров и грузов,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убежденными в том, что развитие региональной сети железнодорожного транспорта играет важную роль в достижении целей и задач регионального и международного сотрудничества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создать необходимые организационно-правовые и материально-технические условия для реализации крупных экономических проектов, в частности в транспортно-коммуникационной сфере,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разрабатывают и реализуют совместный проект по проектированию и строительству железнодорожной линии Узень (Казахстан) - Кызылкая - Берекет - Этрек (Туркменистан) - Горган (Иран) (далее - проект) в соответствии с настоящим Соглашением, общепринятыми и взаимосогласованными нормами и правилами строительства железных дорог.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разработки и реализации проекта Стороны создают Координационный совет по вопросам проектирования и строительства железнодорожной линии Узень (Казахстан) - Кызылкая - Берекет - Этрек (Туркменистан) - Горган (Иран) (далее - железнодорожная линия).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Координационного совета входят первые руководители компетентных государственных органов и исполнительных организаций, участвующих в проекте, либо их заместителей, а также другие представители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самостоятельно утверждает национальную часть Координационного совета в количестве не более ___ человек и по дипломатическим каналам сообщает об этом другим Сторонам настоящего Соглашения.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задачи Координационного совета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точек примыкания на государственных границах Сторон для железнодорожной линии;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прогнозируемых объемов перевозок грузов по железнодорожной линии, и других условий, необходимых для разработки технико-экономического обоснования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проектно-сметной документации железнодорожной линии, а также решение других вопросов, возникающих в ходе проектирования и строительства.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Координационный совет действует до завершения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Координационного совета проводятся поочередно на территории государства каждой из Сторон, по мере необходимости, по согласованию между руководителями национальных частей Координационного совета. Организация заседаний осуществляется компетентным органом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расходов национальных частей по участию в заседаниях несет направляющая Сторона.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каждого заседания решения Координационного совета принимаются путем подписания соответствующего протокола на уровне руководителей национальных частей Координационного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и исполнительные организации, участвующие в проекте, принимают все необходимые меры для исполнения решений Координационного совета в соответствии с национальным законодательством своего государства.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настоящего Соглашения Стороны определяют следующие компетентные государственные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иранской Стороны - 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казахстанской Стороны - Министерство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туркменской Стороны - Министерство железнодорожного транспорта Туркменистана.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замене компетентных государственных органов или изменения их официального наименования Стороны уведомляют друг друга по дипломатическим каналам и обеспечивают соответствующее правопреемство полномочий в составе Координационного совета.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самостоятельно принимает меры по строительству участка железнодорожной линии в пределах территории своего государства, а также определению организаций, участвующих в проекте, в соответствии с национальным законодательством своего государства.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за счет собственных средств обеспечит финансирование разработки технико-экономического обоснования, проектирования и строительства железнодорожной линии на территории своего государства.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примут меры по завершению строительства участков железнодорожной линии на территориях своих государств одновременно, до декабря месяца 2011 года.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Споры, связанные с толкованием и применением положений настоящего Соглашения, будут разрешаться Сторонами путем консультаций и переговоров.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его подписания и действует до завершения строительства железнодорожной линии.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 "____" _______ 2007 года в трех подлинных экземплярах, каждый на фарси, казахском, туркменском и русском языках, причем все тексты имеют одинаковую юридическую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 За Правительство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Исламской Республики     Республики Казахстан     Туркменистана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Иран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