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f9dcf" w14:textId="18f9d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республиканских государственных казенных предприятий Комитета по государственному контролю за чрезвычайными ситуациями и промышленной безопасностью Министерства по чрезвычайным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2007 года № 1154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работы по предупреждению и ликвидации чрезвычайных ситуаций природного и техногенного характера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республиканские государственные казенные предприятия "Ақ Берен", "Құтқарушы", "Военизированная аварийно-спасательная служба "Көміp", "Военизированная аварийно-спасательная служба "Кен" Комитета по государственному контролю за чрезвычайными ситуациями и промышленной безопасностью Министерства по чрезвычайным ситуациям Республики Казахстан путем слияния их в Республиканское государственное казенное предприятие "Центральный штаб профессиональных военизированных аварийно-спасательных служб" Комитета по государственному контролю за чрезвычайными ситуациями и промышленной безопасностью Министерства по чрезвычайным ситуациям Республики Казахстан (далее - предприятие).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Основным предметом деятельности предприятия определить выполнение горноспасательных, противофонтанных, газоспасательных работ, а также работ, связанных с тушением пожаров и оказанием первой медицинской помощи, и других специальных работ, проводимых в чрезвычайных и аварийных ситуациях, а также профилактических работ.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Комитет по государственному контролю за чрезвычайными ситуациями и промышленной безопасностью Министерства по чрезвычайным ситуациям Республики Казахстан органом государственного управления предприятием.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Комитету по государственному контролю за чрезвычайными ситуациями и промышленной безопасностью Министерства по чрезвычайным ситуациям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месячный срок представить в Комитет государственного имущества и приватизации Министерства финансов Республики Казахстан на утверждение устав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государственную регистрацию предприятия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меры, вытекающие из настоящего постановления.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Внести в некоторые решения Правительства Республики Казахстан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постановлениями 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вводится в действие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