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d9731" w14:textId="50d97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Министерства труда и социальной защиты населения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ноября 2007 года N 1159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Комитет по контролю и социальной защиты Министерства труда и социальной защиты населения Республики Казахстан.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Реорганизовать государственные учреждения - территориальные органы Министерства труда и социальной защиты населения Республики Казахстан в государственные учреждения - территориальные органы в областях, городах Астане и Алматы Комитета по контролю и социальной защите Министерства труда и социальной защиты населения Республики Казахстан согласно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постановлению.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23.09.2014 </w:t>
      </w:r>
      <w:r>
        <w:rPr>
          <w:rFonts w:ascii="Times New Roman"/>
          <w:b w:val="false"/>
          <w:i w:val="false"/>
          <w:color w:val="000000"/>
          <w:sz w:val="28"/>
        </w:rPr>
        <w:t>№ 1005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труда и социальной защиты населения Республики Казахстан принять необходимые меры, вытекающие из настоящего постановления.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вводится в действие со дня подписания, за исключением пункта 3, который вводится в действие по истечении тридцати календарных дней со дня подписания настоящего постановления.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ноября 2007 года N 1159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реорганизуемых государственных учреждений - территориальных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органов Министерства труда и социальной защиты населения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в государственные учреждения - </w:t>
      </w:r>
      <w:r>
        <w:br/>
      </w:r>
      <w:r>
        <w:rPr>
          <w:rFonts w:ascii="Times New Roman"/>
          <w:b/>
          <w:i w:val="false"/>
          <w:color w:val="000000"/>
        </w:rPr>
        <w:t xml:space="preserve">
территориальные органы в областях, городах Астане и Алматы </w:t>
      </w:r>
      <w:r>
        <w:br/>
      </w:r>
      <w:r>
        <w:rPr>
          <w:rFonts w:ascii="Times New Roman"/>
          <w:b/>
          <w:i w:val="false"/>
          <w:color w:val="000000"/>
        </w:rPr>
        <w:t xml:space="preserve">
Комитета по контролю и социальной защите Министерства </w:t>
      </w:r>
      <w:r>
        <w:br/>
      </w:r>
      <w:r>
        <w:rPr>
          <w:rFonts w:ascii="Times New Roman"/>
          <w:b/>
          <w:i w:val="false"/>
          <w:color w:val="000000"/>
        </w:rPr>
        <w:t xml:space="preserve">
труда и социальной защиты населения Республики Казахстан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Государственное учреждение "Департамент труда и социальной защиты населения по Акмолинской области" в государственное учреждение - Департамент по контролю и социальной защите по Акмолинской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Государственное учреждение "Департамент труда и социальной защиты населения по Актюбинской области" в государственное учреждение - Департамент по контролю и социальной защите по Актюбинской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Государственное учреждение "Департамент труда и социальной защиты населения по Алматинской области" в государственное учреждение - Департамент по контролю и социальной защите по Алматинской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Государственное учреждение "Департамент труда и социальной защиты населения по Атырауской области" в государственное учреждение - Департамент по контролю и социальной защите по Атырауской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Государственное учреждение "Департамент труда и социальной защиты населения по Восточно-Казахстанской области" в государственное учреждение - Департамент по контролю и социальной защите по Восточно-Казахстанской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Государственное учреждение "Департамент труда и социальной защиты населения по Жамбылской области" в государственное учреждение - Департамент по контролю и социальной защите по Жамбылской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Государственное учреждение "Департамент труда и социальной защиты населения по Западно-Казахстанской области" в государственное учреждение - Департамент по контролю и социальной защите по Западно-Казахстанской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Государственное учреждение "Департамент труда и социальной защиты населения по Карагандинской области" в государственное учреждение - Департамент по контролю и социальной защите по Карагандинской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Государственное учреждение "Департамент труда и социальной защиты населения по Кызылординской области" в государственное учреждение - Департамент по контролю и социальной защите по Кызылординской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Государственное учреждение "Департамент труда и социальной защиты населения по Костанайской области" в государственное учреждение - Департамент по контролю и социальной защите по Костанайской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Государственное учреждение "Департамент труда и социальной защиты населения по Мангистауской области" в государственное учреждение - Департамент по контролю и социальной защите по Мангистауской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Государственное учреждение "Департамент труда и социальной защиты населения по Павлодарской области" в государственное учреждение - Департамент по контролю и социальной защите по Павлодарской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Государственное учреждение "Департамент труда и социальной защиты населения по Северо-Казахстанской области" в государственное учреждение - Департамент по контролю и социальной защите по Северо-Казахстанской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Государственное учреждение "Департамент труда и социальной защиты населения по Южно-Казахстанской области" в государственное учреждение - Департамент по контролю и социальной защите по Южно-Казахстанской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Государственное учреждение "Департамент труда и социальной защиты населения по городу Астане" в государственное учреждение - Департамент по контролю и социальной защите по городу Астане.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Государственное учреждение "Департамент труда и социальной защиты населения по городу Алматы" в государственное учреждение - Департамент по контролю и социальной защите по городу Алматы.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ноября 2007 года N 1159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утратило силу постановлением Правительства РК от 23.09.2014 </w:t>
      </w:r>
      <w:r>
        <w:rPr>
          <w:rFonts w:ascii="Times New Roman"/>
          <w:b w:val="false"/>
          <w:i w:val="false"/>
          <w:color w:val="ff0000"/>
          <w:sz w:val="28"/>
        </w:rPr>
        <w:t>№ 1005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
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ноября 2007 года N 1159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утратило силу постановлением Правительства РК от 23.09.2014 </w:t>
      </w:r>
      <w:r>
        <w:rPr>
          <w:rFonts w:ascii="Times New Roman"/>
          <w:b w:val="false"/>
          <w:i w:val="false"/>
          <w:color w:val="ff0000"/>
          <w:sz w:val="28"/>
        </w:rPr>
        <w:t>№ 1005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