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b592" w14:textId="5beb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физической культуре и 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2007 года N 1161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физической культуре и спорте".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 "О внесении изменений и дополнений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 "О физической культуре и спорте"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1999 г. "О физической культуре и спорте" (Ведомости Парламента Республики Казахстан, 1999 г., N 24, ст. 1065; 2003 г., N 15, ст. 129; 2004 г., N 23, ст. 142; 2006 г., N 3, ст. 22; N 13, ст. 86; 2007 г., N 2, ст. 18; N 10, ст. 69; N 20, ст. 152)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аккредитация - официальное признание уполномоченным органом правомочий республиканского общественного объединения в области физической культуры и спорта быть участником соответствующих международных организаций от имени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любительский спорт - многостороннее массовое спортивное движение в общей системе физического воспитания граждан, дающее возможность совершенствовать свое спортивное мастерство и достигать высших результатов в различных видах спорта;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массовый спорт - часть физической культуры, представляющая собой массовое спортивное движение, способствующее развитию физической культуры среди населения в целях привлечения к занятиям физическими упражнениями и выявления талантливых спортсменов в различных видах спорта;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календарь спортивно-массовых мероприятий - официальный документ, регламентирующий организацию планирования и проведения учебно-тренировочной работы спортивных организаций, утверждаемый уполномоченным органом в сфере физической культуры и спорта на календарный год;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физическая культура - неотъемлемая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здоровья, способствующая гармоничному развитию личности;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по физической культуре и спорту - государственный орган, осуществляющий государственное регулирование в области физической культуры и спорта;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система физической культуры и спорта - совокупность государственных и общественных организаций, осуществляющих деятельность в целях физического воспитания населения и развития спорта;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физкультурно-оздоровительные, спортивные и спортивно-технические сооружения - объекты, предназначенные для занятий граждан физическими упражнениями, спортом и проведения спортивных зрелищных мероприятий;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физкультурно-спортивное общество (спортивный клуб) - организация, осуществляющая учебно-тренировочную, соревновательную, физкультурно-оздоровительную и воспитательную деятельность;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физкультурное (физкультурно-спортивное) движение - форма социального движения, содействующая повышению уровня физической культуры населения, целенаправленной деятельности государственных и общественных организаций, граждан по развитию физической культуры и спорта;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физическое воспитание - педагогический процесс, направленный на формирование здорового, физически и духовно совершенного, морально стойкого подрастающего поколения, укрепление здоровья, повышение работоспособности, творческого долголетия и продления жизни человека;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средства физического воспитания - физические упражнения, оздоровительные силы природы и гигиенические факторы;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спорт высших достижений - область спорта, обеспечивающая достижение высоких спортивных результатов, установление рекордов;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профессиональный спорт - разновидность спортивно-предпринимательской деятельности, главной целью которой является получение доходов путем организации спортивно-зрелищных мероприятий и участия в них;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контракт - соглашение о спортивной деятельности, заключаемое между спортсменом и физкультурно-спортивной организацией (спортивный клуб);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комплексная научная группа - группа квалифицированных специалистов, создаваемая для проведения научно-методического и медико-биологического исследований, определения функционального состояния и технического уровня подготовки спортсмена;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учебно-тренировочная база - спортивное сооружение, предназначенное для обеспечения учебно-тренировочного процесса сборных команд в комплексе с питанием и проживанием;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спорт - часть физической культуры, представляющая собой специфическую форму соревновательной деятельности, подготовку спортсменов к участию в соревнованиях;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отраслевая система поощрения - форма стимулирования работников физической культуры и спорта за вклад в развитие отрасли;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спортивная индустрия - совокупность хозяйствующих субъектов, осуществляющих услуги, производство продукции физкультурно-спортивного и туристского назначения;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спортсмен - физическое лицо, занимающееся видом (видами) спорта и выступающее в спортивных соревнованиях;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спортивная классификация - система спортивных званий, разрядов и категорий, определяющих уровень мастерства в отдельных видах спорта, а также уровень квалификации тренеров, спортсменов, инструкторов, методистов и судей;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центр спортивной медицины и реабилитации - организация, обеспечивающая спортсмену восстановительные, профилактические и реабилитационные мероприятия, контроль качества, эффективности и безопасности применения медико-биологических препаратов;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технические и прикладные виды спорта - часть физической культуры, требующая специальной подготовки спортсмена к соревнованиям с применением технических средств;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вид спорта - составная часть физической культуры, отличительными признаками которой являются: уровень квалификации, среда занятий, используемые инвентарь и оборудование, правила соревнований, принятые в установленном законодательством порядке;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общественное объединение по виду спорта (федерация, союз, ассоциация) - физкультурно-спортивное объединение, общественное объединение, союз, ассоциация (федерация), целями которого являются развитие одного или нескольких видов спорта, организация и проведение спортивных соревнований и других спортивных мероприятий, обеспечение календарем спортивно-массовых мероприятий;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национальные виды спорта - часть физической культуры, исторически сложившаяся в форме соревновательной деятельности и представляющая собой своеобразные физические упражнения и народные игры с самобытными правилами и способами организации физической активности;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международные спортивные соревнования - состязания по виду спорта среди спортсменов (команд), в которых принимают участие представители не менее пяти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главе 2. Система физического воспитания":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2. Система физической культуры и спорта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8-1. Субъекты физкультурного (физкультурно-спортивного)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движения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Физкультурное (физкультурно-спортивное) движение в Республике Казахстан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центры олимпийской подготовки;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центры подготовки олимпийского резерва;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детско-юношеские спортивные школы;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специализированные детско-юношеские школы олимпийского резерва;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спортивные школы олимпийского резерва;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физкультурно-спортивные общества (спортивные клубы);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детские и подростковые клубы;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врачебно-физкультурные диспансеры;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центры спортивной медицины и реабилитации;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детско-юношеские клубы физической подготовки;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школы высшего спортивного мастерства;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школы-интернаты для одаренных в спорте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комплексные научные группы;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антидопинговые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учебно-тренировочные базы;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другие организации, деятельность которых направлена на физическое воспитание и спортивную подготовку детей дошкольного возраста, учащихся и студентов.";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 статьи 10 дополнить словами "и организацию физкультурно-спортивных обществ (спортивных клубов)";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 статьи 16 слова "учреждениями, а также гражданами" заменить словами "организациями, а также отечественными и иностранными специалистами в области физической культуры и спорта";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часть первую статьи 21 дополнить словами ", специализированные детско-юношеские школы олимпийского резерва и учебно-тренировочные базы";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Не допускается ликвидация или перепрофилирование физкультурно-оздоровительных, спортивных и спортивно-технических сооружений, находящихся в государственной собственности, без создания равнозначного физкультурно-оздоровительного, спортивного и спортивно-технического сооружения в пределах данного населенного пункта.".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