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5c09" w14:textId="b4b5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заболеваний, при которых может устанавливаться срок временной нетрудоспособности более двух месяцев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2007 года N 1171. Утратило силу постановлением Правительства Республики Казахстан от 7 августа 2015 года № 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07.08.2015 </w:t>
      </w:r>
      <w:r>
        <w:rPr>
          <w:rFonts w:ascii="Times New Roman"/>
          <w:b w:val="false"/>
          <w:i w:val="false"/>
          <w:color w:val="ff0000"/>
          <w:sz w:val="28"/>
        </w:rPr>
        <w:t>№ 609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15 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Трудового Кодекса Республики Казахстан от 15 мая 2007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видов заболеваний, при которых может устанавливаться срок временной нетрудоспособности более двух месяцев.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августа 2000 года N 1213 "Об утверждении перечня видов заболеваний, при которых может устанавливаться срок временной нетрудоспособности более двух месяцев".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2007 года N 1171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видов заболеваний, при которых может устанавливаться срок </w:t>
      </w:r>
      <w:r>
        <w:br/>
      </w:r>
      <w:r>
        <w:rPr>
          <w:rFonts w:ascii="Times New Roman"/>
          <w:b/>
          <w:i w:val="false"/>
          <w:color w:val="000000"/>
        </w:rPr>
        <w:t xml:space="preserve">
временной нетрудоспособности более двух месяцев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Брюшной тиф и паратифы, осложненные пенетрацией кишечника и кишечным кровотечением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Сальмонеллезная септицемия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Ботулизм, осложненная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Амебиаз, осложненная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Туберкулез органов дыхания, подтвержденный бактериологически и гистологически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Туберкулез органов дыхания, не подтвержденный бактериологически и гистологически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Туберкулез других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Милиарный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Чума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Туляремия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Сибирская язва, легочная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Бруцеллез, острый и подострый тяжелой степени, хронический в стадии декомпенсации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Сап и мелиоидоз, осложненная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Лептоспироз с поражением почек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Лепра (болезнь Гасена)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Листериоз, осложненная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Дифтерия, токсическая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Менингококковая инфекция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Стрептококковая септицемия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Другая септицемия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Сыпной тиф, осложненный миокардитом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Острый полиомиелит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Медленные вирусные инфекции центральной нервной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Бешенство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Комариный вирусный энцефалит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Клещевой вирусный энцефалит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Другие вирусные энцефалиты, не классифицированные в других рубриках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Неуточненные вирусные энцефалиты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Вирусный менингит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Другие вирусные инфекции центральной нервной системы, не классифицированные в других рубриках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Вирусная инфекция центральной нервной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Геморрагическая лихорадка, осложненная почечным синдромом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Герпетический менингит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Герпетический энцефалит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Вирусный гепатит А, тяжелой 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Вирусный гепатит В, тяжелой 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Вирусный гепатит неуточненный с комой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Болезнь, вызванная вирусом иммунодефицита человека (ВИЧ)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Эпидемический паротит, осложненный менингитом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Кандидозный менингит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Кандидозная септицемия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Малярия, вызванная Plasmodium falciparum, осложненная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Малярия, вызванная Plasmodium vivax, осложненная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Малярия, вызванная Plasmodium Malariae, осложненная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Лейшманиоз, висцеральная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Токсоплазмозный менингоэнцефалит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Токсоплазмоз с поражением других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Эхинококкоз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Цистицеркоз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Злокачественное новообразование губы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Злокачественное новообразование языка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Злокачественное новообразование десны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Злокачественное новообразование дна полости 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Злокачественное новообразование неба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Злокачественное новообразование других и неуточненных отделов 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Злокачественное новообразование околоушной слюнной железы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Злокачественное новообразование других и неуточненных больших слюнных желез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Злокачественное новообразование миндалины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Злокачественное новообразование ротоглотки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Злокачественное новообразование носоглотки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Злокачественное новообразование грушевидного синуса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Злокачественное новообразование нижней части глотки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Злокачественное заболевание других и неточно обозначенных локализации губы, полости рта и глотки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Злокачественное новообразование пищевода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Злокачественное новообразование желудка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Злокачественное новообразование тонкого кишечника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Злокачественное новообразование ободочной кишки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Злокачественное новообразование ректосигмоидного соединения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Злокачественное новообразование прямой кишки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Злокачественное новообразование заднего прохода и анального канала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Злокачественное новообразование печени и внутрипеченочных желчных протоков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Злокачественное новообразование желчного пузыря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Злокачественное новообразование других и неуточненных частей желчевыводящих путей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Злокачественное новообразование поджелудочной железы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Злокачественное новообразование других и неточно обозначенных локализаций органов пищеварения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Злокачественное новообразование полости носа и среднего 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Злокачественное новообразование придаточных пазух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Злокачественное новообразование гортани и трахеи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Злокачественное новообразование бронхов и легкого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Злокачественное новообразование вилочковой железы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Злокачественное новообразование сердца, средостения и плевры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Злокачественное новообразование других и неточно обозначенных локализаций органов дыхания и внутригрудных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Злокачественное новообразование костей и суставных хрящей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Злокачественная меланома кожи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Другие злокачественные новообразования кожи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Мезотелиома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Саркома Капоши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Злокачественное новообразование периферических нервов и вегетативной нервной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Злокачественное новообразование забрюшинного пространства и брюшины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Злокачественное новообразование других типов соединительной и мягких тканей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Злокачественное новообразование молочной железы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92. Злокачественное новообразование вульвы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Злокачественное новообразование влагалища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Злокачественное новообразование матки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Злокачественное новообразование яичника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96. Злокачественное новообразование плаценты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Злокачественное новообразование мужских половых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Злокачественное новообразование почки и почечной лоханки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99. Злокачественное новообразование мочеточника и мочевого пузыря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100. Злокачественное новообразование глаза и придаточного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101. Злокачественное новообразование головного мозга и мозговых оболочек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Злокачественное новообразование спинного мозга, черепных нервов и отделов центральной нервной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103. Злокачественное новообразование щитовидной железы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104. Злокачественное новообразование надпочечника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105. Злокачественное новообразование других эндокринных желез и родственных структур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106. Злокачественное новообразование других и неточно обозначенных локализаций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Вторичное и неуточненное злокачественное новообразование лимфатических узлов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108. Вторичное злокачественное новообразование органов дыхания и пищеварения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109. Вторичное злокачественное новообразование других локализаций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110. Болезнь Ходжкина (лимфогранулематоз)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111. Фолликулярная неходжкинская лимфома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112. Диффузная неходжкинская лимфома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113. Периферические и кожные т-клеточные лимфомы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114. Другие и неуточненные типы неходжкинской лимфомы, лимфосаркома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115. Злокачественные иммуннопролиферативные болезни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116. Множественная миелома и злокачественные плазмоклеточные новообразования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117. Лимфолейкоз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118. Миелолейкоз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119. Моноцитарный лейкоз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120. Другие лейкозы уточненного клеточного типа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121. Лейкоз неуточненного клеточного типа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122. Другие и неуточненные злокачественные новообразования лимфоидной, кроветворной и родственных им тканей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123. Злокачественные новообразования самостоятельных (первичных) множественных локализаций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124. Карцинома in situ полости рта, пищевода и желудка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125. Карцинома in situ других и неуточненных органов пищеварения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126. Карцинома in situ среднего уха и органов дыхания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127. Карцинома in situ кожи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128. Карцинома in situ молочной железы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129. Карцинома шейки матки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130. Карцинома in situ других и неуточненных половых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131. Карцинома in situ других и неуточненных локализаций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132. Доброкачественное новообразование рта, глотки, слюнных желез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133. Доброкачественное новообразование ободочной кишки, прямой кишки и анального отверстия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134. Доброкачественное новообразование среднего уха и органов дыхания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135. Доброкачественное новообразование костей и суставных хрящей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136. Доброкачественное новообразование молочной железы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137. Доброкачественное новообразование яичника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138. Доброкачественное новообразование мужских половых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139. Доброкачественное новообразование глаза и его придаточного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140. Доброкачественное новообразование головного мозга и других отделов центральной нервной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141. Доброкачественное новообразование щитовидной железы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142. Феохромоцитома и другие нейроэндокринные опухоли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143. Витамин В12- и фолиеводефицитные анемии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144. Гемолитические анемии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145. Апластические анемии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146. Нарушения свертываемости крови, пурпура и другие геморрагические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147. Агранулоцитоз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148. Болезни селезенки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149. Эссенциальный тромбоцитоз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150. Метгемоглобинемия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151. Гистиоцитоз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152. Комбинированные иммунодефициты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153. Саркоидоз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154. Гипотиреоз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155. Нетоксический зоб IV-V степени с синдромом сдавления органов шеи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156. Тиреотоксикоз (гипертиреоз)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157. Тиреодит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158. Сахарный диабет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159. Гипопаратиреоз, гиперпаратиреоз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160. Гиперфункция гипофиза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161. Гипофункция и другие нарушения функции гипофиза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162. Синдром Иценко-Кушинга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163. Адреногенитальные расстройства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164. Надпочечниковая недостаточность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165. Гиперальдостеронизм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166. Другие нарушения функции надпочечников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167. Абсцесс вилочковой железы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168. Стойкая гиперплазия вилочковой железы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169. Карциноидный синдром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170. Амилоидоз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171. Шизофрения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172. Менингит, осложненный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173. Энцефалит, миелит и энцефаломиелит с грубыми неврологическими расстройствами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174. Внутричерепной и внутрипозвоночный абсцесс и гранулема с грубыми неврологическими расстройствами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175. Отдаленные последствия воспалительных болезней центральной нервной системы с выраженным неврологическим синдромом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176. Болезнь Паркинсона, вторичный паркинсонизм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177. Другие экстрапирамидные и двигательные нарушения с выраженными функциональными нарушениями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178. Рассеянный склероз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179. Эпилепсия с изменением личности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180. Поражения плечевого сплетения с грубыми нарушениями функции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181. Сдавления нервных корешков и сплетений при болезнях классифицированных в других рубриках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182. Мононевропатия верхней конечности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183. Мононевропатия нижней конечности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184. Наследственная и идиопатическая невропатии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185. Воспалительная полиневропатия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186. Другие полиневропатии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187. Полиневропатия при болезнях, классифицированных в других рубриках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188. Myasthenia gravis и другие нарушения нервно-мышечного синапса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189. Другие миастении, с частыми кризами, в стадии декомпенсации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190. Детский церебральный паралич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191. Гемиплегия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192. Параплегия и тетраплегия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193. Другие паралитические синдромы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194. Гидроцефалия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195. Токсическая энцефалопатия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196. Другие поражения головного мозга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197. Другие болезни спинного мозга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198. Другие острые конъюнктивиты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199. Глазной пемфигоид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200. Склерит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201. Язва роговицы, гнойная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202. Интерстициальный и глубокий кератит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203. Слипчивая лейкома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204. Буллезная кератопатия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205. Кератит, обусловленный вирусом простого герпеса, и кератоконъюнктивит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206. Кератит и кератоконъюнктивит при других инфекционных и паразитарных болезнях, классифицированных в других рубриках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207. Другие иридоциклиты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208. Другие уточненные болезни радужной оболочки и цилиарного тела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209. Афакия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210. Хориоретинальное воспаление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211. Кровоизлияния и разрыв сосудистой оболочки глаза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212. Отслойка и разрывы сетчатки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213. Окклюзии сосудов сетчатки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214. Ретинальные кровоизлияния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215. Глаукома вторичная вследствие воспалительного заболевания глаза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216. Кровоизлияние в стекловидное тело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217. Эндофтальмит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218. Неврит зрительного нерва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219. Ретробульбарный неврит и болезнь, классифицированная в других рубриках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220. Мастоидит и другие болезни сосцевидного отростка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211. Холестеатома среднего 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222. Нарушение вестибулярной функции и синдром головокружения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223. Ревматическая лихорадка с вовлечением сердца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224. Ревматическая хорея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225. Ревматический миокардит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226. Хронический ревматический перикардит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227. Гипертензивная (гипертоническая) болезнь с преимущественным поражением почек с почечной недостаточностью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228. Гипертензивная (гипертоническая) болезнь с преимущественным поражением сердца и почек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229. Острый инфаркт миокарда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230. Повторный инфаркт миокарда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231. Некоторые текущие осложнения острого инфаркта миокарда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232. Хроническая ишемическая болезнь сердца (перенесенный в прошлом инфаркт миокарда)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233. Аневризма сердца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234. Легочная эмболия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235. Аневризма легочной артерии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236. Острый перикардит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237. Острый и подострый эндокардит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238. Острый миокардит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239. Кардиомиопатия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240. Сердечная недостаточность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241. Субарахноидальное кровоизлияние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242. Внутримозговое кровоизлияние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243. Инфаркт мозга, не включая малые формы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244. Аневризма и расслоение аорты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245. Другие формы аневризмы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246. Другие болезни периферических сосудов (синдром Лериша)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247. Эмболия и тромбоз артерий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248. Бронхоэктатическая болезнь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249. Абсцесс легкого и средостения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250. Другие болезни пищевода (послеожоговые стриктуры)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251. Односторонняя или неуточненная паховая грыжа с непроходимостью, с гангреной, осложненная свищами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252. Пупочная грыжа с гангреной, осложненная свищами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253. Грыжа передней брюшной стенки с непроходимостью без гангрены, осложненная свищами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254. Грыжа передней брюшной стенки с гангреной, осложненная свищами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255. Диафрагмальная грыжа (параэзофагеальная) с непроходимостью без гангрены, осложненная свищами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256. Диафрагмальная грыжа с непроходимостью, с гангреной, осложненная свищами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257. Болезнь Крона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258. Язвенный колит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259. Острые сосудистые болезни кишечника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260. Перитонит, осложненный свищами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261. Поражения брюшины при инфекционных болезнях, классифицированных в других рубриках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262. Токсическое поражение печени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263. Печеночная недостаточность, неклассифицированная в других рубриках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264. Хронический гепатит, не классифицированный в других рубриках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265. Цирроз печени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266. Желчнокаменная болезнь (холелитиаз), осложненная естественным, искусственным желчным свищом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267. Острый панкреатит, осложненный забрюшиной флегмоной и панкреонекрозом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268. Генерализованный пустулезный псориаз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269. Псориаз артропатический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270. Токсический эпидермальный некролиз (Лайелла)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271. Серопозитивный ревматоидный артрит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272. Коксартроз (артроз тазобедренного сустава)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273. Узелковый полиартериит и родственные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274. Системная красная волчанка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275. Дерматополимиозит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276. Другие системные поражения соединительной ткани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277. Анкилозирующий спондилит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278. Остеомиелит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279. Туберкулез костей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280. Поражения межпозвоночного диска шейного отдела с миелопатией с выраженными неврологическими расстройствами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281. Поражения межпозвоночных дисков поясничного и других отделов с миелопатией с выраженным корешковым синдромом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282. Острый нефритический синдром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283. Быстро прогрессирующий нефритический синдром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284. Нефротический синдром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285. Острая почечная недостаточность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286. Хроническая почечная недостаточность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287. Эндометриоз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288. Медицинская помощь матери при других установленных или предполагаемых патологических состояниях плода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289. Плацентарные нарушения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290. Ложные схватки (угрозы прерывания беременности)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291. Другие болезни матери, классифицированные в других рубриках, но осложняющие беременность, роды и послеродовой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292. Синдром Тернера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293. Другие аномалии половых хромосом, женский фенотип, не классифицированные в других рубриках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294. Другие аномалии половых хромосом, мужской фенотип, не классифицированные в других рубриках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295. Другие аномалии хромосом, не классифицированные в других рубриках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296. Переломы черепа и лицевых костей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297. Перелом свода и основания черепа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298. Перелом дна глазницы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299. Перелом скуловой кости, верхней и нижней челюсти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300. Множественный перелом костей черепа и лицевых костей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301. Травма зрительного нерва и зрительных проводящих путей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302. Травма глазодвигательного нерва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303. Травма блокового нерва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304. Травма тройничного нерва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305. Травма отводящего нерва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306. Травма лицевого нерва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307. Травма слухового нерва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308. Травма добавочного нерва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309. Травма других черепных нервов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310. Травма глаза и глазницы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311. Рваная рана глаза с выпадением или потерей внутриглазной ткани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312. Проникающая рана глазницы с наличием инородного тела или без 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313. Отрыв глазного яблока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314. Внутричерепная травма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315. Травматический отек головного мозга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316. Очаговая и диффузная травмы головного мозга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317. Эпидуральное кровоизлияние (травматическое)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318. Субдуральное травматическое кровоизлияние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319. Внутричерепная травма с продолжительным коматозным состоянием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320. Размозжение головы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321. Травматическая ампутация части головы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322. Травматический разрыв барабанной перепонки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323. Множественные травмы головы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324. Открытая рана, затрагивающая гортань, трахею, щитовидную железу, глотку и шейную часть пищевода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325. Перелом шейного отдела позвоночника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326. Травматический разрыв межпозвоночного диска на уровне шеи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327. Вывих шейного позвонка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328. Множественные вывихи на уровне шеи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329. Травма нервов и спинного мозга на уровне шеи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330. Травма позвоночной артерии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331. Травма нескольких кровеносных сосудов на уровне шеи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332. Перелом грудного позвонка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333. Множественные переломы грудного отдела позвоночника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334. Травматический разрыв межпозвоночного диска в грудном отделе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335. Вывих другого и неуточненного отдела грудной клетки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336. Травма нервов и спинного мозга в грудном отделе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337. Травма грудного отдела аорты и сердца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338. Травма других и неуточненных органов грудной полости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339. Размозжение грудной клетки и травматическая ампутация части грудной клетки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340. Множественные травмы грудной клетки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341. Открытая рана живота, нижней части спины и таза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342. Перелом пояснично-крестцового отдела позвоночника и костей таза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343. Травматический разрыв межпозвоночного диска в пояснично-крестцовом отделе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344. Вывих поясничного позвонка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345. Вывих крестцово-подвздошного сустава и крестцово-копчикового соединения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346. Травматический разрыв лобкового симфиза (лонного сочленения)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347. Травма нервов и поясничного отдела спинного мозга на уровне живота, нижней части спины и таза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348. Травма брюшной части аорты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349. Травма подвздошных кровеносных сосудов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350. Травма нескольких кровеносных сосудов на уровне живота, нижней части спины и таза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351. Травма органов брюшной полости и тазовых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352. Размозжение и травматическая ампутация части живота, нижней части спины и таза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353. Другие и неуточненные травмы живота и нижней части спины и таза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354. Перелом на уровне плечевого пояса и плеча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355. Вывих плечевого сустава, осложненный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356. Травма нервов, мышц и сухожилия на уровне плечевого пояса и плеча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357. Размозжение плечевого пояса и плеча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358. Травматическая ампутация плечевого пояса и плеча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359. Перелом костей предплечья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360. Вывих головки лучевой кости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361. Вывих в локтевом суставе неуточненный, осложненный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362. Травма нервов, мышц и сухожилия на уровне предплечья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363. Размозжение предплечья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364. Травматическая ампутация предплечья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365. Перелом ладьевидной кости кисти и костей запястья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366. Множественный перелом пястных костей и пальцев кисти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367. Травма нервов, мышц и сухожилия на уровне запястья и кисти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368. Размозжение запястья и кисти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369. Травматическая ампутация запястья и кисти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370. Другие и неуточненные травмы запястья и кисти, осложненные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371. Перелом бедренной кости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372. Вывих бедра, осложненный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373. Вывих, растяжение и перенапряжение капсульно-связочного аппарата, тазобедренного сустава, осложненный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374. Травма нервов, мышцы и сухожилия в области тазобедренного сустава и бедра, осложненная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375. Размозжение в области тазобедренного сустава и бедра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376. Травматическая ампутация в области тазобедренного сустава и бедра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377. Перелом костей голени, включая голеностопный сустав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378. Вывих надколенника, оперированный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379. Вывих коленного сустава, осложненный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380. Растяжение, разрыв и перенапряжение (передней) (задней) крестообразной связки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381. Травма нервов на уровне голени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382. Травма подколенной артерии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383. Травма пяточного (ахиллового) сухожилия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384. Размозжение голени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385. Травматическая ампутация голени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386. Перелом пяточной и таранной костей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387. Перелом других костей предплюсны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388. Перелом костей плюсны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389. Множественные переломы стопы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390. Вывих голеностопного сустава, осложненный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391. Разрыв связок на уровне голеностопного сустава и стопы после оперативного лечения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392. Травма нервов, мышцы и сухожилия на уровне голеностопного сустава и стопы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393. Размозжение голеностопного сустава и стопы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394. Травматическая ампутация на уровне голеностопного сустава и стопы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395. Переломы, захватывающие несколько областей тела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396. Вывихи, растяжения и перенапряжение капсульно-связочного аппарата суставов, захватывающие несколько областей тела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397. Размозжения, захватывающие несколько областей тела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398. Травматические ампутации, захватывающие несколько областей тела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399. Травмы головного мозга и черепных нервов в сочетании с травмами спинного мозга и других нервов на уровне шеи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400. Травмы нервов и спинного мозга с вовлечением нескольких областей тела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401. Травмы мышц и сухожилий с вовлечением нескольких областей тела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402. Травмы органов грудной клетки в сочетании с травмами органов брюшной полости и таза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403. Перелом позвоночника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404. Другие травмы позвоночника и туловища на неуточненном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405. Перелом верхней конечности на неуточненном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406. Другие травмы верхней конечности на неуточненном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407. Перелом нижней конечности на неуточненном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408. Травматическая ампутация нижней конечности на неуточненном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409. Размозжение и травматическая ампутация неуточненной области тела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410. Термические и химические ожоги головы и шеи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411. Термические и химические ожоги туловища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412. Термические и химические ожоги области плечевого пояса и верхней конечности, исключая запястье и кисть, третьей 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413. Термический ожог запястья и кисти, третьей 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414. Химический ожог запястья и кисти, третьей 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415. Термический ожог области тазобедренного сустава и нижней конечности, исключая голеностопный сустав и стопу, третьей 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416. Химический ожог области тазобедренного сустава и нижней конечности, исключая голеностопный сустав и стопу, третьей 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417. Термический ожог области голеностопного сустава и стопы, третьей 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418. Химический ожог области голеностопного сустава и стопы, третьей 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419. Термический ожог, ведущий к разрыву и разрушению глазного яблока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420. Термический ожог других частей глаза и его придаточного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421. Химический ожог роговицы и конъюнктивального мешка второй и третьей 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422. Химический ожог, ведущий к разрыву и разрушению глазного яблока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423. Химический ожог других частей глаза и его придаточного аппарата, осложненный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424. Термические и химические ожоги дыхательных путей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425. Термические и химические ожоги других внутренних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426. Термические ожоги нескольких областей тела с указанием хотя бы на один ожог третьей 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427. Химические ожоги нескольких областей тела с указанием хотя бы на один ожог третьей 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428. Термический ожог третьей степени неуточненной локализации (больше 20 % площади тела)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429. Химический ожог третьей степени неуточненной локализации (больше 20 % площади тела)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430. Отморожение с некрозом тканей, захватывающее несколько областей тела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431. Отморожение головы и шеи неуточненное третьей 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432. Токсическое действие органических растворителей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433. Токсическое действие галогенопроизводных алифатических и ароматических углеводородов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