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7bf3" w14:textId="5df7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"Центр внедрения современных медицинских технологий" Медицинского центра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2007 года № 1174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"Центр внедрения современных медицинских технологий" Медицинского центра Управления делами Президента Республики Казахстан путем преобразования в Республиканское государственное казенное предприятие "Центр внедрения современных медицинских технологий" Медицинского центра Управления делами Президента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Управление делами Президента Республики Казахстан органом государственного управления Предприятием.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производственно-хозяйственной деятельности в области здравоохранения и науки.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делами Президента Республики Казахстан (по согласованию)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 1 января 2008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