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852b" w14:textId="9b78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- управления юстиции Мунайлинского района Департамента юстиции Мангистауской области Министерства юстиции Республики Казахстан и Мунайлинской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2007 года N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государственные учреждения - "Управление юстиции Мунайлинского района Департамента юстиции Мангистауской области Министерства юстиции Республики Казахстан" и "Мунайлинская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(далее - учреждения).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учреждений осуществляется за счет и в пределах средств, предусмотренных в республиканском бюджете Министерству юстиции и Министерству сельского хозяйства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и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положения о государственных учреждениях и обеспечить их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 (САПП Республики Казахстан, 2004 г., N 41, ст. 532):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государственных учреждений - территориальных органов Министерства юстиции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169-1,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"169-1. Управление юстиции Мунайлинского района Департамента юстиции Мангистауской области Министерства юстиции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марта 2007 года N 164 "Некоторые вопросы Комитета государственной инспекции в агропромышленном комплексе Министерства сельского хозяйства Республики Казахстан" (САПП Республики Казахстан, 2007 г., N 7, ст. 82):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государственных учреждений - территориальных органов Комитета государственной инспекции в агропромышленном комплексе Министерства сельского хозяйства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"Мангистауская область" дополнить строкой, порядковый номер 165-1,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"165-1. Мунайлинская районная территориальная инспекция Комитета государственной инспекции в агропромышленном комплексе.";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изменениями, внесенными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