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3a063" w14:textId="253a0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16 августа 2001 года N 1074 и 6 августа 2003 года N 785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декабря 2007 года N 1241.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27 ноября 2000 года "Об административных процедурах" Правительство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Утратил силу постановлением Правительства РК от 02.06.2022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августа 2003 года N 785 "Некоторые вопросы Министерства обороны Республики Казахстан" (САПП Республики Казахстан, 2003 г., N 31, ст. 317):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пункта 3 исключить.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подписания, за исключением подпункта 2), который вводится в действие по истечении тридцати календарных дней со дня подписания настоящего постановления.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декабря 2007 года N 1241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утратило силу постановлением Правительства РК от 02.06.2022 </w:t>
      </w:r>
      <w:r>
        <w:rPr>
          <w:rFonts w:ascii="Times New Roman"/>
          <w:b w:val="false"/>
          <w:i w:val="false"/>
          <w:color w:val="ff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