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32a3" w14:textId="7733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гарантированного государственного норматива сети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2007 года N 1256. Утратило силу постановлением Правительства Республики Казахстан от 7 июня 2022 года № 374.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07.06. 2022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27 июля 2007 года "Об образовании"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гарантированный государственный норматив сети организаций образования.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Нур-Султана, Алматы и Шымкента в установленном законодательством порядке обеспечить: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числа государственных организаций образования до гарантированного государственного норматива сети организаций образования;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гражданами бесплатного предшкольного и среднего образования (предшкольного, начального, основного среднего и общего среднего) путем предоставления мест в школах-интернатах, пришкольных интернатах или ежедневного бесплатного подвоза до близлежащих общеобразовательных школ и обратно, исходя из экономической целесообразности и согласия родителей детей, проживающих в сельских населенных пунктах, в которых отсутствуют общеобразовательные учебные заведения.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 в редакции постановления Правительства РК от 04.03.2022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25 февраля 2000 года N 300 "О гарантированном государственном нормативе сети организаций образования" (САПП Республики Казахстан, 2000 г., N 9-10, ст. 110);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20 октября 2003 года N 1065 "О внесении изменений в постановление Правительства Республики Казахстан от 25 февраля 2000 года N 300" (САПП Республики Казахстан, 2003 г., N 42, ст. 443).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2007 года N 1256 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Гарантированный государственный норматив</w:t>
      </w:r>
      <w:r>
        <w:br/>
      </w:r>
      <w:r>
        <w:rPr>
          <w:rFonts w:ascii="Times New Roman"/>
          <w:b/>
          <w:i w:val="false"/>
          <w:color w:val="000000"/>
        </w:rPr>
        <w:t>сети организаций образования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Гарантированный государственный норматив сети организаций образования определен в целях обеспечения гарантированного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 и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 от 27 июля 2007 года "Об образовании" права граждан на бесплатное предшкольное, начальное, основное среднее и общее среднее образование.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каждом сельском населенном пункте с общей численностью обучающихся и воспитанников: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предшкольного возраста 5 и более человек гарантируется функционирование государственной организации образования, реализующей общеобразовательные учебные программы дошкольного воспитания 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младшего школьного возраста 5 и более человек гарантируется функционирование государственного учебного заведения начального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младшего и среднего школьного возраста 41 и более человек гарантируется функционирование государственного учебного заведения основного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младшего, среднего и старшего школьного возраста 81 и более человек гарантируется функционирование государственного учебного заведения общего среднего образования. 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городской местности для удовлетворения потребности населения в получении бесплатного предшкольного и среднего образования гарантируется функционирование существующей на 1 сентября 2007 года сети государственных организаций дошкольного воспитания и обучения, общеобразовательных учебных заведений.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Гарантируется функционирование государственных пришкольных интернатов при условии наличия 10 и более обучающихся, нуждающихся в учебе и содержании в пришкольных интернатах.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Гарантируется функционирование государственных школ-интернатов общего типа, которые открываются при контингенте, общее количество которого составляет 150 и более обучающихся, нуждающихся в учебе и содержании в школах-интернатах.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Гарантируется функционирование в каждой области: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государственных санаторных школ-интернатов;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государственных специальных организаций образования;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государственных специальных школ-интернатов для детей с девиантным поведением.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6- в редакции постановления Правительства РК от 04.03.2022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Нормативы, указанные в пункте 2, устанавливаются при отдаленности организаций образования более чем на 3 километра от населенного пункта, где постоянно проживают воспитанники и обучающиеся предшкольного и школьного возраста.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между населенными пунктами естественных преград (реки, озера и т. п.) аналогичные организации образования могут быть созданы и при меньшей отдаленности друг от друга.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