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96d6" w14:textId="4b49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октября 2006 года N 962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2007 года N 1259. Утратило силу постановлением Правительства Республики Казахстан от 15 декабря 2009 года N 2135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Правительства РК от 15.12.2009 N 2135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4 июня 2003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системе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13 января 2004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лекарственных средствах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2006 года N 962 "Об утверждении Правил обеспечения лекарственными средствами граждан" (САПП Республики Казахстан, 2006 г., N 37, ст. 409)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лекарственными средствами граждан,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 и пятый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"отпускная цена - цена на отпускаемые лекарственные средства, установленная по результатам проведения конкурса по закупу услуг по амбулаторному обеспечению в пределах одной административно-территориальной единицы (области, города республиканского значения, столицы);";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"коэффициент возмещения - устанавливаемый в соответствии с законодательством Республики Казахстан коэффициент возмещения местными органами государственного управления здравоохранения областей (города республиканского значения, столицы) (далее - местные органы управления здравоохранения) поставщику услуг по амбулаторному лекарственному обеспечению от отпускной цены лекарственного средства;";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Закуп лекарственных средств, изделий медицинского назначения и услуг по амбулаторному лекарственному обеспечению, предусмотренных гарантированным объемом бесплатной медицинской помощи, способом конкурса осуществляется с применением особого порядка, установленного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17 слово "внебюджетных" заменить словом "бюджетных".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подлежит официальному опубликованию и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