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4954" w14:textId="6b74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"Казахфильм" имени Шакена Айманова"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2007 года N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мая 2003 года "Об акционерных обществах"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акционерного общества "Казахфильм" имени Шакена Айманова" (далее - Общество) в количестве 1749507 (один миллион семьсот сорок девять тысяч пятьсот семь) штук на сумму 1749507000 (один миллиард семьсот сорок девять миллионов пятьсот семь тысяч) тенге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