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004ce" w14:textId="19004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11 июня 2003 года № 554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декабря 2007 года № 1326. Утратило силу постановлением Правительства Республики Казахстан от 18 июня 2015 года № 457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18.06.2015 </w:t>
      </w:r>
      <w:r>
        <w:rPr>
          <w:rFonts w:ascii="Times New Roman"/>
          <w:b w:val="false"/>
          <w:i w:val="false"/>
          <w:color w:val="ff0000"/>
          <w:sz w:val="28"/>
        </w:rPr>
        <w:t>№ 457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июня 2003 года N 554 "О Межведомственной государственной комиссии по предупреждению и ликвидации чрезвычайных ситуаций" (САПП Республики Казахстан, 2003 г., N 25, ст. 238)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Межведомственной государственной комиссии по предупреждению и ликвидации чрезвычайных ситуаций, утвержденный указанным постановлением изложить в следующей редакции: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Божко                     - Министр по чрезвычайным ситуациям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Владимир Карпович           Республики Казахстан,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Петров                    - вице-министр по чрезвычайным ситуациям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Валерий Викторович          Республики Казахстан,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Габбасов                  - директор Департамента предупреждения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Сырым Габбасович            чрезвычайных ситуаций и перспективного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развития Министерства по чрезвычайным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ситуациям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секретарь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члены комиссии: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Бектуров                  - вице-министр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Азат Габбасович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Ваисов                    - заместитель Генерального прокурора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Мерей Курманович            Республики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Казыханов                 - заместитель Министра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Ержан Хозеевич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Киинов                    - вице-министр энергетики и минеральных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Ляззат Кетебаевич           ресурсов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Кусаинов                  - вице-министр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 Апсеметович           планирования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Куанганов                 - вице-министр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Фархад Шаймуратович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Сабдалин                  - вице-министр по чрезвычайным ситуациям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Аблай Киялулы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Саудабаев                 - вице-министр финансов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Даулет Советович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Шпекбаев                  - вице-министр внутренних дел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Алик Жаткамбаевич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Нуриманов                 - заместитель Председателя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Максут Ануарбекович         национальной безопасности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Кудайбергенов             - заместитель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Ескендир Копбосынович       Республики Казахстан по регулированию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естественных монополий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Барменкулов               - председатель Комитета транспортного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Адлет Назарбаевич           контроля Министерства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коммуникаций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Белоног                   - председатель Комитета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Анатолий Александрович      санитарно-эпидемиологического надзора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Министерства здравоохранения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Казахстан, главный государственный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санитарный врач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Бижанов                   - председатель Комитета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Нурахмет Кусаинович         государственному контролю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чрезвычайными ситуациями и промышленной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безопасностью Министерства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чрезвычайным ситуациям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Дырин                     - председатель Комитета противопожарной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Сергей Юрьевич              службы Министерства по чрезвычайным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ситуациям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Жантикин                  - председатель Комитета по атомной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Тимур Мифтахулы             энергетике Министерства энергетики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минеральных ресурсов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Рябцев                    - председатель Комитета по водным ресурсам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Анатолий Дмитриевич         Министерства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Байкошкаров               - председатель Комитета по государственным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Нурмухамед Берденович       материальным резервам Министерства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чрезвычайным ситуациям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Сулейменов                - председатель Комитета природоохранного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Насиполла Зейнулович        контроля Министерства охраны окружающей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среды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Тусумов                   - председатель Комитета дорожной полиции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Омурзак Тулеуович           Министерства внутренних дел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Аскаров                   - заместитель председателя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Альберт Мухтарович          государственного санитарно-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эпидемиологического надзора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Министерства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Кожумратов                - заместитель председателя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Асылбек Аубакирович         государственной инспекции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агропромышленном комплексе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Министерства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Носоновский               - заместитель председателя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Геннадий Владимирович       начальника штабов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обороны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Матаев                    - руководитель аппарата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Габит Мустапаевич           транспорта и коммуникаций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Якубаев                   - руководитель аппарата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Эрик Мажитович              индустрии и торговли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Жексенбеков               - директор Юридического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Сакен Сайлаубекович         Министерства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Бисакаев                  - главный государственный инспектор труда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Сериккали Гумарович         Республики Казахстан, Министерства труда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и социальной защиты населения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Оспанов                   - главный врач государственного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Кенес Сарсенгалиевич        "Республиканская санитарно-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эпидемиологическая станция"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здравоохранения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Ашимбаев                  - директор Республиканского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 Умарбаевич            государственного предприятия "Казахский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научно-исследовательский и проектно-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экспериментальный институт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сейсмостойкого строительства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архитектуры" Комитета по делам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строительства и жилищно-коммунального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хозяйства Министерства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торговли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Зейнуллин                 - генеральный директор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Талгат Маратович            государственного предприятия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"Казгидромет" Министерства охраны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окружающей среды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Абаканов                  - директор товарищества с ограниченной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Танаткан Доскараевич        ответственностью "Институт сейсмологии"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Нагманов                  - первый вице-президент акционерного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Кажмурат Ибраевич           общества "Национальная компания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"Қазакстан темір жолы"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Осоченко                  - вице-президент акционерного общества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Владимир Григорьевич        "Казахстанская компания по управлению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электрическими сетями "KEGOC"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Аргымбаев                 - президент Общества Красного Полумесяца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Еркебек Камбарович          Республики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Тимофеев                  - заместитель председателя Ассоциации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Андрей Владимирович         Промышленной безопасности и транспорта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Республики Казахстан (по согласованию).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