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f4bd" w14:textId="8a8f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6 ноября 2007 года N 1039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2007 года N 1329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стабильности экономики регионов страны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ноября 2007 года N 1039 "Об утверждении Плана первоочередных действий по обеспечению стабильности социально-экономического развития Республики Казахстан"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План первоочередных действий по обеспечению стабильности социально-экономического развития Республики Казахстан (далее - План действий);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План мероприятий по реализации Плана действий (далее - План мероприятий);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План рекомендуемых мероприятий по реализации Плана действий (далее - План рекомендуемых мероприятий).";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дополнить словами "и Планом рекомендуемых мероприятий";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после слов "Плана мероприятий" дополнить словами "и Плана рекомендуемых мероприятий";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3 после слов "Плана мероприятий" дополнить словами "и Плана рекомендуемых мероприятий";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Плане первоочередных действий по обеспечению стабильности социально-экономического развития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", относящихся к реальному сектору", "относящихся к реальному сектору,"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1. "Анализ текущей ситуации. Цель и задачи"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этом для качественного и эффективного решения задач требуется более активное участие местных исполнительных органов. Также представляется целесообразным формирование соответствующих бюджетных программ и резервов в рамках бюджетов областей, городов Астаны и Алматы, которые в последующем будут использованы для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дальнейшего устойчивого кредитования проектов малого бизнеса в регионах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стабильности на ипотечном рынке страны, защиты прав дольщиков и завершения строительства объектов в регионах.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формирование бюджетных программ и резервов представляется целесообразным осуществить за счет внутренних источников путем перераспределения средств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Акиматами областей, городов Астаны и Алматы будут приняты меры по недопущению возникновения неконтролируемых ситуаций на рынке строительства жилья, а также в сфере обеспечения ликвидности субъектов малого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Меры по вышеназванным направлениям будут приниматься акиматами по мере необходимости, то есть в случаях, когда требуется государственная поддержка субъектов малого бизнеса или защита интересов дольщиков. В случае, если государственное вмешательство в данных сферах экономики регионов не требуется, акиматы областей, городов Астаны и Алматы могут не принимать названные меры с письменным уведомлением об этом Государственной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разработке на местном уровне планов мероприятий по поддержке субъектов малого бизнеса и защите прав дольщиков акиматы областей, городов Астаны и Алматы будут использовать План рекомендуемых мероприятий.";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раздела 2 "Механизмы достижения цели и реализации поставленных задач":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двенадцатом после слов "среднего бизнеса" дополнить словами следующего содержания "по ставкам, не превышающим рыночные";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двадцать четвертым, двадцать пятым, двадцать шестым, двадцать седьмым, двадцать восьмым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данного направления в регионах местными исполнительными органами будут аккумулированы соответствующие средства из местного бюджета, которые будут использованы для поддержки проектов малого бизнеса, перечень которых будет одобряться образованными акиматами комиссиями, соответствующим требованиям, определенным в региональных программах поддержки малого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Акиматы областей, города республиканского значения, столицы по данному направлению будут действовать через ФРМП, который предоставит все необходимые полномочия своим филиалам.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финансирования проектов малого бизнеса местными исполнительными органами будут выделены кредитные средства ФРМП, которые будут размещены через филиальную сеть БВУ, определенных Государственной комиссией. БВУ, в свою очередь, для достижения этих целей наделят необходимыми полномочиями собственные филиалы в регионах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урегулирования обязанностей между акиматами областей, филиалами ФРМП и филиалами БВУ каждой из сторон этих отношений будут подписаны соглашения о сотрудничестве.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данной программы будут финансироваться проекты малого бизнеса, при этом приоритет будет отдан начатым и действующим проектам, в том числе влияющим на уровень занятости населения региона, способствующим продолжению производственного процесса и развитию потребительского рынка. Филиалы ФРМП будут представлять отчет о ходе реализации данной программы в соответствующие акиматы.";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"Оператором Государственной комиссии в данной сфере будет являться АО "ФУР "Қазына", которое совместно с местными исполнительными органами будет осуществлять мониторинг ситуации на рынке жилищного и иного строительства, осуществлять подготовку материалов Государственной комиссии, обеспечивать контроль за исполнением решений Государственной комиссии".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слово "Компанией" заменить словом "АО "ФУР "Қазына";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2 этапе: 2008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второй после слов "государственная поддержка" дополнить словами ", застройщиков которых, в свою очередь, можно поделить на следующие подгруппы:";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"компании с высоким рейтингом - обладающие ясной политикой продвижения и продаж, четкой ценовой политикой, соблюдающие сроки строительства (группа 3-1);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компании со средним рейтингом - имеется не совсем четкая политика продвижения и продаж, неясная ценовая политика, отставание от сроков строительства (группа 3-2);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компании с низким рейтингом - неадекватная политика продвижения и продаж, ценовая политика, значительное отставание от сроков или отсутствие строительства (группа 3-3).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Непосредственная работа и активное участие центральных государственных органов и государственных компаний предполагается преимущественно со строительными объектами, которые находятся в городах Астане, Алматы, и застройщики которых относятся к группам 3-1 и 3-2.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определить, что по объектам, подлежащим приостановлению, а также по объектам, застройщики которых относятся к группе 3-3, контроль по завершению строительства возлагается на местные исполнительные органы городов Астаны и Алматы. В зоне особого контроля акиматов областей будут находиться все объекты строительства жилья, относящиеся к третьей категории";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3 "Обеспечение стабильности на ипотечном рынке страны, защиты прав дольщиков и завершения объектов строительства" дополнить текстом следующего содержания.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"Средства, выделяемые для этих целей из местных бюджетов, будут направляться для защиты прав дольщиков и завершения строительства начатых объектов, перечень которых будет определяться образованными акиматами комиссиями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завершения строительства объектов жилья с участием дольщиков акиматами будут созданы (определены) уполномоченные организации, которые будут капитализированы за счет средств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целях обеспечения стабильности на ипотечном рынке страны местными исполнительными органами будут использованы два механизма урегулирования ситуации.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Механизм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тем объектам жилья, возможность кредитования строительства которых будет подтверждена банками второго уровня, акиматы будут взаимодействовать с БВУ с целью их фондирования для кредитования строительства жилья. Это будут те объекты строительства, которые БВУ не в состоянии кредитовать в нынешних условиях. При этом все коммерческие риски по этим объектам будут возложены на БВУ.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Отношения между сторонами будут регулироваться соглашениями, подписанными акиматами и филиалами БВУ.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БВУ будет утвержден Государственной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Фондирование БВУ планируется осуществлять через размещение обусловленных депозитов уполномоченными организациями, предварительно капитализированными акиматами за счет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Уполномоченными исполнительными органами, финансируемыми из местных бюджетов, будут разработаны предложения по перечню объектов, предлагаемых для финансирования с целью завершения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Названный перечень будет рассматриваться комиссией. После утверждения комиссией перечня объектов возможно будут проработаны вопросы по объемам потребности БВУ в кредитных ресурсах для завершения строительства объектов и защиты прав дольщиков.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Механизм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завершения строительства объектов жилья, строительство которых ведется компаниями, не имеющими необходимых ресурсов и вызывающих сомнения в возможности завершения строительства, акиматами будет возложено на уполномоченные организации, которые будут капитализированы за счет средств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Данными организациями будут выкуплены "проблемные" объекты (в том числе с применением процедур банкротства), после чего эти организации смогут обеспечить завершение строительства. По завершению строительства жилья, приходящегося на долю данных организаций, оно будет либо реализовано по рыночной стоимости, либо передано в коммунальную собственность.";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Плане мероприятий по реализации Плана первоочередных действий по обеспечению стабильности социально-экономического развития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 слова ", относящихся к реальному сектору"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6-1, 6-2, 6-3, следующего содержания: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4253"/>
        <w:gridCol w:w="2673"/>
        <w:gridCol w:w="2113"/>
        <w:gridCol w:w="1573"/>
        <w:gridCol w:w="1473"/>
      </w:tblGrid>
      <w:tr>
        <w:trPr>
          <w:trHeight w:val="16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6-1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получения АО "ФРМП"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статуса 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"ФРМП"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</w:tr>
      <w:tr>
        <w:trPr>
          <w:trHeight w:val="22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6-2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единой 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кредитованию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</w:tr>
      <w:tr>
        <w:trPr>
          <w:trHeight w:val="30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6-3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вопроса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наделения филиалов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"ФРМП" и БВУ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полномочиями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заключению соглашений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о получении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"ФРМП"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БВУ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11,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дополнить Планом рекомендуемых мероприятий по реализации Плана первоочередных действий по обеспечению стабильности социально-экономического развития Республики Казахстан, утвержденных указанным постановлением, согласно приложению к настоящему постановлению.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2007 года N 1329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ноября 2007 года N 1039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рекомендуемых мероприятий по реализации Плана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первоочередных действий по обеспечению стабильности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социально-экономического развития Республики Казахстан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3320"/>
        <w:gridCol w:w="2083"/>
        <w:gridCol w:w="1494"/>
        <w:gridCol w:w="1677"/>
        <w:gridCol w:w="2144"/>
        <w:gridCol w:w="1780"/>
      </w:tblGrid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маслихатов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Обеспечение дальнейшего устойчивого кредитования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проектов малого бизнеса 
</w:t>
            </w:r>
          </w:p>
        </w:tc>
      </w:tr>
      <w:tr>
        <w:trPr>
          <w:trHeight w:val="14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бюджетах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"ФРМП"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маслихатов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с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"ФРМП" кредитные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на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"ФРМП"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поручение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дитных средств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БВУ с условием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кредитования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"ФРМП"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Обеспечение стабильности на ипотечном рынке страны,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защиты прав дольщиков и завершения строительства объектов 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Механизм 1. По объектам жилья, возможность кредитования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строительства которых будет подтверждена БВУ 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бюджетах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маслихатов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регис-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трации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поручения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вопросов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дольщиков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акиматов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речня объектов,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уполно-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моченными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низациями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депозитах в БВУ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поручения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 и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приобрести жилье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тоянно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банками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уровня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Механизм 2. По объектам жилья, возможность завершения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строительства которых вызывает сомнения 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речня объектов,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вмешательство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Выкуп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с примене-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процедур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банкротства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дольщиков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тацию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передачи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жилья, поступив-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шим в распоряже-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уполномочен-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организации: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передача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реализация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Примечание: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МЭБП     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Акиматы   - акиматы областей, городов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значения, столицы;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БВУ       - банки второго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 "ФРМП" - акционерное общество "Фонд развития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предпринимательства".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