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7aef" w14:textId="8b87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органа по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2007 года N 1338. Утратило силу постановлением Правительства Республики Казахстан от 27 августа 2008 года N 773.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Утратило силу постановлением Правительства Республики Казахстан от 27 августа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ноября 2004 года "О техническом регулировании"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органом по аккредитации товарищество с ограниченной ответственностью "Национальный центр аккредитации" Комитета по техническому регулированию и метрологии Министерства индустрии и торговли Республики Казахстан (далее - Национальный центр аккредитации).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Предметом деятельности Национального центра аккредитации определить: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работе международных (региональных) негосударственных и неправительственных организаций по аккредитации;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выдачу аттестатов аккредитации сроком на три года;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приостановление действия аттестатов аккредитации на срок до шести месяцев;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 инспекционных проверок.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принять меры, вытекающие из настоящего постановления.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первого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