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b874" w14:textId="35fb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15 марта 1999 года № 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№ 1343. Утратило силу постановлением Правительства Республики Казахстан от 18 октября 2013 года № 1116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18.10.2013 </w:t>
      </w:r>
      <w:r>
        <w:rPr>
          <w:rFonts w:ascii="Times New Roman"/>
          <w:b w:val="false"/>
          <w:i w:val="false"/>
          <w:color w:val="ff0000"/>
          <w:sz w:val="28"/>
        </w:rPr>
        <w:t>№ 1116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1999 года N 245 "Об утверждении Правил исчисления, удержания (начисления) и перечисления обязательных пенсионных взносов в накопительные пенсионные фонды" (САПП Республики Казахстан, 1999 г., N 9, ст. 69)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исчисления, удержания (начисления) и перечисления обязательных пенсионных взносов в накопительные пенсионные фонды,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пункта 3 после слова "работы" дополнить словами ", потери дохода в связи с беременностью, родами, усыновлением (удочерением) новорожденного ребенка (детей), а также в связи с уходом за ребенком по достижении им возраста одного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пункта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"Центром в размере десяти процентов от ежемесячных социальных выплат на случай утраты трудоспособности и (или) потери работы, в связи с уходом за ребенком по достижении им возраста одного года, а также в размере десяти процентов от социальной выплаты на случай потери дохода в связи с беременностью, родами, усыновлением (удочерением) новорожденного ребенка (детей);";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5-1 цифры "27)"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15 дополнить словами ", либо выданные Центром сведения о поступлении и движении средств вкладчика, отражающие все перечисления по данному вкладчику.";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19-1 после слова "работы," дополнить словами "потери дохода в связи с беременностью, родами, усыновлением (удочерением) новорожденного ребенка (детей), а также в связи с уходом за ребенком по достижении им возраста одного года,";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пункта 36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"реестры перечисленных обязательных пенсионных взносов, удержанных из социальных выплат на случай утраты трудоспособности и (или) потери работы, потери дохода в связи с беременностью, родами, усыновлением (удочерением) новорожденного ребенка (детей), а также в связи с уходом за ребенком по достижении им возраста одного года из Государственного фонда социального страхования.".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 и подлежит официальному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