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d0a66" w14:textId="6ad0a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 ноября 2005 года № 1092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2007 года № 1382. Утратило силу постановлением Правительства Республики Казахстан от 28 августа 2015 года № 676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28.08.2015 </w:t>
      </w:r>
      <w:r>
        <w:rPr>
          <w:rFonts w:ascii="Times New Roman"/>
          <w:b w:val="false"/>
          <w:i w:val="false"/>
          <w:color w:val="ff0000"/>
          <w:sz w:val="28"/>
        </w:rPr>
        <w:t>№ 676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ноября 2005 года N 1092 "О некоторых мерах по реализации Закона Республики Казахстан "О государственных пособиях семьям, имеющим детей" (САПП Республики Казахстан, 2005 г., N 39, ст. 556)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назначения и выплаты государственных пособий семьям, имеющим детей,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подпункта 1) пункта 1 слова "до достижения" заменить словами "по достижении";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За назначением пособий на рождение и по уходу в уполномоченную организацию по местожительству обращаются следующие заявители: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 назначением пособия на рождение: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осуществляющие уход за ребенком, независимо от их участия (не участия) в системе обязательного социального страхования;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 назначением пособия по уходу: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осуществляющие уход за ребенком и не являющиеся участниками системы обязательного социального страхования;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осуществляющие уход за ребенком, родившимся до 1 января 2008 года, и являющиеся участниками системы обязательного социального страхования.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необходимо представить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для назначения пособия на рождение и (или) пособия по уходу;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копия (копии) свидетельства (свидетельств) о рождении ребенка (детей);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копия документа, удостоверяющего личность заявителя;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копия документа, подтверждающего местожительство семьи (копия книги регистрации граждан либо справка адресного бюро, либо справка акима аульного (сельского) округа);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сведения о составе семьи (для пособия по уходу согласно приложению 1 к настоящим Правилам).";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"2) копия (копии) свидетельства (свидетельств) о рождении ребенка (детей);";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дополнить словами "(копия книги регистрации граждан либо справка адресного бюро, либо справка акима аульного (сельского) округа)";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"до достижения" заменить словами "по достижении";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вторым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"Лицам, являющимся участниками системы обязательного социального страхования и осуществляющим уход за ребенком, родившимся до 1 января 2008 года, пособие по уходу назначается с даты рождения ребенка по 31 декабря 2007 года включительно.";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17 и 26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случае смерти ребенка (детей) выплата пособия прекращается по истечении месяца смерти ребенка (детей).";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пункта 17-1 после слов "месячного расчетного показателя" дополнить словами "и (или) размера пособий";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18 дополнить абзацем вторым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случаях, когда заявитель своевременно не известил об обстоятельствах, влияющих на размер пособия по уходу, размер пособия пересматривается с момента наступления указанных обстоятельств, но не ранее момента его назначения";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18-1 и 18-2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"18-1. В случае обнаружения обстоятельств, влияющих на размер пособия по уходу, уполномоченная организация готовит проект решения по форме согласно приложению 4 к Правилам, с учетом изменения размера назначенного пособия и направляет на утверждение в уполномоченный орган по назначению пособий на рождение и по уходу.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по назначению пособий на рождение и по уходу в течение десяти рабочих дней рассматривает, утверждает проект решения и направляет его в уполномоченную организацию.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18-2. В случае обнаружения обстоятельств, являющихся основанием для прекращения выплаты пособия по уходу, уполномоченная организация готовит проект решения о прекращении выплаты пособия по форме согласно приложению 4 к Правилам и направляет на утверждение в уполномоченный орган по назначению пособий на рождение и по уходу.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по назначению пособий на рождение и по уходу в течение десяти рабочих дней рассматривает, утверждает проект решения и направляет его в уполномоченную организацию.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Выплата пособия прекращается с момента наступления обстоятельств, являющихся основанием для прекращения выплаты.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Излишне выплаченные суммы подлежат возврату в добровольном порядке, а в случае отказа - в судебном порядке, о чем уполномоченный орган по назначению пособий на рождение и по уходу в течение десяти рабочих дней письменно уведомляет получателя пособия.";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второй, третий пункта 31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случае, когда заявитель своевременно не известил об обстоятельствах, влияющих на размер пособия на детей, размер пособия пересматривается с момента наступления указанных обстоятельств, но не ранее момента его назначения.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Излишне выплаченные суммы подлежат возврату в добровольном порядке, а в случае отказа - в судебном порядке, о чем уполномоченный орган по назначению и выплате пособия на детей в течение десяти рабочих дней письменно уведомляет получателя пособия.";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4 к Правилам: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"Отказано в назначении пособия по причине: ______________"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"Выплата пособия прекращена по причине: _____________".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января 2008 года и подлежит официальному опубликованию.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