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4b5b" w14:textId="ab84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23 октября 2007 года N 987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1387. Утратило силу постановлением Правительства Республики Казахстан от 20 мая 2010 года N 453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октября 2007 года N 987 "Об образовании комиссии по вопросам стабилизации качества окружающей среды"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вопросам стабилизации качества окружающей среды: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Белонога Анатолия Александровича - председателя Комитета государственного санитарно-эпидемиологического надзора Министерства здравоохранения Республики Казахстан - Главного государственного санитарного врача Республики Казахстан.     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