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8378" w14:textId="9578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4 июля 2003 года N 661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2007 года № 1397. Утратило силу постановлением Правительства Республики Казахстан от 2 октября 2013 года № 1042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02.10.2013 </w:t>
      </w:r>
      <w:r>
        <w:rPr>
          <w:rFonts w:ascii="Times New Roman"/>
          <w:b w:val="false"/>
          <w:i w:val="false"/>
          <w:color w:val="ff0000"/>
          <w:sz w:val="28"/>
        </w:rPr>
        <w:t>№ 1042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июля 2003 года N 661 "Об утверждении Правил осуществления пенсионных выплат из пенсионных накоплений, сформированных за счет обязательных пенсионных взносов, добровольных профессиональных пенсионных взносов из накопительных пенсионных фондов, и Методики осуществления расчета размера пенсионных выплат по графику" (САПП Республики Казахстан, 2003 г., N 28, ст. 272)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осуществления пенсионных выплат из пенсионных накоплений, сформированных за счет обязательных пенсионных взносов, добровольных профессиональных пенсионных взносов из накопительных пенсионных фондов,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подпункта 2) пункта 10 изложить в следующей редакции: "оригинал или нотариально засвидетельствованная копия свидетельства о праве на наследство, либо оригинал или нотариально засвидетельствованная копия соглашения о разделе наследуемого имущества, решение суда, вступившее в законную силу.";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При передаче заявления о назначении пенсионных выплат через средства почтовой связи документы, удостоверяющие личность получателя, указанные в пунктах 5, 6, 7, 8, 9 и 10 настоящих Правил, а также подпись получателя в заявлении о назначении пенсионных выплат нотариально свидетельствуются (при условии, что нотариальное свидетельствование производится в государстве проживания).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"11-1. В случае обращения поверенного с заявлением о назначении пенсионных выплат поверенный, помимо документов, указанных в пунктах 5, 6, 7, 8, 9 и 10 настоящих Правил, представляет в накопительный пенсионный фонд: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копию документа, удостоверяющего личность поверенного, и его оригинал для обозрения;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оригинал доверенности или ее нотариально засвидетельствованную копию (если доверенность содержит полномочия по представлению интересов доверителя одновременно в нескольких организациях).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поверенным заявления вкладчика о назначении пенсионных выплат в накопительный пенсионный фонд осуществляется при личном обращении поверенного лица.";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"14. Получатель пенсионных накоплений по графику представляет в накопительный пенсионный фонд: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назначении пенсионных выплат согласно приложению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документа, удостоверяющего личность получателя и оригинал для обозрения;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договор о пенсионном обеспечении, заключенный между накопительным пенсионным фондом и вкладчиком;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удостоверения получателя пенсии и пособия с указанием основания назначения выплат из государственного Центра по выплате пенсий (далее - Центр) и оригинал для обозрения.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получателем пенсионных накоплений являются женщины, достигшие 58 лет, и мужчины, достигшие 63 лет, пенсионное удостоверение из Центра не представляется.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передаче в накопительный пенсионный фонд заявления на осуществление пенсионных выплат через средства почтовой связи или поверенное лицо копия документа, удостоверяющего личность получателя, нотариально свидетельствуется.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передачи получателем заявления о назначении пенсионных выплат через поверенного, поверенный также представляет в накопительный пенсионный фонд оригинал доверенности, копию своего удостоверения личности и оригинал последнего для обозрения.";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к Правилам осуществления пенсионных выплат из пенсионных накоплений, сформированных за счет обязательных пенсионных взносов, добровольных профессиональных пенсионных взносов из накопительных пенсионных фондов: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"Заявление принял: "__" __________ г." аббревиатуру "Ф.И.О." заменить словами "Фамилия, имя, при наличии - отчество";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Методике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осуществления расчета размера пенсионных выплат по графику,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слово "двенадцатикратного" заменить словом "тридцатикратного";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слово "ста" заменить словами "двухсот пятидесяти";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"ста" и "двенадцатикратного" заменить словами "двухсот пятидесяти" и "тридцатикратного"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если остаток пенсионных накоплений на индивидуальном пенсионном счете после выплаты составляет сумму менее месячного размера минимальной пенсии, данный остаток выплачивается вместе с суммой выплаты.";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приложение к Методике осуществления расчета размера пенсионных выплат по графику изложить в новой редакции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2008 года и подлежит официальному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N 1397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осуществления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расчета размера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 по графику  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Таблица для расчета годового размера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пенсионных выплат по графику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477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Коэффициенты изъятия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0,07917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0,07922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0,07926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0,07931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0,07937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0,07942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0,07949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0,07956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0,07963 </w:t>
            </w:r>
          </w:p>
        </w:tc>
      </w:tr>
      <w:tr>
        <w:trPr>
          <w:trHeight w:val="46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0,07972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0,07981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0,07990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0,08001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0,08013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0,08025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0,08039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0,08054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0,08070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0,08088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0,08107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0,08128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0,08151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0,08176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0,08204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0,08234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0,08267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0,08303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0,08342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0,08385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0,08432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0,08484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0,08541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0,08604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0,08674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0,08750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0,08835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0,08928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0,09032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0,09148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0,09277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0,09421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0,09582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0,09764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0,09969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0,10202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0,10467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0,10771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0,11121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0,11528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0,12005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0,12570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0,13246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0,14067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0,15081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0,16362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0,18024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0,20257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0,23404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0,28152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0,36099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0,52048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1,00000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