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1a47" w14:textId="1ae1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развития социально-предпринимательских корпораций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№ 1403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развития государственно-частного партнерства и стимулирования деятельности социально-предпринимательских корпораций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республиканские государственные предприятия, указанные в приложении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постановлению, путем преобразования в товарищества с ограниченной ответственностью со стопроцентным участием государства в уставном капитале с последующей передачей государственных долей участия в оплату размещаемых акций соответствующих социально-предпринимательских корпораций.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10.03.2010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энергетики и минеральных ресурсов Республики Казахстан в установленном законодательством порядке в двухмесячный срок со дня представления заявок по месторождениям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 провести прямые переговоры с социально-предпринимательскими корпорациями по предоставлению права недропользования.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Астаны и Алматы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10.03.2010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10.03.2010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двухмесячный срок со дня представления в акиматы заявок по общераспространенным полезным ископаемым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 провести прямые переговоры с социально-предпринимательскими корпорациями по предоставлению права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10.03.2010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обеспечивать в месячный срок рассмотрение заявок социально-предпринимательских корпораций на получение прав недропользования общераспространенных полезных ископаемых, и в случае принятия положительного решения в двухмесячный срок предоставление прав недропользования путем проведения прямых переговоров;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10.03.2010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10.03.2010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10.03.2010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10.03.2010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областей, городов Астаны и Алматы в установленном законодательством порядке обеспечить включение представителей соответствующих социально-предпринимательских корпораций в составы комиссий по предоставлению земельных участков и прав недропользования общераспространенных полезных ископаемых.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10.03.2010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Премьер-Министра Республики Казахстан Шукеева У.Е.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вводится в действие со дня подписания.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1403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октября 2006 года N 1020 "О передаче государственных пакетов акций некоторых акционерных обществ в уставный капитал акционерного общества "Казахстанский холдинг по управлению государственными активами "Самрук":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акционерных обществ, государственные пакеты акций которых передаются в оплату размещаемых акций акционерного общества "Казахстанский холдинг по управлению государственными активами "Самрук":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17, исключить.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января 2007 года N 22 "О мерах по реализации Указа Президента Республики Казахстан от 13 января 2007 года N 274" (САПП Республики Казахстан, 2007 г., N 1, ст. 10):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видов и объемов запасов полезных ископаемых, в том числе и общераспространенных, по которым АО "НК СПК" может осуществлять разведку, добычу и переработку,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20, 21, 22, 23, 24 и 25,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893"/>
        <w:gridCol w:w="2233"/>
        <w:gridCol w:w="2813"/>
      </w:tblGrid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Подземные воды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запасы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Нефелиновые сиениты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800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Кварц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Калийные соли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запасы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запасы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мая 2007 года N 376 "О мерах по реализации Указа Президента Республики Казахстан от 20 апреля 2007 года N 320" (САПП Республики Казахстан, 2007 г., N 14,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видов и объемов запасов полезных ископаемых, в том числе и общераспространенных, по которым АО "НК СПК "Оңтүстік", АО "НК СПК "Epтіc" и АО "НК СПК "Жетісу" могут осуществлять разведку, добычу и переработку,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20, 21, 22, 23, 24 и 25,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893"/>
        <w:gridCol w:w="2233"/>
        <w:gridCol w:w="2813"/>
      </w:tblGrid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Подземные воды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запасы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Нефелиновые сиениты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800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Кварц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Калийные соли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запасы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запасы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сентября 2007 года N 818 "О мерах по реализации Указа Президента Республики Казахстан от 17 сентября 2007 года N 407":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видов и объемов запасов полезных ископаемых, в том числе и общераспространенных, по которым АО "НК СПК "Каспий", АО "НК СПК "Тобол" и АО "НК СПК "Батыс" могут осуществлять разведку, добычу и переработку,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20, 21, 22, 23, 24 и 25,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893"/>
        <w:gridCol w:w="2233"/>
        <w:gridCol w:w="2813"/>
      </w:tblGrid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Подземные воды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запасы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Нефелиновые сиениты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800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Кварц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Калийные соли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запасы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запасы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дополнениях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Казахстан, утвержденные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третьем, пятом пункта 1 цифры "384-4", "299-10" заменить соответственно цифрами "236-8", "229-10".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1403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государственных предприятий, подлежащих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реорганизации путем преобразования в товарищества с ограниченной ответственностью с последующей передачей государственных долей участия в оплату размещаемых акций социально-предпринимательских корпораций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7833"/>
        <w:gridCol w:w="3293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 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"НК "СПК "Жетісу" 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предприятие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ведения "Гостиница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"Жетысу"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и приватизации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КГИП МФ РК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"НК "СПК "Оңтүстік" 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"Шардаринский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рыбопитомник" Комитета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Министерства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"НК "СПК "Сарыарқа" 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"Карагандинский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рыбопитомник" Комитета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Министерства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предприятие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ведения "Акмолинское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издательство "Елорда"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РК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"НК "СПК "Тобол" 
</w:t>
            </w:r>
          </w:p>
        </w:tc>
      </w:tr>
      <w:tr>
        <w:trPr>
          <w:trHeight w:val="11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предприятие "Верхне-Тобольский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рыбопитомник" Комитета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Министерства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"НК "СПК "Epтіc" 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"Бухтарминское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нерестово-вырастное хозяйство"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рыбного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"Качирский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рыбопитомник" Комитета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Министерства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РК 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1403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республиканской собственности, передаваемых в оплату</w:t>
      </w:r>
      <w:r>
        <w:br/>
      </w:r>
      <w:r>
        <w:rPr>
          <w:rFonts w:ascii="Times New Roman"/>
          <w:b/>
          <w:i w:val="false"/>
          <w:color w:val="000000"/>
        </w:rPr>
        <w:t>
размещаемых акций социально-предпринимательских корпораций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исключено постановлением Правительства РК от 10.03.2010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1403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лиц, государственные пакеты акций (доли участия)</w:t>
      </w:r>
      <w:r>
        <w:br/>
      </w:r>
      <w:r>
        <w:rPr>
          <w:rFonts w:ascii="Times New Roman"/>
          <w:b/>
          <w:i w:val="false"/>
          <w:color w:val="000000"/>
        </w:rPr>
        <w:t>
которых передаются в оплату размещаемых акций</w:t>
      </w:r>
      <w:r>
        <w:br/>
      </w:r>
      <w:r>
        <w:rPr>
          <w:rFonts w:ascii="Times New Roman"/>
          <w:b/>
          <w:i w:val="false"/>
          <w:color w:val="000000"/>
        </w:rPr>
        <w:t>
социально-предпринимательских корпораций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исключено постановлением Правительства РК от 10.03.2010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1403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с изменениями, внесенными постановлением Правительства РК от 28.06.2008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месторождений твердых полезных ископаемых, права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недропользование которых подлежат передаче социально-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предпринимательским корпорациям путем проведения прямых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переговоров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"Батыс"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Актюбинской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Кок-Булакское месторождение железных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Жилянское месторождение калийных солей;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Копинское месторождение Кировых и битуминозных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Донгелексорское месторождение Кировых и битуминозных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Алашказганское месторождение Кировых и битуминозных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Акшокинское месторождение Кировых и битуминозных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Яйсанское месторождение бурого угля;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Мамытское месторождение бурого угля;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Алтынтасское месторождение вермикулитовых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Курайлинское месторождение подземных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10-1. Карагандысайское проявление марганцевых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10-2. Кокпектинское проявление марганцевых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10-3. Улеттинское проявление марганцевых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10-4. "Авангард" месторождение меди;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10-5. Кокжарлинское проявление меди;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10-6. "Жарлыша" рудопроявление меди;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10-7. Жиландинское проявление меди;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10-8. Сарлыбайское проявление меди.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Западно-Казахстанской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10-9. Челкарская соляная структура.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"Epтіc"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Восточно-Казахстанской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"Песчаная" месторождение россыпных титановых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"Путинцевское" месторождение свинцово-цинковых руд.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Павлодарской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Сувенирское месторождение свинцово-цинковых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Месторождение "Майкаин Е" свинцово-цинковых руд.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"Жетісу"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Алматинской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Богутское месторождение вольфрамовых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Ойкарагайское месторождение бурого угля;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"Кольжат" месторождение бурого угля.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"Каспий"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Мангистауской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640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Кызылкаспак-Айыржалское месторождение угля.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19-1. "Бескемпир" месторождение железных руд.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Индерское месторождение брома;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Акшийское месторождение Кировых и битуминозных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Кольжанское месторождение Кировых и битуминозных пород.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"Оңтүстік"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Южно-Казахстанской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Ленгерское месторождение угля;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Ирисуйское месторождение железной 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Абаилское месторождение железной руды.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Жамбылской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Бурултасское месторождение свинцово-цинковых руд.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"Сарыарқа"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Карагандинской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Шоптыкольское месторождение меди и полиметаллов;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Батыстауское месторождение вольфрама и полиметаллов;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Бестюбинское месторождение полиметаллов;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Кужальское месторождение полиметаллов;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Алашпайское месторождение полиметаллов;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Средне-Ктайское месторождение железомарганцевых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Ктайское месторождение железомарганцевых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Байназарское месторождение вольфрамовых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Шубаркольское месторождение угля (Средний и Нижний горизонты);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Алайгырское месторождение волластонита;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Месторождение волластонита "Сюрприз";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Кубасадырское месторождение нефелиновых сиенитов;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Кызыльтальское месторождение бурого угля;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Жалынское месторождение угля;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40-1. Шахта "Долинская" Карагандинского угольного бассейна.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"Тобол"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Костанайской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Ломоносовское месторождение железа.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41-1. Приозерное месторождение бокситов;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41-2. Кушмурунское месторождение бокситов;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41-3. Коктальское месторождение бокситов;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41-4. Западно-Убаганское месторождение бокситов;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41-5. Тарутинское месторождение медно-порфировых руд.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Славянская россыпь, месторождение титано-циркониевых руд.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1403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коммунальных государственных предприятий,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реорганизации путем преобразования в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товарищества с ограниченной ответственностью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с последующей передачей в республиканскую собственность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исключено постановлением Правительства РК от 10.03.2010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1403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коммунальной собственности, передаваемых в республиканскую собственность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исключено постановлением Правительства РК от 10.03.2010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1403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Государственные пакеты акций (долей участия) в акционерных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обществах (товариществах с ограниченной ответственностью),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являющихся коммунальной собственностью, передаваемые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республиканскую собственность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исключено постановлением Правительства РК от 10.03.2010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1403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Перечень с изменениями, внесенными постановлением Правительства РК от 26.12.2008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1270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месторождений общераспространенных полезных ископаемых, права на недропользование которых подлежат передаче социально-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предпринимательским корпорациям путем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прямых переговоров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"Батыс"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Актюбинской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"Мугоджарское" месторождение тугоплавких глин;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"Киргизское" месторождение кремнистого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"Мугоджарское" месторождение кварца и кварцитов;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"Оз. Корган-Туз" месторождение соли поваренной;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"Курайлинское" месторождение керамзитового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"Саздинское" месторождение керамзитового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"Тамдинское" месторождение керамзитового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"Алгинское"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"Актюбинское"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"Улгайсынское II" месторождение строительного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"Мамытское" месторождение строительного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"Анастасьевское" месторождение строительного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"Мартукское"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"Алимбетовское"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"Ильичевское"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"ХХII Партсъезд"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"Эмбенское"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"Родниковское" месторождение минеральных 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Западно-Казахстанской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"Федоровское" месторождение гончарных глин;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"Бурлинское-II" месторождение мела;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"Аксайское" месторождение мела;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"Аксуатское" месторождение цементного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"Туксайское" месторождение керамзитового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"Рубежинско-Чулпанское" месторождение песчано-гравийной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"Уральское" (Новый карьер) месторождение песчано-гравийной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"Карабекское" месторождение песчано-гравийной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"Уральское" месторождение песчано-гравийной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"Чингирлауское" (Миргородское) месторождение песчано-гравийной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"Дмитровское" месторождение песчано-гравийной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"Цыгановское"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"Коловертновское"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"Бурлинское"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"Казахстанское"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"Косубинское"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"Чапаевское-2"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"Акбулакское"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"Улгайсын-2" месторождение строительного камня;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"Ертіс"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Восточно-Казахстанской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"Овечье"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"Семипалатинское-1"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"Ново-Таубинское" месторождение цементного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"Алексеевское"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"Ландмановское"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"Бурабайское" месторождение кирпичного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Павлодарской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"Беловодское"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"Иртышское II"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"Кадырбайское"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"Щербактинское"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"Ковыльное" месторождение строительного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"Придорожное" месторождение песчано-гравийной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"Харьковское"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"Пограничник" месторождение цементного сырья;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"Жетісу"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Алматинской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"Таусугурское"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"Рославлевское"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"Амангельдинское"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"Баканасское"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"Тельмановское"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"Еркинское"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"Джансугуровское"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"Развильненское"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"Джансугуровское-3"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"Кокталское"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"Сухая-речка" месторождение песчанно-гравийной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"Карьер КСМК" месторождение песчанно-гравийной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"Сартаукумское" месторождение песчанно-гравийной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"Карасазакское" месторождение песчанно-гравийной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"Жаланашское" месторождение песчанно-гравийной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"Биже" месторождение песчанно-гравийной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"Биже-II" месторождение песчанно-гравийной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"Чулакское" месторождение песчанно-гравийной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"Комсомольское" месторождение песчанно-гравийной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"Антоновское" месторождение песчанно-гравийной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"Айна-Булакское" месторождение песчанно-гравийной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"Лепсинское" месторождение строительного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"Актогайское" месторождение строительного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"Кызбулак" месторождение облицовочного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"Тополевское" месторождение облицовочного камня;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"Каспий"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Мангистауской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"Карьер N 5" месторождение керамзитового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"Разъезд N 6" месторождение пильного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"Кзылсайское" месторождение строительного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"Орпа" месторождение мела;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"Карамандыбасское" месторождение бентонитывых глин;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"Аксайское" месторождение бентонитывых глин;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"Сор Кайлинское" месторождение поваренных солей;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"Индерское" месторождение гипса;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"Индерское N 98" месторождение гипса;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"Индерское II" участок "Южный" месторождение песчано-гравийной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"Джаман-Индерское"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"Ганюшкинское"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"Соколок 1"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"Соколок 2"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"Алгабасское"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"Гурьевское II"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"Макатское" месторождение бентонитывых глин;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"Индерское (Белая Ростошь)" месторождение поваренных солей;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"Оңтүстік"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Южно-Казахстанской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"Актасское"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"Кировское"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"Маякумское"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"Ходжа-Тугайское"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"Чаянское"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"Кировское" (с. Карамурт)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"Арысское"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"Зертасское"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"Батыс-Кентауское" месторождение песчано-гравийной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"Сарбайское" месторождение строительного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Жамбылской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"Бостандыкское"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"Байкадамское"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"Георгиевское"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"Тамды"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"Краснооктябрьское"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"Молдыбайское"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"Бурненское" месторождение песчано-гравийной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"Новоивановское" месторождение песчано-гравийной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"Шокпарское"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"Жастарское-II"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"Жанатасское"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"Шатыркольское"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"Акбакайское" месторождение облицовочного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"Туранга-3" месторождение гранита;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Кызылординской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"Александровское"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"Приаральское"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"Первомайское"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"Сырдарьинское"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Тогузкенское месторождение кирпичного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"Катын-Булакское" месторождение песчано-гравийной смеси;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"Сарыарқа"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Акмолинской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26.12.2008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1270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26.12.2008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1270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26.12.2008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1270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26.12.2008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1270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"Талдыколь" месторождение известняка;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"Нововладимировский" месторождение известняка;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26.12.2008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1270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26.12.2008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1270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26.12.2008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1270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"Мамай" месторождение строительного песка;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Карагандинской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135. "Актобе"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"Кокозек-1" месторождение облицовочного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137. "Кокозек-2" месторождение облицовочного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"Спасское уч. 2" месторождение строительного камня (гранодиорита);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"Тогызуйское" месторождение строительного камня (гранит);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140. "Маманское" месторождение гипса;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"Кокдомбак" месторождение гипса;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142. "Каражалское" месторождение гипса;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АО "НК "СПК "Тобол"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Костанайской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143. "Комаровское" месторождение мрамора;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144. "Острова"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145. "Суналыкское"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146. "Даниловское" месторождение строительного песка;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147. "Даниловское" месторождение керамзитового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148. "Спиридоновское" месторождение строительного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149. "Козыревское" месторождение строительного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150. "Белинское" месторождение строительного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151. "Жантайсорское" месторождение строительного камня;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152. "Озеро Теке" месторождение поваренной соли.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МФ РК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КТК МФ РК   - Комитет таможенного 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 МФ РК    - Комитет казначейства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КГИП МФ РК  - Комитет государственного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РК    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 РК      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РК  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РК  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РК      -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РК      - Министерство внутренних дел Республки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РК      - Министерство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ВКО         - Восточно-Казахстанская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ЗКО         - Западно-Казахстанская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ЮКО         - Южно-Казахстанская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ТОО         - товарищество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          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ОАО         - открытое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ЗАО         - закрытое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          -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РГКП        - республиканское государственное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ДГП         - дочернее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РГП         -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РГП "НЯЦ"   -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"Национальный ядерный центр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 "СПК - акционерное общество "Национальное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"Батыс"       "Социально-предпринимательская корпорация "Батыс"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 "СПК - акционерное общество "Национальное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"Ертіс"       "Социально-предпринимательская корпорация "Ертіс"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 "СПК - акционерное общество "Национальное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"Жетісу"      "Социально-предпринимательская корпорация "Жетісу"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 "СПК - акционерное общество "Национальное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"Каспий"      "Социально-предпринимательская корпорация "Каспий"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 "СПК - акционерное общество "Национальное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"Оңтүстік"    "Социально-предпринимательская корпорация "Оңтүстік"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 "СПК - акционерное общество "Национальное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"Сарыарқа"    "Социально-предпринимательская корпорация "Сарыарқа"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 "СПК - акционерное общество "Национальное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"Тобол"       "Социально-предпринимательская корпорация "Тобол"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