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88411" w14:textId="43884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25 августа 2006 года N 822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октября 2007 года N 953-1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2006 года N 822 "О Среднесрочном плане социально-экономического развития Республики Казахстан на 2007-2009 годы (второй этап)" (САПП Республики Казахстан, 2006 г., N 33, ст. 357)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Среднесрочном плане социально-экономического развития Республики Казахстан на 2007-2009 годы (второй этап),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1 </w:t>
      </w:r>
      <w:r>
        <w:rPr>
          <w:rFonts w:ascii="Times New Roman"/>
          <w:b w:val="false"/>
          <w:i w:val="false"/>
          <w:color w:val="000000"/>
          <w:sz w:val="28"/>
        </w:rPr>
        <w:t xml:space="preserve">. "Основные направления социально-экономического развития Республики Казахстан на 2007-2009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5. "Совершенствование государственного управления экономикой для обеспечения ускоренного роста экономики Казахстана в 2007-2009 годах":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параграфе 1. "Обеспечение макроэкономической устойчивости в 2007-2009 годах":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"Устойчивый экономический рост":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цифры "9,3 %" заменить цифрами "9,5 %";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цифры "30,7" заменить цифрами "31,3";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третий и четвертый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цифры "10031" заменить цифрами "9393";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"Учитывая влияние дестабилизирующих факторов, которые могут выразиться в непредвиденных изменениях цен на нефть, ожидается, что в 2007 году мировая цена на нефть в среднем достигнет 69,5 долл. США за баррель, в 2008-2009 годах будет находиться на уровне 60 долл. США за баррель";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 цифру "8,7" заменить цифрами "7,8";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восьмом цифры "114,7" заменить цифрами "111,5";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 2 </w:t>
      </w:r>
      <w:r>
        <w:rPr>
          <w:rFonts w:ascii="Times New Roman"/>
          <w:b w:val="false"/>
          <w:i w:val="false"/>
          <w:color w:val="000000"/>
          <w:sz w:val="28"/>
        </w:rPr>
        <w:t xml:space="preserve">. "Государственные регуляторы социально-экономического развития Республики Казахстан на 2007-2009 годы", утвержденный указанным постановлением, изложить в новой редакции согласно приложению 1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 3 </w:t>
      </w:r>
      <w:r>
        <w:rPr>
          <w:rFonts w:ascii="Times New Roman"/>
          <w:b w:val="false"/>
          <w:i w:val="false"/>
          <w:color w:val="000000"/>
          <w:sz w:val="28"/>
        </w:rPr>
        <w:t xml:space="preserve">. "Прогноз важнейших показателей социально-экономического развития Республики Казахстан на 2007-2009 годы", одобренный указанным постановлением, изложить в новой редакции согласно приложению 2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 4 </w:t>
      </w:r>
      <w:r>
        <w:rPr>
          <w:rFonts w:ascii="Times New Roman"/>
          <w:b w:val="false"/>
          <w:i w:val="false"/>
          <w:color w:val="000000"/>
          <w:sz w:val="28"/>
        </w:rPr>
        <w:t>. "Перечень действующих и разрабатываемых государственных и отраслевых (секторальных) программ на 2007-2009 годы", утвержденный указанным постановлением, изложить в новой редакции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 5 </w:t>
      </w:r>
      <w:r>
        <w:rPr>
          <w:rFonts w:ascii="Times New Roman"/>
          <w:b w:val="false"/>
          <w:i w:val="false"/>
          <w:color w:val="000000"/>
          <w:sz w:val="28"/>
        </w:rPr>
        <w:t>. "Перечень приоритетных бюджетных инвестиционных проектов (программ) на 2007-2009 годы в разрезе действующих и разрабатываемых государственных и отраслевых (секторальных) программ", утвержденный указанным постановлением, изложить в новой редакции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4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Секретно.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октября 2007 года N 953-1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августа 2006 года N 822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Раздел 2. Государственные регуляторы социально-экономического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развития Республики Казахстан на 2007-2009 годы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Астана, 2007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3"/>
        <w:gridCol w:w="1593"/>
        <w:gridCol w:w="1453"/>
        <w:gridCol w:w="1493"/>
        <w:gridCol w:w="1513"/>
      </w:tblGrid>
      <w:tr>
        <w:trPr>
          <w:trHeight w:val="30" w:hRule="atLeast"/>
        </w:trPr>
        <w:tc>
          <w:tcPr>
            <w:tcW w:w="7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</w:t>
            </w:r>
          </w:p>
        </w:tc>
      </w:tr>
      <w:tr>
        <w:trPr>
          <w:trHeight w:val="30" w:hRule="atLeast"/>
        </w:trPr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Минимальный размер заработной платы,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10435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11165 </w:t>
            </w:r>
          </w:p>
        </w:tc>
      </w:tr>
      <w:tr>
        <w:trPr>
          <w:trHeight w:val="30" w:hRule="atLeast"/>
        </w:trPr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базовой пенсионной выплаты,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4334 </w:t>
            </w:r>
          </w:p>
        </w:tc>
      </w:tr>
      <w:tr>
        <w:trPr>
          <w:trHeight w:val="30" w:hRule="atLeast"/>
        </w:trPr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Минимальный размер пенсии, тенге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7888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8598 </w:t>
            </w:r>
          </w:p>
        </w:tc>
      </w:tr>
      <w:tr>
        <w:trPr>
          <w:trHeight w:val="30" w:hRule="atLeast"/>
        </w:trPr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Прожиточный минимум, тенге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7945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8861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10125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10834 </w:t>
            </w:r>
          </w:p>
        </w:tc>
      </w:tr>
      <w:tr>
        <w:trPr>
          <w:trHeight w:val="30" w:hRule="atLeast"/>
        </w:trPr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Месячный расчетный показатель, тенге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 </w:t>
            </w:r>
          </w:p>
        </w:tc>
      </w:tr>
      <w:tr>
        <w:trPr>
          <w:trHeight w:val="30" w:hRule="atLeast"/>
        </w:trPr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Квота на импорт рабочей силы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 учетом трудящихся-мигрантов,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привлекаемых для осуществления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трудовой деятельности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сельскохозяйственных работах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приграничных областях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Казахстан), в %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2,40 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Прогноз предельного роста цен и тарифов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регулируемые услуги (товары, работы) субъектов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естественных монополий на 2007-2009 годы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3"/>
        <w:gridCol w:w="1933"/>
        <w:gridCol w:w="1733"/>
        <w:gridCol w:w="1833"/>
      </w:tblGrid>
      <w:tr>
        <w:trPr>
          <w:trHeight w:val="30" w:hRule="atLeast"/>
        </w:trPr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прогноз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прогноз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прогноз </w:t>
            </w:r>
          </w:p>
        </w:tc>
      </w:tr>
      <w:tr>
        <w:trPr>
          <w:trHeight w:val="30" w:hRule="atLeast"/>
        </w:trPr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электрической энергии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электрическим сетям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межрегионального уровня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115,5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115,8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113,5 </w:t>
            </w:r>
          </w:p>
        </w:tc>
      </w:tr>
      <w:tr>
        <w:trPr>
          <w:trHeight w:val="30" w:hRule="atLeast"/>
        </w:trPr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и распределение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электрической энергии по сетям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регионального и местного уровней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118,2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158,0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107,0 </w:t>
            </w:r>
          </w:p>
        </w:tc>
      </w:tr>
      <w:tr>
        <w:trPr>
          <w:trHeight w:val="30" w:hRule="atLeast"/>
        </w:trPr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диспетчеризация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отпуска в сеть и потребления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электрической энергии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115,0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115,0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104,8 </w:t>
            </w:r>
          </w:p>
        </w:tc>
      </w:tr>
      <w:tr>
        <w:trPr>
          <w:trHeight w:val="30" w:hRule="atLeast"/>
        </w:trPr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Транспортировка природного газа: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распределительным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трубопроводам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</w:tr>
      <w:tr>
        <w:trPr>
          <w:trHeight w:val="30" w:hRule="atLeast"/>
        </w:trPr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магистральным трубопроводам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Транспортировка нефти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магистральным трубопроводам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Снабжение тепловой энергией,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 производство, передача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(или) распределение тепловой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энергии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</w:tr>
      <w:tr>
        <w:trPr>
          <w:trHeight w:val="30" w:hRule="atLeast"/>
        </w:trPr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водохозяйственной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системы: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магистральным трубопроводам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(или) каналам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117,5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113,3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108,9 </w:t>
            </w:r>
          </w:p>
        </w:tc>
      </w:tr>
      <w:tr>
        <w:trPr>
          <w:trHeight w:val="30" w:hRule="atLeast"/>
        </w:trPr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подача воды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распределительным трубопроводам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107,4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</w:tr>
      <w:tr>
        <w:trPr>
          <w:trHeight w:val="30" w:hRule="atLeast"/>
        </w:trPr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Отведение сточных вод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112,7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</w:tr>
      <w:tr>
        <w:trPr>
          <w:trHeight w:val="30" w:hRule="atLeast"/>
        </w:trPr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портов: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погрузочно-разгрузочные работы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</w:tr>
      <w:tr>
        <w:trPr>
          <w:trHeight w:val="30" w:hRule="atLeast"/>
        </w:trPr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судозаход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</w:tr>
      <w:tr>
        <w:trPr>
          <w:trHeight w:val="30" w:hRule="atLeast"/>
        </w:trPr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аэропортов: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 по обеспечению взлета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посадки воздушного судна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</w:tr>
      <w:tr>
        <w:trPr>
          <w:trHeight w:val="30" w:hRule="atLeast"/>
        </w:trPr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 по 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авиационной безопасности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</w:tr>
      <w:tr>
        <w:trPr>
          <w:trHeight w:val="30" w:hRule="atLeast"/>
        </w:trPr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 по обеспечению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стоянки сверх 3-х часов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грузовых и 6-ти часов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грузопассажирских ВС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</w:tr>
      <w:tr>
        <w:trPr>
          <w:trHeight w:val="30" w:hRule="atLeast"/>
        </w:trPr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 по базированию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воздушного судна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</w:tr>
      <w:tr>
        <w:trPr>
          <w:trHeight w:val="30" w:hRule="atLeast"/>
        </w:trPr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Общедоступные услуги почтовой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связи: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пересылка простого письма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</w:tr>
      <w:tr>
        <w:trPr>
          <w:trHeight w:val="30" w:hRule="atLeast"/>
        </w:trPr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пересылка простой карточки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</w:tr>
      <w:tr>
        <w:trPr>
          <w:trHeight w:val="30" w:hRule="atLeast"/>
        </w:trPr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пересылка простой бандероли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</w:tr>
      <w:tr>
        <w:trPr>
          <w:trHeight w:val="30" w:hRule="atLeast"/>
        </w:trPr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подъездных путей: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предоставление подъездного пути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проезда подвижного состава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</w:tr>
      <w:tr>
        <w:trPr>
          <w:trHeight w:val="30" w:hRule="atLeast"/>
        </w:trPr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предоставление подъездного пути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маневровых работ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октября 2007 года N 953-1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августа 2006 года N 822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Раздел 3. Прогноз важнейших показателей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социально-экономического развития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на 2007-2009 годы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Астана, 2007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3"/>
        <w:gridCol w:w="1593"/>
        <w:gridCol w:w="1673"/>
        <w:gridCol w:w="1593"/>
        <w:gridCol w:w="1653"/>
        <w:gridCol w:w="1593"/>
      </w:tblGrid>
      <w:tr>
        <w:trPr>
          <w:trHeight w:val="30" w:hRule="atLeast"/>
        </w:trPr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 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Социально-демографические показатели 
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населения, тыс.чел.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15306,7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15488,9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15675,2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15865,6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103,6 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занятых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экономике, тыс.чел.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7427,6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7558,2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7720,2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7870,5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пенсионеров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(среднегодовая),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тыс.чел.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1641,4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1635,1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1640,6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1644,4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100,2 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Среднемесячный размер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пенсии, тенге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9912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10855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13660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14889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150,2 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Темп роста реальной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заработной платы, %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110,4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114,5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106,6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107,1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3"/>
        <w:gridCol w:w="1693"/>
        <w:gridCol w:w="1693"/>
        <w:gridCol w:w="1573"/>
        <w:gridCol w:w="1673"/>
        <w:gridCol w:w="1593"/>
      </w:tblGrid>
      <w:tr>
        <w:trPr>
          <w:trHeight w:val="225" w:hRule="atLeast"/>
        </w:trPr>
        <w:tc>
          <w:tcPr>
            <w:tcW w:w="4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 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 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Важнейшие макроэкономические показатели 
</w:t>
            </w:r>
          </w:p>
        </w:tc>
      </w:tr>
      <w:tr>
        <w:trPr>
          <w:trHeight w:val="450" w:hRule="atLeast"/>
        </w:trPr>
        <w:tc>
          <w:tcPr>
            <w:tcW w:w="4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Валовой внутренний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продукт, млрд. тенге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темп реального роста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ВВП, %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10213,7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13315,2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15249,4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18145,0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110,7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109,6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</w:tr>
      <w:tr>
        <w:trPr>
          <w:trHeight w:val="45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ВВП на душу населения, долл. США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5291,6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7994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177,5 </w:t>
            </w:r>
          </w:p>
        </w:tc>
      </w:tr>
      <w:tr>
        <w:trPr>
          <w:trHeight w:val="45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Отраслевая структура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ВВП, %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промышленность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строительство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44,8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45,5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43,7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43,7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27,4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услуг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54,9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55,9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Чистые налоги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финансового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посредничества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-4,6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-5,6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-6,9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Дефицит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бюджета в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ВВП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-1,7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-1,3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основной капитал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предыдущему году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110,6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111,5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(ФОБ), млрд. долл.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% к предыдущему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году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38630,4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137,1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45862,2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118,7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50201,7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109,5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57213,9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114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148,1 </w:t>
            </w:r>
          </w:p>
        </w:tc>
      </w:tr>
      <w:tr>
        <w:trPr>
          <w:trHeight w:val="465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(ФОБ), млрд. долл.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% к предыдущему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году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24190,9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134,9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33174,1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137,1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43519,7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131,2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51560,6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118,5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213,1 </w:t>
            </w:r>
          </w:p>
        </w:tc>
      </w:tr>
      <w:tr>
        <w:trPr>
          <w:trHeight w:val="465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Торговый баланс,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долл. США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14439,5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12688,1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6682,0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5653,4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39,1 </w:t>
            </w:r>
          </w:p>
        </w:tc>
      </w:tr>
      <w:tr>
        <w:trPr>
          <w:trHeight w:val="465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промышленной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(товаров,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услуг), млрд.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темп реального роста,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6509,9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107,2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8351,5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104,5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8944,5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107,6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10368,8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109,1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Валовая продукция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млрд.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темп реального роста,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107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927,5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107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991,2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103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1061,7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103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Строительство, 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темп реального роста,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1231,9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135,6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1844,7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126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2312,1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3001,1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118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транспорта,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млрд.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темп реального роста,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1793,7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107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108,4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2289,7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106,5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2599,2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106,5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Связь, млрд.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темп реального роста,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120,4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Торговля, млрд.тенге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темп реального роста,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2061,2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109,8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2524,5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109,8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3089,4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109,3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3680,6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109,3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октября 2007 года N 953-1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августа 2006 года N 822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Раздел 4. Перечень действующих и разрабатываемых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государственных и отраслевых (секторальных)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программ на 2007-2009 годы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Астана, 2007 год 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Перечень действующих и разрабатываемых государственных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отраслевых (секторальных) программ на 2007-2009 годы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581"/>
        <w:gridCol w:w="533"/>
        <w:gridCol w:w="980"/>
        <w:gridCol w:w="1011"/>
        <w:gridCol w:w="2943"/>
        <w:gridCol w:w="1083"/>
        <w:gridCol w:w="1569"/>
        <w:gridCol w:w="1176"/>
        <w:gridCol w:w="1242"/>
        <w:gridCol w:w="1242"/>
        <w:gridCol w:w="1129"/>
      </w:tblGrid>
      <w:tr>
        <w:trPr>
          <w:trHeight w:val="855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 </w:t>
            </w:r>
          </w:p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 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(нормативный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правовой акт,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Программы) </w:t>
            </w:r>
          </w:p>
        </w:tc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(млн. тенге) 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Администрация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(101)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Общенациональная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демо-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реформ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Национальная комиссия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семьи и гендерной политике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Президенте Республики Казахстан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гендерного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равенства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2006-2016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ноября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1677)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2016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семьи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Канцелярия 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(104)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секре-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марта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1532 дсп)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Канце-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ственному органу: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356,1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278,0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действующие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культуры и 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(206)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"Возрождение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 Шелко-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пути, сох-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ранение и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емственное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витие культурно-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наследия тюр-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коязычных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дарств, 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февраля 1998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3859,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октября 1998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1096)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155,2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140,5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150,3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функ-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ционирования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2001-2010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февраля 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550,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апреля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344)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1124,0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2984,1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2891,1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3093,5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 сооте-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чественников,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рубежом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ноября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1673)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ции)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540,9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"Возрождение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древнего Отрара"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2005-2009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сентября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1009)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49,9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сферы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ноября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1161)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г.Астаны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1802,8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2831,8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2248,0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вершенствования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модели этничес-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и межкон-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июня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593)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321,9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архивного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 и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ноября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1153)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21,8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23,3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казахской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терминологии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2008-2012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п.7.3. 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октября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1025)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3961,5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6979,2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6211,2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3317,0 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1811,4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3761,6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3572,5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3243,8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1811,4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3761,6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3572,5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3243,8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2150,1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3217,6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2638,7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73,2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2150,1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3217,6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2638,7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73,2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туризма и спорта Республики Казахстан (205)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2007-2011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декабря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230)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13658,0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26195,9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26783,6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туризма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декабря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231)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2329,7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528,7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30635,4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15987,7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26724,6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57419,0 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15987,7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26724,6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57419,0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15987,7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26724,6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57419,0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(201)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Стратегия борьбы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наркоманией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наркобизнесом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2006-2014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ноября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1678)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борьбы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наркоманией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наркобизнесом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апреля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240)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420,5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правонарушений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борьбы с прес-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тупностью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декабря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1355)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ции)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2258,4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2333,0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2186,4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4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поручением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октября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61-22.74)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правонарушений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борьбы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Стратегией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2936,9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2775,6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2606,9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2936,9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2775,6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2606,9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2936,9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2775,6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2606,9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по чрезвычайным 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(202)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декабря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1383)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2007-2015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п.3.1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распоряжения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марта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451)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1283,8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4153,4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500,0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500,0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1283,8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4153,4 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1283,8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4153,4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1283,8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4153,4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(212)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июля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1149,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августа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838)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21588,9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36421,8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39776,2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25212,3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восстановления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вино-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градарства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виноделия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до 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декабря 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1621)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"Питьевые воды"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2002-2010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января 2002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93)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7083,9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7532,0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10650,0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13936,4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редких и исче-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зающих 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диких копытных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сайгаков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марта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267)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"Жасыл ел"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июня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632)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6643,8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6466,6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первоочередных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 на 2006-2008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по реализа-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Концепции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агро-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марта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149)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63672,2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72336,2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123131,2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 охраняемых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октября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990)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72,3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распространения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птичьего гриппа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N 801)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водосбережению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2007-2009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разделом 3.2.3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2004-2015 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декабря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1241)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разделом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Концепции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2007-2015 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октября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963)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рынка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биотоплива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пунктом 268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2007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319)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99210,9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122973,6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173629,7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39218,7 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21588,9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36421,8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39776,2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25212,3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действующие: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21588,9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36421,8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39776,2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25212,3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77622,0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86551,8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133853,5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14006,4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действующие: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77622,0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86551,8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133853,5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14006,4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разрабатываемые: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труда и социальной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населения Республики Казахстан (213)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2001-2010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октября 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1371)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12062,0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13793,8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14643,7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углубления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реформ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ноября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1241)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351670,0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411152,9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тости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января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68)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Астана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января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67)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67,4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января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17)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1571,5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2105,8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353739,4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424882,9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15899,6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14643,7 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353739,4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424882,9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15899,6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14643,7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353739,4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424882,9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15899,6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14643,7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(215)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автодорожной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2006-2012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декабря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1227)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62273,6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119193,4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139653,3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149753,9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апреля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86)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27742,3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83831,0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183440,0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197228,0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отрасли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632)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5759,9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7347,9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морского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2006-2012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сентября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916)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"НМСК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"Казмор-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флот"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173,7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судоходства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путях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2007-2012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сентября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917)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1831,0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2713,6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2823,0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венному органу: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95949,5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212363,8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335586,9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351714,9 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27742,3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83831,0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183440,0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197228,0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27742,3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83831,0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183440,0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197228,0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68207,2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128532,8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152146,9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154486,9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68207,2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128532,8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152146,9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154486,9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финансов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(217)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июня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536)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2899,8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2899,8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модернизации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пунктом 2.3.1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заседания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N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10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10894,5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18172,5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19115,8 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венному органу: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11494,5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21072,3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22015,6 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11494,5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21072,3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22015,6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2899,8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2899,8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10894,5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18172,5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19115,8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планирования Республики Казахстан (220)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"Основные нап-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равления эконо-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мической полити-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и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сокращению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меров теневой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2005-2010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N 969)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Семипалатинска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2006-2008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августа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874)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ВКО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4608,3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7852,2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решению проблем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ядерного полиго-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на 2005-2007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сентября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927)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2518,2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4581,2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активами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620)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Стратегия 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риториального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августа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167)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29,9 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решению проблем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Приаралья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сентября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915)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1282,3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2051,1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4522,2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ственному органу: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7126,5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13715,7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7981,0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4522,2 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29,9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29,9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7126,5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13715,7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7951,1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4522,2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7126,5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13715,7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7951,1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4522,2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юстиции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(221)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праворазъясни-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работе,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правовой куль-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туры, правовому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декабря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1382)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патентной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2007-2011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декабря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1243)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1297,2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876,7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653,7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сво-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боды вероиспове-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дания и 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шенствованию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конфессиональных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п.3 поручения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декабря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03-1746с)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МЮ, ГП,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ВС, КНБ,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АБЭКП,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АДГС,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ССРО,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34,9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нотариальной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2007-2015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п.1.3 протокола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заседания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политике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мая 2006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51-23-47)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даль-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нейшего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нительной сис-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поручением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Ахметова Д.К.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11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5328)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3154,2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5031,8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12629,6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ственному органу: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71,5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4596,0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5943,4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13361,3 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4596,0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5943,4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13361,3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1373,7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876,7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653,7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3222,3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5066,7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12707,6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(225)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октября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1459)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44907,2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65705,7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60058,1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38801,5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2007-2012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июня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348)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8255,8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9447,5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6417,5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патриотического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октября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200)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июля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734)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"Дети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2007-2011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поручением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А.Р.Джаксыбекова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22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32-22.18)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294,3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295,3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научно-технические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"Разработка сов-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ременных 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логий для форми-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и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кластера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биотехнологии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июня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554)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505,6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оригинальных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экспортоориен-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фитопрепаратов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фармацевтичес-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кластера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мая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417)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123,8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131,3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139,1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научно-технические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"Грипп птиц: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изучение, 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ботка 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методов борьбы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2006-2008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поручением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января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26)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181,4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203,8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"Научно-техни-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ческое обеспече-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биологичес-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и химической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Посланием Главы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роду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пути ускоренной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модернизации"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февраля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106,7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"Развитие нано-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науки и нанотех-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нологий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п.4.2.2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июня 2006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609)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230,8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244,7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259,4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ственному органу: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45913,1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75598,5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71046,0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45912,8 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44935,1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74019,8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69559,6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45219,0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44935,1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74019,8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69559,6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45219,0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294,3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295,3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294,3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295,3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программы: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726,4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1124,6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1192,1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398,5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600,8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636,9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139,1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276,4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523,8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555,2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259,4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(226)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сентября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1438,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октября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1050)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53278,4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56238,0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47427,1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45786,9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"Здоровый образ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 1999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905)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101,7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противодействию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эпидемии СПИДа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декабря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1216)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391,20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874,9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кардиологи-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и кардио-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хирургической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102)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5844,6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4665,2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9840,4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венному органу: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53367,0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62440,6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52579,5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56603,9 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53278,4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56238,0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47427,1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45786,9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53278,4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56238,0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47427,1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45786,9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6202,6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5152,4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10817,0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6202,6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5152,4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10817,0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энергетики и 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ресурсов Республики Казахстан (231)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освое-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Каспийского моря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мая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1095,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августа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843)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460,7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электроэнер-гетики до 2030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(постанов-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апреля 1999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384)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2030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сервации урано-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добывающих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и ликви-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дации последст-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вий разработки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урановых место-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2001-2010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июля 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1006)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636,1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544,9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ресурсной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минерально-сырьевого комп-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лекса страны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декабря 2002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1449)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4963,1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5739,9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6518,7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6076,8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нефтехими-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января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101)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газовой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2004-2010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июня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669)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Газ"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2684,0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783,2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988,9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урановой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2004-2015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января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78)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атомной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2008-2030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 этап - 2008-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п.83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апреля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п.317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апреля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319)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загрязнений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2008-2015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разделом 3.2.4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Концепции эколо-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гической безо-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пасности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2004-2015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утвержден-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Указом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декабря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1241)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научно-технические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"Развитие атом-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апреля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405,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8 июня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531)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615,8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652,7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венному органу: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9423,2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8045,2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11396,4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9221,7 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460,7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460,7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8381,6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7129,4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10143,7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8621,7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8381,6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7129,4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8143,7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6621,7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615,8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652,7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615,8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652,7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торговли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(233)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2003-2015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мая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1096,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609)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25887,4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209857,2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106279,6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жилищного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июня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1388)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48200,0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64236,4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2005-2014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декабря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1305)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нальной иннова-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апреля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387)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10728,3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уско-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среднего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450)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10057,0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жилищно-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июня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553)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даль-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нейшего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пригра-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ничного сотруд-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"Хоргос"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2007-2011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ноября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1061)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3988,4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ноября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1129)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576,2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единства изме-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декабря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1191)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1056,1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1056,8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адап-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тации некоторых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отраслей эконо-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мики в переход-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период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вступле-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декабря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1259)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и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декабря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1308)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прод-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вижению экспорта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внешние рынки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п.23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апреля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п.225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апреля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319)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1179,8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1262,4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п.95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апреля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п.245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апреля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319)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15250,0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научно-технические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противо-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2004-2007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июня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703)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различного наз-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начения"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апреля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274)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188,3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95664,2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281818,7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139019,1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37187,4 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74087,4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274093,6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106279,6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74087,4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274093,6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106279,6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20832,3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6968,6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32551,2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36262,4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20832,3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6968,6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16121,4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16429,8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21262,4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188,3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188,3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охраны 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среды Республики Казахстан (234)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"Охрана окружаю-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щей среды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декабря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1278)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3972,9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5140,6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борьбе с опус-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тыниванием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2005-2015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января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49)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Балхаш-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бассейна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марта 2007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163)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возобновляемых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альтернативных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поручением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Масимова К.К.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24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17-63/4536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поручению Руко-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водителя 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нистрации 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Джаксыбекова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А.Р. от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3392)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АУЗР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"Охрана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разделом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Концепции эко-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логической безо-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пасности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2004-2015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утвержден-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Указом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зидента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1241)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24456,0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венному органу: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4174,8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5212,5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24531,0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4174,8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5212,5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24456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4174,8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5212,5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24456,0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Генеральная прокуратура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(502)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декабря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1374)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1120,7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1194,1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ственному органу: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1120,7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1194,1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1120,7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1194,1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1120,7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1194,1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информатизации и связи (603)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ноября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1471,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декабря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1286)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4215,0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7382,1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почтово-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сберегательной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на 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20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1077)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2533,7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отрасли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июня 2006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519)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сни-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нера-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октября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995)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4818,9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4244,8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838,9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венному органу: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6040,3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14772,6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4292,8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838,9 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4215,0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7382,1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4215,0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7382,1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1825,3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7390,5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4292,8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838,9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1825,3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7390,5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4292,8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838,9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статистике (606)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вершенствования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2006-2008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февраля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71)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214,4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венному органу: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52,4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200,3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214,4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214,4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214,4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по регулированию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естественных монополий (203)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шенствования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тарифной полити-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в сферах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п.24 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апреля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319)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венному органу: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управлению земельными ресурсами (614)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рациональному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 сельско-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января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АУЗР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986,8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990,6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геодезии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картографии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декабря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1455)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АУЗР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314,4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349,7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ственному органу: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1301,2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1340,3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1301,2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1340,3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1301,2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1340,3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по борьбе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экономической и коррупционной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преступностью (финансовая полиция) (618)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борьбы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коррупцией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декабря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1686)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АБЭКП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509,7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борьбы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правонаруше-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ниями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декабря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1401)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АБЭКП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венному органу: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336,0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509,7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509,7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509,7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регулированию и надзору финансового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рынка и финансовых организаций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рынка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декабря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1385)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почта"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разви-тия накопитель-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пенсионной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2005-2007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декабря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1359)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35,7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75,0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Национальный Банк Республики Казахстан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либе-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рализации валют-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режима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июня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705)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Национальное космическое агентство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(601)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2005-2007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января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1513,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апреля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352)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10946,6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17903,8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"Байконур"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2007-2009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N 954)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Разрабатываемые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2008-2020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(разрабатывается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распоряжением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244-p)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10946,6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19018,8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10946,6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17903,8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10946,6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17903,8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разрабатываемые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 г. Астаны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на 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мая 2006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111)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г.Астаны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59493,9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108655,1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133215,3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120423,1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 устойчивого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до 2030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марта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67,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апреля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336)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2030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г.Астаны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59493,9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108655,1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133215,3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120423,1 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59493,9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108655,1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133215,3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120423,1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59493,9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108655,1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133215,3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120423,1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 г.Алматы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на 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февраля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1019)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28540,0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41679,9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53623,0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27348,8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ственному органу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28540,0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41679,9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53623,0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27348,8 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28540,0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41679,9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53623,0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27348,8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28540,0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41679,9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53623,0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27348,8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 Южно-Казахстанской области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Действующие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отраслевые (секторальные) программы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Специальной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"Оңтүстік"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2007-2015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сентября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N 895)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2970,5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1203,8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органу: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2970,5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1203,8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2970,5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1203,8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действующие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2970,5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1203,8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ПРОГРАММАМ: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 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879925,4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1439905,2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1088570,4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807902,4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ГОСУДАРСТВЕННЫМ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327455,9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720888,4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666116,3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527559,3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ОТРАСЛЕВЫМ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 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550417,7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716519,9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420421,0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279944,6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НАУЧНО-ТЕХНИЧЕСКИМ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2051,8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2496,9 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2033,1 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398,5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Действующие программы: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879614,9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1424964,6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1020237,1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748108,5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327456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720888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664758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523406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отраслевые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550384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702103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354002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224564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научно-технические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1775,4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1973,1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1477,9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139,1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Разрабатываемые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программы: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310,5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14940,6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68333,3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59793,9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1359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отраслевые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14417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66419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55381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научно-технические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503"/>
        <w:gridCol w:w="1628"/>
        <w:gridCol w:w="1608"/>
        <w:gridCol w:w="1717"/>
        <w:gridCol w:w="1416"/>
        <w:gridCol w:w="1838"/>
        <w:gridCol w:w="1735"/>
        <w:gridCol w:w="1858"/>
      </w:tblGrid>
      <w:tr>
        <w:trPr>
          <w:trHeight w:val="30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Предполагаемые расходы (млн. тенге)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бюджеты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источники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194,6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194,6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194,6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194,6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13201,7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14252,3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15162,1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13201,7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14252,3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15162,1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13201,7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14252,3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15162,1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13201,7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14252,3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15162,1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341,3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202,4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203,3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341,3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202,4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203,3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341,3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202,4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203,3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341,3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202,4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203,3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46,5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4434,3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4698,2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5007,4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0,0 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9501,7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4744,7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1,4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9501,7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4744,7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9501,7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4744,7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2919,0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2916,4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3282,5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4327,2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1396,3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6201,5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7243,6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1396,3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6201,5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7243,6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1396,3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6201,5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7243,6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1396,3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10835,0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12926,0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15288,0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17917,0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14339,2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41617,8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31731,7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19483,1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17162,3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23128,3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12186,0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10835,0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12926,0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15288,0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17917,0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33822,3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58780,1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54860,0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12186,0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10835,0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12926,0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15288,0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17917,0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33822,3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58780,1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54860,0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12186,0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10835,0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12926,0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15288,0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17917,0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33822,3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58780,1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54860,0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12186,0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86,3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86,3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86,3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86,3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12,7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15,9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16,4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12,7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15,9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16,4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12,7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15,9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16,4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12,7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15,9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16,4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19583,5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21705,1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39186,9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39168,9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66,5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438,2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4592,6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19650,0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21737,1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39625,1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43761,5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19583,5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21705,1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39186,9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39168,9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19583,5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21705,1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39186,9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39168,9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66,5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438,2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4592,6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66,5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438,2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4592,6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11471,3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168,3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187,7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200,6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949,9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965,1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1069,0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452,1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1725,7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1838,6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11639,6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13840,8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15579,4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15491,7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949,9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965,1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1069,0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452,1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11471,3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11471,3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168,3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187,7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1926,3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1838,6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949,9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965,1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1069,0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452,1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168,3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187,7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1926,3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1838,6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949,9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965,1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1069,0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452,1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50300,0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50300,0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50300,0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50300,0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149,1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94,3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243,4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1234,0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243,4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1234,0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243,4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588,6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647,2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588,6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647,2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588,6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647,2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588,6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647,2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10794,0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7688,8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4056,0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3157,1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188,6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228,5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10982,6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7917,3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4102,0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3157,1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6,5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10982,6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7917,3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4102,0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3157,1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10982,6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7917,3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4102,0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3157,1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6809,0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17795,0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21976,0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6809,0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17795,0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21976,0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6809,0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17795,0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21976,0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6809,0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17795,0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21976,0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75960,7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99815,9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113028,3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96153,0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36972,2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110374,9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57169,5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12723,1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48846,4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74272,2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93170,3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71141,2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6,5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27114,3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25543,7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19858,0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25011,8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36972,2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110374,9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57163,0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12703,1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75894,2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99771,2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112574,2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91544,0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36972,2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110374,9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55965,5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12723,1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48846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74272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93170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71141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27048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25499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19444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20403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36972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110375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55959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12703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66,5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44,7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454,1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4609,0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1204,0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4609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Перечень действующих и разрабатываемых государственных и отраслевых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2007-2009 годы, требующий соблюдения режима секретности, приведен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соответствующем секретном приложении к настоящему постановлению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октября 2007 года N 953-1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августа 2006 года N 822 </w:t>
      </w:r>
    </w:p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Раздел 5. Перечень приоритетных бюджетных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инвестиционных проектов (программ) на 2007-2009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в разрезе действующих и разрабатываемых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и отраслевых (секторальных) программ 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Перечень приоритетных республиканских бюджетных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инвестиционных проектов (программ) на 2007-2009 годы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тыс. тенге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593"/>
        <w:gridCol w:w="1113"/>
        <w:gridCol w:w="1333"/>
        <w:gridCol w:w="1175"/>
        <w:gridCol w:w="1313"/>
        <w:gridCol w:w="1175"/>
        <w:gridCol w:w="1413"/>
        <w:gridCol w:w="1313"/>
        <w:gridCol w:w="1173"/>
      </w:tblGrid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раммы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  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  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 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Республике Казахстан на 2005-2010 годы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школы-интер-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 Астане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2131658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515500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438500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1177658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детей-сирот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обучением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 Алматы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6290049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3087869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2194363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1007817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второй оче-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реди универ-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универ-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ситета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аль-Фараби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6609837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1976864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2806568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826405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школы-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детей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проблемами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зрения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мест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1286928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363450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738478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школы-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детей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проблемами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зрения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Есик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1362885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1147885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библио-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Евразийского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универси-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Гумилева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1110400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668900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441500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машино-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факуль-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тета и учеб-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аграр-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Жангир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-хана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561188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226188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составе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2698355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187196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1511159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и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эстрадно-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циркового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колледжа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Ж.Елебекова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122916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94800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28116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плава-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бассейна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М.Козыбаева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694777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210149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284628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Межрегио-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товке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обслужи-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вающего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нефте-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3370096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636044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513852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1430200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ско-турец-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универ-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ситета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Х.А.Ясави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766284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566284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Межрегио-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товке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обслужи-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вающего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топлив-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но-энергети-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Экибастузе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2075651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66302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891096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1118253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высшим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68820280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22132139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23384793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23303348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апробация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учебно-мето-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заций 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ляющих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казахской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диаспоры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рубежом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609542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191463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202951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215128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28236595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33083374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27610337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613"/>
        <w:gridCol w:w="1093"/>
        <w:gridCol w:w="1313"/>
        <w:gridCol w:w="1175"/>
        <w:gridCol w:w="1273"/>
        <w:gridCol w:w="1175"/>
        <w:gridCol w:w="1433"/>
        <w:gridCol w:w="1273"/>
        <w:gridCol w:w="119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реформирования 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здравоохранения Республики Казахстан на 2005-2010 годы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6530700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6322287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208413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коек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РГКП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"Научный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педи-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хирургии"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5742566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723500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3819066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науч-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нейрохирур-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гии на 160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7243700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3541745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3701955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6154200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4881091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1273109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скорой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коек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6940229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2700229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12747905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1170158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551608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6512294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4513845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средним,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ским 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10557238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3096541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3250920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4209777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2166000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722000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13453855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14304280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9445622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2593"/>
        <w:gridCol w:w="1233"/>
        <w:gridCol w:w="1333"/>
        <w:gridCol w:w="1253"/>
        <w:gridCol w:w="1333"/>
        <w:gridCol w:w="1253"/>
        <w:gridCol w:w="1413"/>
        <w:gridCol w:w="1253"/>
        <w:gridCol w:w="953"/>
      </w:tblGrid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реабилитации инвалидов на 2006-2008 годы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вневедомст-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"Балбулак"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125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пенсий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2593"/>
        <w:gridCol w:w="1233"/>
        <w:gridCol w:w="1273"/>
        <w:gridCol w:w="1233"/>
        <w:gridCol w:w="1273"/>
        <w:gridCol w:w="1233"/>
        <w:gridCol w:w="1393"/>
        <w:gridCol w:w="1233"/>
        <w:gridCol w:w="1113"/>
      </w:tblGrid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территорий на 2004-2010 годы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телемедицины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2941795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1034546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518050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629689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759510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518050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629689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759510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2593"/>
        <w:gridCol w:w="1233"/>
        <w:gridCol w:w="1313"/>
        <w:gridCol w:w="1253"/>
        <w:gridCol w:w="1313"/>
        <w:gridCol w:w="1253"/>
        <w:gridCol w:w="1393"/>
        <w:gridCol w:w="1253"/>
        <w:gridCol w:w="993"/>
      </w:tblGrid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Комплексная программа "Здоровый образ жизни"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1999-2010 годы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58467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18365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19467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20635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18365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19467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20635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2593"/>
        <w:gridCol w:w="1233"/>
        <w:gridCol w:w="1313"/>
        <w:gridCol w:w="1273"/>
        <w:gridCol w:w="1333"/>
        <w:gridCol w:w="1253"/>
        <w:gridCol w:w="1433"/>
        <w:gridCol w:w="1253"/>
        <w:gridCol w:w="933"/>
      </w:tblGrid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сферы культуры на 2006-2008 годы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"Берель"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Катон-Кара-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гайском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90995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50995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"Ыссык"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90431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50431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101426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613"/>
        <w:gridCol w:w="1173"/>
        <w:gridCol w:w="1373"/>
        <w:gridCol w:w="1293"/>
        <w:gridCol w:w="1333"/>
        <w:gridCol w:w="1333"/>
        <w:gridCol w:w="1393"/>
        <w:gridCol w:w="1273"/>
        <w:gridCol w:w="1175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автодорожной отрасли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на 2006-2012 годы </w:t>
            </w:r>
          </w:p>
        </w:tc>
      </w:tr>
      <w:tr>
        <w:trPr>
          <w:trHeight w:val="51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Самару)-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Актобе"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32009793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11594194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10740872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6774727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Самару)-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"Карабутак-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Иргиз-граница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области"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Омск)-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Майкапшагай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(выход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Китайскую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Семипалатинск"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83404492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2596257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2872000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5579617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14423794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57932824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"Астана-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Челябинск"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36123156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22959708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4426483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7336965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"Астана-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"Астана-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Щучинск"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65640000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6658078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17981922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"Астана-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"Щучинск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Петропавловск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Федерации"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25571097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1026140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4064000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6241000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10289957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Федерации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Екатеринбург)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"Курты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Бурубайтал"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17532000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8962000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"Алматы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Астана"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22831071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22618071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"Актау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"Карабатан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Бейнеу"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25491397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9344496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11640710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4506191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"Актау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"Бейнеу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Актау"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37173800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14355292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22725108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моста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реку Кигач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"Актобе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Федерации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Астрахань)"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1176840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602500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574340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(Алматы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Бишкек)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16367775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14480775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1887000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"Таскескен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Бахты"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Китайской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Республики)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15284340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1312380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2269000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6886293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4816667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"Аксай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Чунджа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Кольжат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Китайской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"Чунджа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Китайской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Республики)"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7154130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2149130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2105000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55553216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51932349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3620867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Ушарал-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4241714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403001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1682392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2105521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проекту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Узбекистана-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Тараз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Хоргос"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проекту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Талдыкорган"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Большая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кольцевая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(БАКАД)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дорожной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155678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51834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54944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83745100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79579986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61357632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79290302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793"/>
        <w:gridCol w:w="973"/>
        <w:gridCol w:w="1213"/>
        <w:gridCol w:w="1393"/>
        <w:gridCol w:w="1393"/>
        <w:gridCol w:w="1353"/>
        <w:gridCol w:w="1293"/>
        <w:gridCol w:w="1093"/>
        <w:gridCol w:w="105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формирования "электронного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правительства" в Республике Казахстан на 2005-2007 годы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"Реестр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щиков и 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налогооб-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ложения "РНИОН"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771177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466716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141795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162666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"ИНИС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РК"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11044783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6320141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2589728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2134914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закупкам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339800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159850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109210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70740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"ТАИС"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1328996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1053279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122450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153267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таможня"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1655000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998961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407039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"Реестр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собственности"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92337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47337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 данных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2256503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1535546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445044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127216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148697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единой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элект-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ронного 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ментооборота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1827215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1633085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72517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121613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2885378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772925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485115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793824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833514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компетенции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правительства"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463825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143325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общедоступных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доступа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"электронным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правительством"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1029581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559574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"Government to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Government",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"Government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to Consumer"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1300379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337005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367500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385874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открытых ключей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2901104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455228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845876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правительства"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767952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47952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310000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"Реестр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услуг"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467504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94993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143089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111913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117509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"Платежный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шлюз "элект-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правительства"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385056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155634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111913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117509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матизированной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кадастра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АУЗР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3405556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1454900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796800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1153856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единой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"E-Agriculture"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2307201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345054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816526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625474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466447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правовых актов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КПМ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149608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149608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7382140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7845363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4106902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466447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653"/>
        <w:gridCol w:w="1153"/>
        <w:gridCol w:w="1313"/>
        <w:gridCol w:w="1175"/>
        <w:gridCol w:w="1433"/>
        <w:gridCol w:w="1373"/>
        <w:gridCol w:w="1333"/>
        <w:gridCol w:w="1213"/>
        <w:gridCol w:w="1113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"Развитие космической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деятельности в Республике Казахстан на 2005-2007 годы"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космодроме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"Байконур"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"Байтерек"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НКА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28352800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12579400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4351020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4351020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7071360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ракетно-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"Ишим"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НКА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18404422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16404422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работы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1169600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1169600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1169600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20755442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4851020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7071360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553"/>
        <w:gridCol w:w="1253"/>
        <w:gridCol w:w="1313"/>
        <w:gridCol w:w="1113"/>
        <w:gridCol w:w="1433"/>
        <w:gridCol w:w="1373"/>
        <w:gridCol w:w="1333"/>
        <w:gridCol w:w="1213"/>
        <w:gridCol w:w="1113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Стратегия индустриально-инновационного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на 2003-2015 годы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5650000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2425000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Стратегии: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2425000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530"/>
        <w:gridCol w:w="1221"/>
        <w:gridCol w:w="1261"/>
        <w:gridCol w:w="1162"/>
        <w:gridCol w:w="1423"/>
        <w:gridCol w:w="1403"/>
        <w:gridCol w:w="1201"/>
        <w:gridCol w:w="1050"/>
        <w:gridCol w:w="1122"/>
      </w:tblGrid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социально-экономического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развития города Астаны на 2006-2010 годы 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велотрека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11898 545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4900000 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2998545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стадиона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(левый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берег)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8831433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5831433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крытого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гаража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легко-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автомо-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билей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вспомога-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левом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берегу 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Ишим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2285615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444728 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1325274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515613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10156707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3514158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533"/>
        <w:gridCol w:w="1333"/>
        <w:gridCol w:w="1313"/>
        <w:gridCol w:w="1293"/>
        <w:gridCol w:w="1373"/>
        <w:gridCol w:w="1373"/>
        <w:gridCol w:w="1293"/>
        <w:gridCol w:w="1033"/>
        <w:gridCol w:w="1093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города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2003-2010 годы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"Центральная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2008 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2370218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432681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1437537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школы-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одаренных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спорте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"Шанырак"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2869501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1643010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1226491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1726491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1437537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2653"/>
        <w:gridCol w:w="1193"/>
        <w:gridCol w:w="1253"/>
        <w:gridCol w:w="1233"/>
        <w:gridCol w:w="1333"/>
        <w:gridCol w:w="1333"/>
        <w:gridCol w:w="1175"/>
        <w:gridCol w:w="1233"/>
        <w:gridCol w:w="1173"/>
      </w:tblGrid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культуры и спорта на 2006-2008 годы в Республике Казахстан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олимпийской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15614002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5311237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5302765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лыжной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9346640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2653760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2992880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Азиатских игр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18257000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4626166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6680834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7626166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14245645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12380834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653"/>
        <w:gridCol w:w="1233"/>
        <w:gridCol w:w="1233"/>
        <w:gridCol w:w="1233"/>
        <w:gridCol w:w="1233"/>
        <w:gridCol w:w="1233"/>
        <w:gridCol w:w="1233"/>
        <w:gridCol w:w="1233"/>
        <w:gridCol w:w="123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Отраслевая программа "Питьевые воды"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2002-2010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канализация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территорий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5740652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204580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550344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2411675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1550304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1023749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Казалинска/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Новоказалинска"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1035486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957297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78189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1405239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194197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586081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193396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431565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воду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645297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274602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120695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Иванов-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37266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17266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Макинка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Енбекшильдер-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34883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14883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Селетинское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Ерейментау-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27920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12920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Бозойского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 очередь)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256201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206201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Тургеньского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2-я очередь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второй пуско-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(поселок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Шатай,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Талдыбулак,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Ленино)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197500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120670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76830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Кояндинского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3-й очереди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Курмангазин-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Коныртерек,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Батырбек,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Егиндикудук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86984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76984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Бельагачского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(II-я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733918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148918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Северной ветки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(2-я очередь)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120396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76426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43970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ветки подклю-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Сайхин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Урдинскому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147460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141170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(1-я очередь)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86360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78555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Токрау-Балхаш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площадки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ГНС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резервуаров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отметке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1469282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658286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460996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"Жайрем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Каражал"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(Тузкольский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850300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550300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Арало-Сарыбу-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(V очередь)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2251900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167400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784500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Арало-Сарыбу-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673+03-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722+03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1849+79-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1943+79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590990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93481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247509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861100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363300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297300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ветки подклю-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Жанакорган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Жиделинскому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453654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193654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Жиделинского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веток подклю-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к ним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Шиелийском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366750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251750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Жиделинского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Ветка подклю-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к ЖГВ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КП-2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Бекет-22,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Полуказарма,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Акмая Шиелий-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127348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62348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Жиделинского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Ветка подклю-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от ЖГВ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населен-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 и 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ленного 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Екпинди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Жанакорган-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61752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23845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подземных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Балуан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 акына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подземных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Волошинка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33067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33067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подземных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29419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29419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подземных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Ясновка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29819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29819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Тасты-Шуйско-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Сузакского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246438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139644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106794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(сегментация)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Дарбазинского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488114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238114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Жетысайского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Махтаараль-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797636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397636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4971425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5992270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3726526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1023749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553"/>
        <w:gridCol w:w="1253"/>
        <w:gridCol w:w="1313"/>
        <w:gridCol w:w="1175"/>
        <w:gridCol w:w="1433"/>
        <w:gridCol w:w="1373"/>
        <w:gridCol w:w="1333"/>
        <w:gridCol w:w="1213"/>
        <w:gridCol w:w="111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по комплексному решению проблем Приаралья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2007-2009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русла 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Сырдарьи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10691758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10231591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312100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48067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санитария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2117136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2097633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коллекторов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онно-насос-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станциями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и 12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сточных 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955731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755731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531603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48067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533"/>
        <w:gridCol w:w="1273"/>
        <w:gridCol w:w="1313"/>
        <w:gridCol w:w="1093"/>
        <w:gridCol w:w="1473"/>
        <w:gridCol w:w="1273"/>
        <w:gridCol w:w="1313"/>
        <w:gridCol w:w="1073"/>
        <w:gridCol w:w="121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"Жасыл ел" на 2005-2007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лесистости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7626878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54246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95314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3018386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2349020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2109912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кордона N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кордона N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3-х кордонов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Устюртского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21870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21870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5-ти кордонов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Каркара-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парке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28617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28617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152371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3018386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2349020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2109912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13"/>
        <w:gridCol w:w="1253"/>
        <w:gridCol w:w="1313"/>
        <w:gridCol w:w="1313"/>
        <w:gridCol w:w="1333"/>
        <w:gridCol w:w="1353"/>
        <w:gridCol w:w="1313"/>
        <w:gridCol w:w="1273"/>
        <w:gridCol w:w="133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отрасли гражданской авиации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2006-2008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аэропорта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6046234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4547564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1498670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6158886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2305013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3060872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793001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взлетно-поса-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дочной полосы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аэровокзала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9275900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4344700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1351200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взлетно-поса-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дочной полосы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переоснаще-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сервисной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аэродромной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спецтехникой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"Коркыт Ата"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8605530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2542500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2071030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4831542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8093001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6887200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3422230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653"/>
        <w:gridCol w:w="1193"/>
        <w:gridCol w:w="1253"/>
        <w:gridCol w:w="1233"/>
        <w:gridCol w:w="1333"/>
        <w:gridCol w:w="1333"/>
        <w:gridCol w:w="1113"/>
        <w:gridCol w:w="1233"/>
        <w:gridCol w:w="11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освоения 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сектора Каспийского моря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ском заливе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160690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158310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158310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933"/>
        <w:gridCol w:w="1293"/>
        <w:gridCol w:w="1273"/>
        <w:gridCol w:w="1413"/>
        <w:gridCol w:w="1273"/>
        <w:gridCol w:w="1273"/>
        <w:gridCol w:w="1273"/>
        <w:gridCol w:w="1153"/>
        <w:gridCol w:w="127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Отраслевая программа "Развитие таможенной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на 2004-2006 годы"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единого конт-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рольно-пропус-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кного 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"Котяевка"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175786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175786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единого конт-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рольно-пропус-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кного 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"Южный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Карабатан"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192002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192002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единого конт-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рольно-пропус-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кного 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"Баутино"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191522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191522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единого конт-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рольно-пропус-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кного 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"Бырлик"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962657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262657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единого конт-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рольно-пропус-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кного 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"Бидаик"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684821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384820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"Каргалы"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356929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156929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Актау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657071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25242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431829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"Аухатты"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"Кордай"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249200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"Сортобе"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"Кордай"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248727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48727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"Мангистау"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149092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49092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терминала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 "Жана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Жол" в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328752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128752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пропускного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"Косак"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пропускного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"Атамекен"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574569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174569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пропускного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"Аят"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609450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209450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пропускного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"Камышановка"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 "Шу"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511131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111131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"Карашатау"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321521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121521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"Житикара"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278907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78907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"Желкуар"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279299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79299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"Амангельды"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354785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259785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95000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 "Сулу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агаш"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306511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211511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95000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"Байтанат"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"Семей"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322906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122906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"Жескент"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"Семей"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126007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пропускного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"Кызылжар"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396047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96047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"Аэропорт"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303185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103185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облуживания"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255912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115912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1530818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2133912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2492058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3230000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653"/>
        <w:gridCol w:w="1193"/>
        <w:gridCol w:w="1253"/>
        <w:gridCol w:w="1233"/>
        <w:gridCol w:w="1333"/>
        <w:gridCol w:w="1333"/>
        <w:gridCol w:w="1113"/>
        <w:gridCol w:w="1233"/>
        <w:gridCol w:w="11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по комплексному решению проблем бывшего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Семипалатинского испытательного ядерного полигона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2005-2007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термоядерного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Токамак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3651678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2849869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801809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801809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653"/>
        <w:gridCol w:w="1193"/>
        <w:gridCol w:w="1253"/>
        <w:gridCol w:w="1233"/>
        <w:gridCol w:w="1333"/>
        <w:gridCol w:w="1333"/>
        <w:gridCol w:w="1113"/>
        <w:gridCol w:w="1233"/>
        <w:gridCol w:w="11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дальнейшего развития уголовно-исполнительной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системы Республики Казахстан на 2007-2009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РУ-170/3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исправительную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строгого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Уральске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1171730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601830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569900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"Лейла"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женскую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исправительную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колонию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Атырау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822 и 823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 "Химпром"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исправи-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795000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1532500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1532500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изолятора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Шым-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кенте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1237780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454780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изолятора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3073640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1155500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1418140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Патентного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дворца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 Астане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848867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216867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изолятора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Семи-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палатинске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2872720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1386360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1386360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изолятора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3336900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1618450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1618450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изолятора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Усть-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Каменогорске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2972840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1436420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1436420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"Го-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"Документиро-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населения"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497244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497244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средним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нальным 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зованием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188300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188300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3302944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4005420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5041230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4658097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693"/>
        <w:gridCol w:w="873"/>
        <w:gridCol w:w="1193"/>
        <w:gridCol w:w="1333"/>
        <w:gridCol w:w="1193"/>
        <w:gridCol w:w="1133"/>
        <w:gridCol w:w="1333"/>
        <w:gridCol w:w="1093"/>
        <w:gridCol w:w="157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профилактики правонарушений и борьбы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преступностью в Республике Казахстан на 2005-2007 годы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(фаза 3)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6353419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3500881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2046102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806436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госпиталя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3756852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1714802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1612050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жилых домов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учебному 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пусу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юриди-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549998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274838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275160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2321262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1206436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1714802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1612050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13"/>
        <w:gridCol w:w="1033"/>
        <w:gridCol w:w="1253"/>
        <w:gridCol w:w="1313"/>
        <w:gridCol w:w="1213"/>
        <w:gridCol w:w="1193"/>
        <w:gridCol w:w="1273"/>
        <w:gridCol w:w="1273"/>
        <w:gridCol w:w="119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предупреждения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ликвидации чрезвычайных ситуаций на 2006-2015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затопления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паводковыми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водами 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10583400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819900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5563500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депо на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новом админи-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760048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380100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379948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7774381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43420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202920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2030440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5497601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1582868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7593940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8697601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773"/>
        <w:gridCol w:w="1073"/>
        <w:gridCol w:w="1173"/>
        <w:gridCol w:w="1253"/>
        <w:gridCol w:w="1273"/>
        <w:gridCol w:w="1153"/>
        <w:gridCol w:w="1133"/>
        <w:gridCol w:w="1042"/>
        <w:gridCol w:w="135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Программы силовых органов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 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Актобе)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314104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154296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боевой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городком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2911695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211695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горной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Шымкенте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150290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116050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34240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малосемейного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"Сункар"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2007 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387816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196754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191062 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учебно-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Петропавловском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высшем военном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2007 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123672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49650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74022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459132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211695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73"/>
        <w:gridCol w:w="993"/>
        <w:gridCol w:w="1233"/>
        <w:gridCol w:w="1413"/>
        <w:gridCol w:w="1233"/>
        <w:gridCol w:w="1173"/>
        <w:gridCol w:w="1353"/>
        <w:gridCol w:w="1193"/>
        <w:gridCol w:w="10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по борьбе с опустыниванием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на 2005-2015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залежных земель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873744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493740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181439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126213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72352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43297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14416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15281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195039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140629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87633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673"/>
        <w:gridCol w:w="993"/>
        <w:gridCol w:w="1173"/>
        <w:gridCol w:w="1333"/>
        <w:gridCol w:w="1333"/>
        <w:gridCol w:w="1173"/>
        <w:gridCol w:w="1333"/>
        <w:gridCol w:w="1333"/>
        <w:gridCol w:w="11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"Охрана окружающей среды на 2005-2007 годы"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метео-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рологии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реке Илек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Актобе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2317150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1158575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1158575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подземных 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керосином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Семипалатинск)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195503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114710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61380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19413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гидрометеоро-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климата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803053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403053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1644150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202441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466641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975068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273100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273100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1439741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3848353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1929008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19413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73"/>
        <w:gridCol w:w="993"/>
        <w:gridCol w:w="1233"/>
        <w:gridCol w:w="1413"/>
        <w:gridCol w:w="1233"/>
        <w:gridCol w:w="1173"/>
        <w:gridCol w:w="1353"/>
        <w:gridCol w:w="1193"/>
        <w:gridCol w:w="10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обеспечения устойчивого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Балхаш-Алакольского бассейна на 2007-2009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82774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27560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29214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27560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29214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73"/>
        <w:gridCol w:w="993"/>
        <w:gridCol w:w="1233"/>
        <w:gridCol w:w="1413"/>
        <w:gridCol w:w="1233"/>
        <w:gridCol w:w="1173"/>
        <w:gridCol w:w="1353"/>
        <w:gridCol w:w="1193"/>
        <w:gridCol w:w="10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промышленности 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материалов, изделий и конструкций в Республике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2005-2014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168731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56180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59551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56180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59551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73"/>
        <w:gridCol w:w="993"/>
        <w:gridCol w:w="1233"/>
        <w:gridCol w:w="1413"/>
        <w:gridCol w:w="1233"/>
        <w:gridCol w:w="1173"/>
        <w:gridCol w:w="1353"/>
        <w:gridCol w:w="1193"/>
        <w:gridCol w:w="10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системы технического 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на 2007-2009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51765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16260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17236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18270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16260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17236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18270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73"/>
        <w:gridCol w:w="993"/>
        <w:gridCol w:w="1233"/>
        <w:gridCol w:w="1413"/>
        <w:gridCol w:w="1233"/>
        <w:gridCol w:w="1173"/>
        <w:gridCol w:w="1353"/>
        <w:gridCol w:w="1193"/>
        <w:gridCol w:w="10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системы обеспечения единства измерений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на 2007-2009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метрологии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35975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11978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12697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11978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12697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73"/>
        <w:gridCol w:w="993"/>
        <w:gridCol w:w="1233"/>
        <w:gridCol w:w="1413"/>
        <w:gridCol w:w="1233"/>
        <w:gridCol w:w="1173"/>
        <w:gridCol w:w="1353"/>
        <w:gridCol w:w="1193"/>
        <w:gridCol w:w="10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науки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на 2007-2012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Фундаменталь-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22130189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6338624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9420618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6370947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6338624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9420618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6370947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73"/>
        <w:gridCol w:w="993"/>
        <w:gridCol w:w="1233"/>
        <w:gridCol w:w="1413"/>
        <w:gridCol w:w="1233"/>
        <w:gridCol w:w="1173"/>
        <w:gridCol w:w="1353"/>
        <w:gridCol w:w="1193"/>
        <w:gridCol w:w="10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Научно-техническая программа "Разработка и 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производства оригинальных экспортоориентированных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фитопрепаратов для развития фармацевтического кластера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Республике Казахстан на 2007-2009 годы"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394225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123830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131260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139135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123830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131260  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139135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73"/>
        <w:gridCol w:w="993"/>
        <w:gridCol w:w="1233"/>
        <w:gridCol w:w="1413"/>
        <w:gridCol w:w="1233"/>
        <w:gridCol w:w="1173"/>
        <w:gridCol w:w="1353"/>
        <w:gridCol w:w="1193"/>
        <w:gridCol w:w="10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Научно-техническая программа "Разработка современных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технологий для формирования кластера по биотехнологии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Республике Казахстан на 2006-2008 годы"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982620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505620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505620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73"/>
        <w:gridCol w:w="993"/>
        <w:gridCol w:w="1233"/>
        <w:gridCol w:w="1413"/>
        <w:gridCol w:w="1233"/>
        <w:gridCol w:w="1173"/>
        <w:gridCol w:w="1353"/>
        <w:gridCol w:w="1193"/>
        <w:gridCol w:w="10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Научно-техническая программа "Научно-техническое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обеспечение биологической и химической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на 2006-2008 годы"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207442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106742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106742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73"/>
        <w:gridCol w:w="993"/>
        <w:gridCol w:w="1233"/>
        <w:gridCol w:w="1413"/>
        <w:gridCol w:w="1233"/>
        <w:gridCol w:w="1173"/>
        <w:gridCol w:w="1353"/>
        <w:gridCol w:w="1193"/>
        <w:gridCol w:w="10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Научно-техническая программа "Грипп птиц: изучение,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разработка средств и методов борьбы на 2006-2008 годы"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396089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192276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203813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192276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203813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73"/>
        <w:gridCol w:w="993"/>
        <w:gridCol w:w="1233"/>
        <w:gridCol w:w="1413"/>
        <w:gridCol w:w="1233"/>
        <w:gridCol w:w="1173"/>
        <w:gridCol w:w="1353"/>
        <w:gridCol w:w="1193"/>
        <w:gridCol w:w="10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Научно-техническая программа "Развитие нанонауки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нанотехнологий в Республике Казахстан на 2007-2009 годы"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734902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230840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244690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259372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230840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244690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259372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73"/>
        <w:gridCol w:w="993"/>
        <w:gridCol w:w="1233"/>
        <w:gridCol w:w="1413"/>
        <w:gridCol w:w="1233"/>
        <w:gridCol w:w="1173"/>
        <w:gridCol w:w="1353"/>
        <w:gridCol w:w="1193"/>
        <w:gridCol w:w="10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функционирования 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языков на 2001-2010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23126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23126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языка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2837717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948440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983272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906005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971566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983272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906005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73"/>
        <w:gridCol w:w="993"/>
        <w:gridCol w:w="1233"/>
        <w:gridCol w:w="1413"/>
        <w:gridCol w:w="1233"/>
        <w:gridCol w:w="1173"/>
        <w:gridCol w:w="1353"/>
        <w:gridCol w:w="1193"/>
        <w:gridCol w:w="10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Научно-техническая программа "Развитие атомной 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Республике Казахстан" на 2004-2008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1268540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615796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652744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615796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652744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73"/>
        <w:gridCol w:w="993"/>
        <w:gridCol w:w="1233"/>
        <w:gridCol w:w="1413"/>
        <w:gridCol w:w="1233"/>
        <w:gridCol w:w="1173"/>
        <w:gridCol w:w="1353"/>
        <w:gridCol w:w="1193"/>
        <w:gridCol w:w="10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Научно-техническая программа "Разработка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противоинфекционных препаратов на 2004-2007 годы"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довательские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опытно-конст-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рукторские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578900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578900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578900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73"/>
        <w:gridCol w:w="993"/>
        <w:gridCol w:w="1233"/>
        <w:gridCol w:w="1413"/>
        <w:gridCol w:w="1233"/>
        <w:gridCol w:w="1173"/>
        <w:gridCol w:w="1353"/>
        <w:gridCol w:w="1193"/>
        <w:gridCol w:w="10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Научно-техническая программа "Разработка перспективных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новых материалов различного назначения на 2006-2008 годы"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довательские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опытно-конст-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рукторские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365840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177592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188248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177592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188248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73"/>
        <w:gridCol w:w="993"/>
        <w:gridCol w:w="1233"/>
        <w:gridCol w:w="1413"/>
        <w:gridCol w:w="1233"/>
        <w:gridCol w:w="1173"/>
        <w:gridCol w:w="1353"/>
        <w:gridCol w:w="1193"/>
        <w:gridCol w:w="10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обеспечения безопасности и охраны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на 2005-2007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61325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61325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61325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73"/>
        <w:gridCol w:w="993"/>
        <w:gridCol w:w="1233"/>
        <w:gridCol w:w="1413"/>
        <w:gridCol w:w="1253"/>
        <w:gridCol w:w="1153"/>
        <w:gridCol w:w="1353"/>
        <w:gridCol w:w="1193"/>
        <w:gridCol w:w="10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дальнейшего углубления социальных реформ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Республике Казахстан на 2005-2007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выплате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пенсий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73"/>
        <w:gridCol w:w="993"/>
        <w:gridCol w:w="1233"/>
        <w:gridCol w:w="1413"/>
        <w:gridCol w:w="1253"/>
        <w:gridCol w:w="1153"/>
        <w:gridCol w:w="1353"/>
        <w:gridCol w:w="1193"/>
        <w:gridCol w:w="10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накопительной пенсионной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на 2005-2007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выплате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пенсий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73"/>
        <w:gridCol w:w="993"/>
        <w:gridCol w:w="1233"/>
        <w:gridCol w:w="1413"/>
        <w:gridCol w:w="1253"/>
        <w:gridCol w:w="1153"/>
        <w:gridCol w:w="1353"/>
        <w:gridCol w:w="1193"/>
        <w:gridCol w:w="10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"Возрождение древнего Отрара" на 2005-2009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70036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21999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23319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24718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21999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23319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24718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73"/>
        <w:gridCol w:w="993"/>
        <w:gridCol w:w="1233"/>
        <w:gridCol w:w="1413"/>
        <w:gridCol w:w="1253"/>
        <w:gridCol w:w="1153"/>
        <w:gridCol w:w="1353"/>
        <w:gridCol w:w="1193"/>
        <w:gridCol w:w="10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государственной правовой 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специальных учетов в Республике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2005-2007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прокуратуры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2484991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777567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626405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1081019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626405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1081019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3053"/>
        <w:gridCol w:w="893"/>
        <w:gridCol w:w="1273"/>
        <w:gridCol w:w="1173"/>
        <w:gridCol w:w="1173"/>
        <w:gridCol w:w="1533"/>
        <w:gridCol w:w="1533"/>
        <w:gridCol w:w="813"/>
        <w:gridCol w:w="9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совершенствования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статистики на 2006-2008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Распространение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аналитической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статистике 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единый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интернет-портал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175000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"Хранилище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информации"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210300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130300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260300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305000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73"/>
        <w:gridCol w:w="993"/>
        <w:gridCol w:w="1233"/>
        <w:gridCol w:w="1413"/>
        <w:gridCol w:w="1253"/>
        <w:gridCol w:w="1153"/>
        <w:gridCol w:w="1353"/>
        <w:gridCol w:w="1193"/>
        <w:gridCol w:w="10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ресурсной базы минерально-сырьевого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комплекса страны на 2003-2010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телях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1210900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211037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595863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211037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595863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53"/>
        <w:gridCol w:w="1033"/>
        <w:gridCol w:w="1233"/>
        <w:gridCol w:w="1713"/>
        <w:gridCol w:w="1313"/>
        <w:gridCol w:w="1313"/>
        <w:gridCol w:w="1213"/>
        <w:gridCol w:w="1175"/>
        <w:gridCol w:w="1042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Концепция устойчивого развития агропромышленного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комплекса Республики Казахстан на 2006-2010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факультета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агротех-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С.Сейфулина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660068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316068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агротех-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С.Сейфуллина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Астана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337664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24675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312989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хранилища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5509159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378612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5130198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Второй этап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"Постпривати-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хозяйства"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9073203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380483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152372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3493817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5046531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продукции"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8447497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420436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669359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2574234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3103656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1679811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управле-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 этап)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7521613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7517845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Приведение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16033700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450400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8816300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6767000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1550923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20643606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14917187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1679811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413"/>
        <w:gridCol w:w="933"/>
        <w:gridCol w:w="1053"/>
        <w:gridCol w:w="1173"/>
        <w:gridCol w:w="933"/>
        <w:gridCol w:w="1373"/>
        <w:gridCol w:w="1373"/>
        <w:gridCol w:w="933"/>
        <w:gridCol w:w="105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отрасли телекоммуникации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на 2006-2008 годы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спут-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никовой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передачи 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 телефонии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1218632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103188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618588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496856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103188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618588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496856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993"/>
        <w:gridCol w:w="1073"/>
        <w:gridCol w:w="1213"/>
        <w:gridCol w:w="1073"/>
        <w:gridCol w:w="1073"/>
        <w:gridCol w:w="1073"/>
        <w:gridCol w:w="1073"/>
        <w:gridCol w:w="1073"/>
        <w:gridCol w:w="107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снижения информационного неравенства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Республике Казахстан на 2007-2009 годы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правительства"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3394619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1719729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836030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838860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правительства"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44571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14840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15731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правительства"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правительства"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541324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541324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правительства"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121270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111270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правительства"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133700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123700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2529823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865870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869591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993"/>
        <w:gridCol w:w="973"/>
        <w:gridCol w:w="1153"/>
        <w:gridCol w:w="1313"/>
        <w:gridCol w:w="1093"/>
        <w:gridCol w:w="1309"/>
        <w:gridCol w:w="1309"/>
        <w:gridCol w:w="1309"/>
        <w:gridCol w:w="123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Вне программ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Единой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телекоммуника-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АБЭКП РК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АБЭКП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(АФП)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651500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337500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высшим 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АБЭКП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(АФП)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965529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321843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321843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321843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пуса и приле-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гающих к нему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Кощи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АБЭКП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(АФП)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162800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162800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молодых специ-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алистов 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бюджета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АДГС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2908516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1783674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1024842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квартир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АДГС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1108200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1108200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службы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АДГС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19102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связи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103467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34450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36517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управ-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земель-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ресурсами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АУЗР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137121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43071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45655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48395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50642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15907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16861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17873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по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Горького 39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Кокшетау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218687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118687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зданию Алмати-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Талдыкоргане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присяжных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заседателей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250643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68231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91206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91206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здания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Сатпаева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для 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присяжных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заседателей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Усть-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Каменогорске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188092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98092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трехэтажной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Жамбыл-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Таразе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401857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68232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166813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166812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двухэтажной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присяжных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зданию город-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суда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улице Карева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250898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68231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91333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91334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присяжных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заседателей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Бухар-Жырау 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118413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118413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зданию област-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суда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улице Пушкина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100/1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88212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88212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присяжных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заседателей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169153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89153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314371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68232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123069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123070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Дюсенова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93326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93326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админи-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стратора судов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4-х этажной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зданию суда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улице Горького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Петропавловске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203377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103377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по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Тыныбаева 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Шымкенте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84689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84689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зданию город-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суда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улице Казыбек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 66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296675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142434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154241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надстройки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Жетысуского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94203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94203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город-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суда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присяжных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заседателей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 районных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судов на левом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берегу 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Макашева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Каскелене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614895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250278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294217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единой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ванной 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мационно-ана-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678425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279818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48607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полка полиции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дипломатических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1449103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699103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средним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1909220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642018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633601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633601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высшим 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6228354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2086876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2070739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2070739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кардиохирурги-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судебной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2765241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226390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488851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4-х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блока с прием-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отделением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травмото-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ортопедии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428354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169761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258593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кардиохирурги-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кардиохирурги-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7195000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3050000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койко-мест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Казахской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1545962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191558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454404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бактериологи-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лабора-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тории Шубар-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кудукского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отделения 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"Актюбинская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противочумная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Шубаркудук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122586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82586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Меркенского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противоэпиде-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отряда 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"Жамбылская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противочумная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станция"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170622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34748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135874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РГКП "Казах-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институт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болезней"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63150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63150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кабельный линий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ПС "Новая"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РПК - 88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левом берегу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(для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кластера)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540837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540837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вневедомствен-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трансформатор-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подстанции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"РПК-88"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объекта 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скорой 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240 коек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станцией 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рой помощи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Бейбитшилик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г.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1934832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1743694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191138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3155221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991086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1050551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1113584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средним,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8205582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3238263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2787903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2179416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(реконструкции)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Швейцарии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 Женева)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547395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453390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94005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(реконструкции)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Кыргызской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135233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122460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12773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Итальянской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 Рим)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учетом архео-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раскопок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2112265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1394562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717703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Великобритании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 Лондон)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3835400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3835400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Посла и 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нистративного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Арабских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Эмиратах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Абу-Даби)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872307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428403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443904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семейного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квартир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ученых-храни-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эталонов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201744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87874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63736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21221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22494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1483558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493960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523598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этнокультурного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мавзолея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аль-Фараби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Дамаске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(Сирия)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450400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Реставрация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Соборной мечети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Султана Бейбарса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Каире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(Арабская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Египет)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689937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216716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229719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243502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правительства"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вооруженных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8409641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2138472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804576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949400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1120292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3396901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вооружения,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военной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связи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120865072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55187043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32038063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33639966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средним,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оборонного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15465731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4857938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5149414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5458379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правительства"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520501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111861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204320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204320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хореографичес-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училища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А.Селезнева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99964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99964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интерната им.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О.Жаутыкова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1313771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99876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763895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гармоничного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(школа "Мирас"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240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Алматы)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812034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418034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1099674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534475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561199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790600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555580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235020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443281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139239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147593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156449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средним,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86803214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25887197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28364190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32551827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Участок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утилизации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конденсаторов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РЛС "Дарьял-У"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Балхаше-9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1369571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984571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бассейна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 Нура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Ишим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7474764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836875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1372844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2858048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2248070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158927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Тасмурунского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канала Акдалин-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массива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орошения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Балхашском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209937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49484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160453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правой ветки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рисовой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Каратальском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76799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76799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плотины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реке Кендерлык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343723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269553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Тасоткельского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737431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95211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343420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Берегоукрепи-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русловыпрями-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реке Шу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Кордайском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596556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235482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111074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Албарбугетской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орошения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Джангельдинском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73717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73717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водопроводящего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руслу 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Щидерты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744601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244601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верхового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Бугунской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плотины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231851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155251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подземных 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очистка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стоков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Каменогорске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4565407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652201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652201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3261005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агро-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8469812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2660451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2820078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2989283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объездной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"Южный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обход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Астаны"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4561521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2553000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1508521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данных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перевозок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501944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329441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172503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оборудованием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636402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212125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212152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212125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коммуникаций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188603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59242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62797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66564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1689000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1689000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спорта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159180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56180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спорта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350196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116600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123596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средним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спорта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443141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139195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147547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156400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133910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68905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казначейства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5215991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3257307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1729686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228998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2253391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1087136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84607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1081648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ипотечная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компания"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ситуаций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304040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95502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101232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107306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высшим 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1014650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330421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332150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352079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менеджеров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экономики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123772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123772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планиро-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413750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413750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ядерной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биофизики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6936122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2895885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3790237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297180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93347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98948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104885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нефтехимии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МЭMP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723467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227248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240883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255336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контракту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 семей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338435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288435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многоквартирного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встроенными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гаражами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515964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257964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высшим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12218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контролю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ангара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стоянки авиа-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техник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авиакомпании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"Беркут"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1047611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520611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визит-центра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музея природы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186210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186210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теплого перехода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зданиями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119040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119040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подстанции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Новом центре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78613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78613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врачей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рубежом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25262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туристическо-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развлекатель-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озере Щучье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Боровской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курортной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инфраструктура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2984902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2984902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русла 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"Кзыл-Жар"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243022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243022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Резиденция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"Нура".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участка N 1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101993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101993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Диагностический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с много-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клиникой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левом берегу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реки Есил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улиц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31 и N 35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39004776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5352640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28352136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"Алматы"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3533128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127071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1906057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240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ангара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судна А-319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Красноярка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Дворца Мира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10957121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3657121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законопроектов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782727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24042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71268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387417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Секретно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программ: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155629262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122387370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120889322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86708734 </w:t>
            </w:r>
          </w:p>
        </w:tc>
      </w:tr>
    </w:tbl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Перечень приоритетных местных бюджетных инвестиционных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проектов (программ), финансируемых за счет целевых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трансфертов на развитие и кредитования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из республиканского бюджета, на 2007-2009 годы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        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673"/>
        <w:gridCol w:w="833"/>
        <w:gridCol w:w="1373"/>
        <w:gridCol w:w="1353"/>
        <w:gridCol w:w="1573"/>
        <w:gridCol w:w="1233"/>
        <w:gridCol w:w="1175"/>
        <w:gridCol w:w="1193"/>
        <w:gridCol w:w="1153"/>
      </w:tblGrid>
      <w:tr>
        <w:trPr>
          <w:trHeight w:val="48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ммы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  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 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Республике Казахстан на 2005-2010 годы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казахской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 учени-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360544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260544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обще-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микрора-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йоне Шанхай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Шалкаре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Шалкарского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504 места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Хромтау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167850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167850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Есик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500 мест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Талгаре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Талгарского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500 мест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Капшагае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Кульсары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Жылыойского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400 мест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Сары-Арка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400 мест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400 мест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750 мест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613609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223609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левобереж-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мест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Усть-Каме-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ногорске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ключ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комплек-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застройки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624420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 Шуйского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91320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91320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венным 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1176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Балхаше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551262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382147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169115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464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Абае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244991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244991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Сатпаеве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303540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1108260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6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венным 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514541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214541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N 24а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277700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212700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венным 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Рудном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учрежде-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"Костанайская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школа-интер-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И.Алтынсарина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одаренных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214069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345931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"школа-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детский сад"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Байконыре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1020000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624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аль-Фараби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342996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242996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нового моста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"Арай"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1052916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752916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960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"Рахат"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844487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201380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643107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Мунайлынского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Жанаозене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1078 учащихся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800800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350800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Аксу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273540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1100 мест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оздоровитель-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комплек-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 в 19-м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Петро-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павловска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1060570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650570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школы-интер-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 мест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корпусом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Мамлютка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Мамлютского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420700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320700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"Нурсат"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469645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359500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110145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"Азат"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378450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278450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дачном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массиве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"Кайнарбулак"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334918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80837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254081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"Кайтпас-1"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286561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286561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336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"Жайлау"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125760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125760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"Кулагер"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1550576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553070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497506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231640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161640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140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Державинске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Жаркаинского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122587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122587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140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Шалкаре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154335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94335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140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Хромтау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Шамалган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400997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217600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183397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280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165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"Геолог-2"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119650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119650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165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"Лесхоз"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172706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119710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52996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Семипалатинск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"Карасу"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Тараза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242240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92240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сада-яслей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7-м микро-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444960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103131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138360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203469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140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165862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165862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Тасбогет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330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351632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142240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209392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бассейном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улице Победы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павловске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357120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107120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сада-яслей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Шаян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133240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106310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26930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сада-яслей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"Нурсат"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203200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129800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"Шанырак"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по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Оренбургской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1046242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758161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288081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мест, левый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берег, южнее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N 19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1110153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445492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664661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761864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338571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на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Карталинская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713399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356449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332347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на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Джангильдина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706441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352966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325395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Программе: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14706428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20280073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4566353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203469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693"/>
        <w:gridCol w:w="653"/>
        <w:gridCol w:w="1293"/>
        <w:gridCol w:w="1593"/>
        <w:gridCol w:w="1573"/>
        <w:gridCol w:w="1313"/>
        <w:gridCol w:w="1093"/>
        <w:gridCol w:w="1233"/>
        <w:gridCol w:w="1133"/>
      </w:tblGrid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реформирования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развития здравоохранения на 2005-2010 годы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перинаталь-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центра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245433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195433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К.Курманбаева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318080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216450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101630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Державинске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Жаркаинского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1920000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1344000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крови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2423262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1423262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1040000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1040000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акушерского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Есике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746313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645930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100383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Есике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2657171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1859171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Талгаре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Талгарского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2287694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967000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1320694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Талдыкоргане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1466667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1026667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2550000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1785000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989117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919760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69357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на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2033493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933493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1167898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767898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луче-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терапии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онкологи-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Усть-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Каменогорске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1457990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657990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673"/>
        <w:gridCol w:w="513"/>
        <w:gridCol w:w="1264"/>
        <w:gridCol w:w="1213"/>
        <w:gridCol w:w="1193"/>
        <w:gridCol w:w="1493"/>
        <w:gridCol w:w="1373"/>
        <w:gridCol w:w="1513"/>
        <w:gridCol w:w="109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Усть-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Каменогорске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Семипалатинске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Семипалатинске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Каменогорске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крови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Каменогорске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2423262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1423262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онкологического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1325600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575600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"Гульдер"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858534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358534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614581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434578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крови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2423262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1423262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630906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450906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коек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РГКП "Кара-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академия"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Сатпаеве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708571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488571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622793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394693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228100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регио-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Аркалыке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Рудном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крови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2423262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1423262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с женской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Байконыре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перинатального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на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2248600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1848600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2541000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2091000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2423262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1423262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210 коек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1727412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877412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Аксу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крови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Петропавловске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2423262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1423262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Петропавловске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485684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305684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2223707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490540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1733167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крови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Шымкенте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1468000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1468000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стацио-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нара на 360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(левый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2729392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400948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1256181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1072263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Амбулаторно-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(взрослая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смену, детская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Оренбургской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Агрогородка)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1534277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451300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382602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Амбулаторно-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(взрослая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ул.Грязнова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Колхозная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Репина)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1350589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902500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448089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Амбулаторно-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(взрослая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смену, детская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левобережье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Астана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572355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156181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9173836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27617748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59961175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33"/>
        <w:gridCol w:w="993"/>
        <w:gridCol w:w="1253"/>
        <w:gridCol w:w="1373"/>
        <w:gridCol w:w="1253"/>
        <w:gridCol w:w="1253"/>
        <w:gridCol w:w="1353"/>
        <w:gridCol w:w="1175"/>
        <w:gridCol w:w="113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территорий на 2004-2010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900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Жаксы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Жаксынского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539048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176110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202938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Когам Енбек-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шильдерского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129667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35267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Малтабар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Ерейментау-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152010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Шортанды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Шортандинско-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Кенесту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289529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177220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112309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Баскудукской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270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Тымабу-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 Айтеке-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464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Кобда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Кобдинского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262856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162856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Коргантузской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270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Байкадам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Шалкарского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204137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52170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151967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340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Кызыл-жар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206285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65196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141089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Кызылжулдызс-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270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Аралтобе 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текебийского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Карашатауской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504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Кумку-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 Айтеке-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Шубарши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Кенкиякской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504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Кен-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кияк Темирс-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67131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215869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Достык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505280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391700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113580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9 на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Байсерке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363392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263392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Косуно-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на 480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Айтей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378051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228051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Боралдай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352950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105885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247065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Акжар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Райымбек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352950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105885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247065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Балпыкби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Коксуйского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4 на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Каргалы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142500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Молда-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гуловой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188000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мест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школы-интер-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Шарипова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Доссор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434200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357570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76630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Валиха-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 на 624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селке Индер-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601890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301890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Энгель-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 на 624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Сафоновка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Курмангазинс-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482980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222980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Исатай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415570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222070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Гоголя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Кудряшо-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Нысан-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баева на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Бирлик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мест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Миялы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Кызылкогин-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359577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359577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Редут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207710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207710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Тайманова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624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Жумыскер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309600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159600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Сланова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Тайсоган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Кызылкогинс-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139320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139320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Тайма-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 на 220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Талгарьян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139320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139320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Шахатова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424 места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Макат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309600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209600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170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Тасбас-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Зайсан-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134906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98530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36376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Бестерек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322215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142215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Уштобе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104514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104514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Благодарное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376480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125570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250910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360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Бегень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Бескарагайс-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391262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251262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Караколь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Кокпекты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Кокпектинско-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Ушбиик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187650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187650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Акбакай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502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Акбакай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Мойынкумского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268999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168999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Чкалова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834 места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Жалпак-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тобе Жамбылс-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309637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209637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отде-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лении Сыпатай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Меркенского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279052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207452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Шолдала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мест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Макатаева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Толе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Шуйского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йона Жамбылс-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294705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294705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Момышулы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Жуалынского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Дуйсе-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баева Жуалын-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187700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187700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345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Шоптыкуль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Каратобинско-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344020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302940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41080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444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Переметное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411466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325966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264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Трекино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256570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109570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464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Чапаево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425230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295230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Подстепное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352950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105885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247065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Сайхин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Бокейордынс-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360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Джангала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Джангалинско-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356784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356784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мест Шет-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247245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197245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казахским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языком обуче-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Джангельдин-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410132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316247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19185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Фурманово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 Аркалыка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212425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112425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дет-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среднюю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школу с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языком обуче-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на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Кумкешу Аман-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гельдинского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244824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238037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 мест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Карасу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Джангельдинс-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ственным язы-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Милысай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Джангельдин-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339619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166951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172668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624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Жаксыкылыш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336661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236661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464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Кармакшинско-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154850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54850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464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272318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172318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464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Сулутобе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314278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214278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249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Айтеке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Жалагаш Жала-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мест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Кызылжарма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Жосалы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Кармакшинско-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640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Шиели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568860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368860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216 на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 - Айтеке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 Казалинс-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151600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151600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47 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Шиели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159750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159750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392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с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стройкой на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Сайотес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227454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127454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624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498923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298923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Курык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Каракиянского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мест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520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590980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390980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Шидерты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Экибастуза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473252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137400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335852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школы-интер-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 на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Баянаул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Баянаульского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1548113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512350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475493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460270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Коктобе Майс-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391737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191737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420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Павлодара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школы-интер-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 с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ским 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мест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корпусом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Тимирязево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Тимирязевско-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811916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441916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с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376653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276653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Аккаинского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333698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111780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221918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Пески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215114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115114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Кетебай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207690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116410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91280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53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Ауэзова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Каратобе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245091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114420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130671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Акжар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Казыгуртского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175269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48269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Кокарал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Торткуль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320589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171130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149459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Жылысу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164195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126730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37465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Ибраги-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мова на 624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Арысь Отрар-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267205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194480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72725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Сатбаева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Алмалы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236599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131599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1176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жилом мас-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сиве Ново-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стройка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384028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231188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152840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Мырзашол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Талапты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171328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101328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Омарова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Берген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200526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120526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Токма-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гамбетова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Сиргели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302686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108135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194551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Сей-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фуллина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622 места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Жуантюбе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Созакского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206400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800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Ортак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Тур-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кестана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374550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280340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94210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блока 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спортзалом,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столовой,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хозблоком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школы-интер-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 N 5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Шорнак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349174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279174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Сат-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паева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Казыгурт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Казыгуртского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455643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341837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113806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260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Жусансай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161907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108135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53772 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Мурат-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баева на 260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92160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92160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Сейфул-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лина Макта-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278372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208372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Асык-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 Макта-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296231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226231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138 на 260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Достык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267392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74216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193176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с интер-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натом на 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Шаян Байди-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1033761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533761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Макатаева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Коктобе Мак-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154740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Шугыла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С.Ерубаева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Акдала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575280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475280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Турмыс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Казата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Тажибаева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Рабат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Казыгуртского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247600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217600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 на 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Мактаалинском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округе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Алмалы Мак-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133140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133140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Бекта-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 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Тегестик Мак-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Мусрепова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Достык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247660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197660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Навои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40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КазССР Мак-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Атакент Мак-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247600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167600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Тауке-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хана на 360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Тореарык 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дабасинского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90550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90550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Курба-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 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104800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104800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1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812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Манкент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207360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107360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 на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учащихся 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 Хусанова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"Пахтакор"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Ахмета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яссави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470954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173640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297314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Коммуна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34750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Торай-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гырова на 660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Таскескен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222930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222930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53 на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Кызылжар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 Шымкента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49 на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Курсай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 Шымкента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52 на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Куйбышева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 Шымкента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56 на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Ленино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48 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Haурыз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 Шымкента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на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"Бурабай"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222653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178550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44103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Малинов-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Целино-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1344000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коек в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селке Достык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смену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Кеген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Райымбекского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1064000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детской боль-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ницы на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Отеген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Батыра Илийс-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Байганинской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смену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Байганин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Байганинского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633731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358900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274831 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ликлиники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детской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женской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сультациями,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дневным 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ционаром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коек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детской 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лочной кухней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Шалкаре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Шалкарского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Уил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Уилского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366771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316771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Куль-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 Жылыойс-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985063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735063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коек в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селке Доссор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389350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339350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Миялы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Кзылкогинско-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342738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342738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смену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Ганюш-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кино Курман-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смену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Миялы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Кызылкогинс-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смену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Макат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смену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Махам-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 Махам-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бетского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йона Атыраус-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межрайонная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Сарыто-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гай Махам-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бетского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йона Атыраус-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смену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Аккис-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Исатайс-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Аксуат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723495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31206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692289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Акжар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294740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259740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на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Большая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Владимировка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Бескарагай-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496294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356294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150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Кокпекты Кок-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1102880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752880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коек в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 Катон-Ка-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рагай Катон-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Кулан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им.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Рыскулова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330156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55156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Толе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Шуского райо-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Чапаево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381629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310480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71149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Дарьин-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Зеленов-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399822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308380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91442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на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Джангала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Джангалинско-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773590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673590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Перемет-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Зеленовс-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1509600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1057600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Акжаик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1258000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смену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Чапае-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Акжаикс-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Осакаровка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874406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599840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274566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Карка-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942795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650740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292055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Бота-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 Бухар-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Жирауского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766912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129894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207018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Затобольске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538590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261620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276970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Жанакорган-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Жанакорган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1140620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349554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791066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кенте Айтеке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 Казалин-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804154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704154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смену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349499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249499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726567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441970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284597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смену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Жосалы Кар-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макшинского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314800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214800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Жетыбай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Каракиянского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334187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234187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150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смену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дневным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Жетыбай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Каракиянского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251606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137606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Форт-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Шевченко 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268885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107700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161185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Шетпе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250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смену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365669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265669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Экибастузе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573862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517550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56312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смену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Кокто-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 Майского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Павло-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833520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407177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326343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Пав-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лодарском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833520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653520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коек и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Железинка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Талшик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1115808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370900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744908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90 посеще-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в 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Преснов-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Жамбылско-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90 посеще-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Новоишимский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Мусрепова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ликлиники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Смирново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Аккайынского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338363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238363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ликлиники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Явлен-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Есильского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338443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238443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на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Шолаккорган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Созакского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430664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330664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Арысь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573847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373847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смену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Темир-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лановка Орда-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2878739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568060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1328960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981719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щений в смену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Абая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1024580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678070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346510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Шаульдер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590024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320320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269704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(корректиров-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проекта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на 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с полик-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линикой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смену)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Жеты-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сае Макта-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2581348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644480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936868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Аксу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480313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418800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61513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Арысь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1129000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979000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подземных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Жаксынского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75465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70767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Егиндыколь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Егиндыколь-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133500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соо-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85133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184867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сетями сел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Новобратское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Буденовка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Буландынского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145105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115105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Раздольное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Аршалинского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152358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132358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Раздольное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141809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щадки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Полтавс-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 Егинды-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145846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75846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щадки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Спиридо-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новка Егинды-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124659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54659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Симферопольс-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 Зерен-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110447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90447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Жолымбет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Шортандинско-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136598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76598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сел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Дамса, Степ-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и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Шортандинско-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(II очередь)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138922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78922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Астраханского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76987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56987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Жаксынского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Сандыктауско-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40826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40826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скважинного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Новоры-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130359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80359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Бузулук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17053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17053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Наумовка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57570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42570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сел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Журавлевка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Воробьевка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Буландынского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229524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189524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сел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Жана-Кийма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Жаксынского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198445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168445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комбинирован-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блок-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модулей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очистке воды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села Шубары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22754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22754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комбинирован-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блок-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модуля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чистки воды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Жайнак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22187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22187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комбинирован-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блок-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модулей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очистке воды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Каратомар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27732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27732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Тургай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Тургай 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40455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40455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Мартук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Мартукского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321800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191800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Уил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Уилского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235600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216307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19293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Кенкияк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186155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96155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селка Ново-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Благодарного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254679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154679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Бадамша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Каргалинского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Карабутак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Каргалинского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60154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60154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соо-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ружений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в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 Карабутак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Айтекебийско-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248287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108287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водовода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"селу Иргиз-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селу Тельман-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селу Комин-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терн" Иргизс-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399423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219423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Алтыкарасу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170029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120029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селке Шубар-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кудук Темирс-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185534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135534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Саркуль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95643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35643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села Алим-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Каргалинского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230018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Сарбие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Уилского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70384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20384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соо-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Кандыагаш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Мугалжарского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380104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70104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Капшагайского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292006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152006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сис-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Бекболат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Ашекеев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84153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54153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Береке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35358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35358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Шанханай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Кербулакского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51388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51388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Бесагаш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(II очередь)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Талгарского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57985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57985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сис-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Чунджа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Уйгурского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293709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137319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106390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 сис-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 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Уштобе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808165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308165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Акжар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(бурение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разведочно-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скважины)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47819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47819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Ельтай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(корректиров-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19558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19558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водоочистные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ковые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Орлы Курман-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88172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23172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водоочистные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ковые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Нуржау 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мангазинского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28822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водоочистные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ковые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Дашино 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мангазинского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116486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66486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водоочистные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ковые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Сафоновка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Курмангазинс-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111883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61883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водоочистные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ковые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Коптогай 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мангазинского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86046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46046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водоочистные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ковые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Приморье 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мангазинского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(корректиров-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54694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54694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водоочистные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ковые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проводные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типа Индер-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341782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141782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Талкайран-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Бесикты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 в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селке Бесикты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142557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42557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водоочистного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сетями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Береке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82978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32978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кового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водоочистного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Акколь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218513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178513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ковых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проводных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и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башен в 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ленных пунк-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тах Енбекши,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Дайлеткерей,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 аул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цией 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вующего ВОС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Даулет-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керей Енбек-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86984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36984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Водоочистное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Забуру-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нье Исатайс-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57223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17223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Георгиевка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604797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254797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Косагаш-Маде-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ниет-Бидайык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344427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24427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Бородулиха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(2-я очередь)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Бородулихинс-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187116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87116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Таврическое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80937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80937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Урджар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(2-я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-водоснабже-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ние-1-й, 2-й,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3-й пусковые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комплексы)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160649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100649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Коктерек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43669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23669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Южное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57062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37062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Тас-Арык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42134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22134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Алтын-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шокы Урджарс-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170567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70567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Айгыз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107362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77362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Кокжира 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120134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90134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Тарбага-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 Аягозско-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92816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62816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аулов Косто-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бе, Енбек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Жамбыла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281419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161419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Ынтымак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Байзакского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271560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116560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Талапты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ауле Жаугаш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 Меркен-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24607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24607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ауле Сурат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Меркенского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82504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62504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Интерна-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Меркенского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84112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64112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Когершин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 очередь)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Т.Рыскулова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196934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136934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аулов Жайлма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Маятас 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рысуского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йона Жамбылс-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96043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81043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(водо-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вода) второй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ауле Акколь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58665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43665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аула Бирлесу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 Жам-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былского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йона Жамбылс-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126985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42476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Водозаборные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Орнек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Т.Рыскулова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73984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43984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аула Тамды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145459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115459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Кабыршакты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83243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83243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Тихонов-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Бурлинско-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61223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31223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Фурманова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14179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14179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Дарьинск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41449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41449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Ростоши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111560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61560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Кособа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83422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43422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Улучшение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Комин-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терн Сырымс-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119073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29073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Чижа-2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96853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26853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Лубенка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Чингирлауско-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88467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48467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Водообеспече-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Сулыколь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Каратобинского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ректировка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82998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32998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Кирово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57889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27889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Жана-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 Казта-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ловского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йона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36014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16014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Новопет-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ровка Чин-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65533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25533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Булан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64322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24322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Шахан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2-я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76501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31501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Сор-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тировка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Караганды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244953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94953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тальных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3-очередь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285048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151867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53181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Южный Абайс-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49593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49593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Кокпекты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Бухар-Жыраус-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84812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44812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Осакаровка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Осакаровского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111759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21759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тальных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Южный (2 оче-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редь) Абайс-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35176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10176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Шашубай Акто-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139661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119661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проспекту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27917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27917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городских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 по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Восточная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 Темиртау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18377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18377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Ишимского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Узункольском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Куш-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мурун Аулие-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444652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194652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 монтажем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опреснитель-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установ-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ки) села Збан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Джангельдин-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Волгоградско-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Житикаринско-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Муктиколь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села Волго-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282844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82844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Камысты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Камыстинского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106920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76920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группо-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Тюнтюгурского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месторождения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подземных 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ленных пунк-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Целинное,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Прогресс,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Челгаши,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ное, Жаныспай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138807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58807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120923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90923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в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 Федоровка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Федоровского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102461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72461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Аулие-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 Аулие-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425851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295851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Тасбогет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селке Торетам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Кармакшинско-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178700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88700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селке Шиели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34,4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Жиделинского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278452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128452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ленном пункте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Басыкара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40953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20953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ленном пункте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Жалантос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52895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52895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ленном пункте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Примова Каза-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56975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36975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центре Жосалы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Кармакшинско-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Кы-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ковые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(3-этап)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445604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135604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 район-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центре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Жалагаш Жала-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ковые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(III-этап)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74411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28299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46112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пункте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Наги Ильясова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Сырдарьинско-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110338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70338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пункте Шир-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кейли Сыр-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дарьинского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173829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153829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Жана-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корган Жана-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ковые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(3-этап)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183481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73481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ковой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проводной 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составе ЖГВ.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Кокшокы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116345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35865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80480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Саксаульск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141626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111626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пункте Кожа-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 Жанакор-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88481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48481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пункте Жанаа-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рык Жанакор-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164725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124725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н.п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Сунаката 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накорганского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52339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32339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пос. Жанакор-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 Жанакор-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ковые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- 2 этап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работы)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37369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37369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Тасбогет Кы-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2-й этап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631068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114333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166735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109060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109060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Кызыл-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117232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117232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второй нитки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"Актау-Курык"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Курык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Каракиянского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164126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34126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кового магис-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Акшу-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 Тупкара-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этап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54077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54077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головной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сосной 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группово-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водопрово-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Акжигит-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Майлинский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47824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12824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сборных желе-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зобетонных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 резер-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объемом 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м3 и насосной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подачи воды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внутрипо-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селковую сеть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Курык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Каракиянского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115365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75365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водовода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тью 16 км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насосной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 2-го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подъема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Курык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киянского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205372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165372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Кашир Качир-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(II-я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270773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133033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137740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Песчаное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225156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65156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этапа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ковых сетей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Акку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Лебяжинского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208321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158321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Щербакты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Щербактинско-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334566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194566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Байконыс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77578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57578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Третья оче-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редь локаль-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Часть VIII.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30673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30673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Шидерты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650988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300988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насосной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подъема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Песчанное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54756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24756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Жылы-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Булак Щербак-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71002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Уали-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хановского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(II-я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ласти.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 "Водоза-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бор-насосная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подъема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Чехово".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Чехово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Уалихановско-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224802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104802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кустовых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скважинных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(II-я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Екатериновс-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участок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подземных 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Светлое,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Матросово,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Екатериновка,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Чапаево,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Сабит, Свято-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духовка,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Зеленая Роща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223346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103346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Талшик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56934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56934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Уали-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хановского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(II-я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довод "село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Чехово-село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Карашилик-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Молодая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Гвардия".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Караши-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 и с.Моло-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 Гвардия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Уалихановско-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74295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74295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Уали-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хановского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(II-я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довод "Место-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"Ближний"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Ленин-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градское".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Ленин-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ченности сел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Талшилик,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Даут, Совхоз-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ное, Ульгули,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Кызылтуское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Кулыколь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101939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101939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Светлое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Айыртауского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47963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47963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Булаевского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(3-я очередь)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ректировка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491501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441501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Бишкуль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742308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102308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отвода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Енбек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8793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8793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отвода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Талшик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14533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14533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отвода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Сулы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Темирязевского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36274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36274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отвода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отвода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Токаревка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Мамлютского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12386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12386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Новоишимское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Мусрепова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370892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120892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Смирново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Аккайынского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211444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38762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151444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21238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109638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69638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Алтын-Тобе,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Каржан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Казыгуртского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70139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40139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руга Балыкты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Састобе Тюль-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кубасского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(сельский 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руг Балыкты)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118099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31901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 Сай-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997499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74823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542676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Абай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близлежащих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аулов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(завершение)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528566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303847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104719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Мырза-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 Мактаа-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58660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38660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Молбу-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 и 2, 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 13 и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Казы-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гурт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116990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105248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11742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Шолак-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Созакского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2-ая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278032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148032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Каракум Орда-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77012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37012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Кемербастау-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Тюлькубас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Рыскулова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Тюлькубасского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376428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261428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СГВ с подаю-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щим водоводом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резервуара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квартальные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Казыгуртского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66442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23286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1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Толебийского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261213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221213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Шакпак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206150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176150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Акбастау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Байдыбекского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153065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34627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118438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Жибек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жолы,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Жул-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дыз, Карабас-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тау, Бадам-1,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Бадам-2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285939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165939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Жаскешу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Тюлькубасско-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101787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71787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соо-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ружений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Рабат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водоснабже-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Казыгуртского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172722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152722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 Жарты-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тюбинского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89554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89554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Сары-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Алпамысского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62716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62716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Сары-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гвардейцев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Бирлисуйского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49983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49983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Сары-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Ушкынского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75934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75934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Сары-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Коралас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Ушкынского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66058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66058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Сары-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Кауншы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Алпамысского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округа)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42665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42665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пункте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 Макта-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43720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пункте Абибола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Махтаараль-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42821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42821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Маякум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87042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57042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Кажымукан-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Караспанского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836123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442972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Балтаколь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102995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72995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Кожатогай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94281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64281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38695384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43402006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25799424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3711657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493"/>
        <w:gridCol w:w="1193"/>
        <w:gridCol w:w="1433"/>
        <w:gridCol w:w="1309"/>
        <w:gridCol w:w="1393"/>
        <w:gridCol w:w="1353"/>
        <w:gridCol w:w="1093"/>
        <w:gridCol w:w="1213"/>
        <w:gridCol w:w="115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жилищного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Республике Казахстан на 2005-2007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женерно-ком-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муникацион-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сетей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жилья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100260000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76460000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673"/>
        <w:gridCol w:w="1013"/>
        <w:gridCol w:w="1433"/>
        <w:gridCol w:w="1133"/>
        <w:gridCol w:w="1213"/>
        <w:gridCol w:w="1213"/>
        <w:gridCol w:w="1373"/>
        <w:gridCol w:w="1353"/>
        <w:gridCol w:w="11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автодорожной отрасли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на 2006-2012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участка (55-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км)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"Пет-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ровка-Камен-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ка-Острогор-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ка" с выходом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автодорогу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"Мадениет-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Мариновка"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1321773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484387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484386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"Подъезд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Хромтау Актю-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(5,95 км)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184794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92794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мостового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рехода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реку Уил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 163-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 км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"Шу-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баркудук-Уил-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Кобда-Соль-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Илек"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503976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285976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"Тал-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дыкорган-Те-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кели, км 0-31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области"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2038615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678620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559995  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"Объездная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Риддер" Вос-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точно-Казахс-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1559413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173582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1232831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"Каракемер-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 баты-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ра" участок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0-28,8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201850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39850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"Прос-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торное-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Жарык-Аксу-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Аюлы-Актогай-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Балхаш", 255-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 км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493366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222716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270650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"Кара-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ганда-Шах-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тинск-Есен-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гельды-Щер-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баковский-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Киевка,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106-113"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283950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283950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"Узунколь-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Сарыколь",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0-79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4598975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357506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1822126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2419343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"Федоровка-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Ленино-Виш-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невка"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3363058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469255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612100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2281703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зования "Кой-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багор-Карасу-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Севастопольс-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кий" участок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0-63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3444428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437333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1999360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1007735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"Карасу-Боль-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шая Чураков-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ка" км 0-114,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 Костанайс-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6478679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34906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1088882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5038007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316884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КНА-9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"М32 Самара-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Шымкент"-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Камыстыбас-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Аманоткель-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Бугень Кызылординс-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514915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353915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Тущыкудук-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Шебир 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ласти, 17 км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216366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216366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новка Трофи-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мовка км 74-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(6 км)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238000 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Шакат-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Шалдай км 82-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(4 км)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КТ-1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"М-51-Петер-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фельд-Новока-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менка-А-16"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1424157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1124157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Ок-37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"Шымкент-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Туетас-Сары-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булак"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153620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153620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мостового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рехода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реку Келес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км автомо-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бильной доро-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 "Дербисек-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Курорт 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рыагаш-Арын-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ши"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150557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116307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34250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моста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реку Келес 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Ушбу-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 Казы-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гуртского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111965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95714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16251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Р/ДА Алматы-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Ташкент,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селу Кызыл-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Саркырама,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0-8,6,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8,6 км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199682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129754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69928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тодорога 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подъезд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селу Достык-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 км 3-7,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3,9 км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76628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76628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ОК-50 подъезд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селу 20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0-5,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5 км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114850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114850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тодорога 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Капланбек-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Жибек жолы,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4-10,5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6,5 км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153759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47323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106436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тодорога Р/Д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А15-Бозсу-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Куйган-Киян-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жол, км 0-8,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8 км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179933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89950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89983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пунктах 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тодорога 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Дербисек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курорт 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рыагаш-Кана-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гат-Арыншы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41-56,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15,2 км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317984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103863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214121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пунктах 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тодорога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ратобе-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Г.Муратбаева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0-8,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8 км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198505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49625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148880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5495666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9570272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13309376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316884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713"/>
        <w:gridCol w:w="1013"/>
        <w:gridCol w:w="1453"/>
        <w:gridCol w:w="1175"/>
        <w:gridCol w:w="1193"/>
        <w:gridCol w:w="1193"/>
        <w:gridCol w:w="1373"/>
        <w:gridCol w:w="1353"/>
        <w:gridCol w:w="119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социально-экономического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развития города Астаны на 2006-2010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на левом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берегу в 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вом жилом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йоне микрора-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йон 3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1131790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893853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800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Сары-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Арка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профилю)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1556277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1350323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по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Московская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1030228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692597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на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коек с отде-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лением 2 эта-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 выхажива-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новорож-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женской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сультацией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смену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2413372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1460104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крови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3852620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2379920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и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онкологичес-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диспан-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2543794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479806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1032988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подтопления,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дренаж, пони-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грунтовых 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левобережной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застройки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11374880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1058273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5316607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русла 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Ишим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12037708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5647778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5091136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827633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471161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сточных 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Талдыколь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рекультива-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цией (1 и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13139530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1361000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44878470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судоходства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реке Есиль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 очередь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Сары-Арка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3446522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677680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1403842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и бла-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первооче-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редным 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974380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474380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главной 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щади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11830300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8580300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темы ливневой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2365528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6712695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водоотведе-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40869912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4758697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10222493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25224831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663891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2132759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парка Арай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1497316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1253608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236708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парка вдоль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реки Ишим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второй нитки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Вячеславского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1689457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689457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 новой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мышленной 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 (индус-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нового уни-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верситета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1416507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6083493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Зона кратко-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отдыха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жителей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Астаны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реки Коянды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1448527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659115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767452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кинокон-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цертного зала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3500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8072500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2223441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5049059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Конгресс-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холла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11995000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дворца твор-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"Шабыт"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3955000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теннисного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корта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3653242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1424900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2218903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конькобежного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стадиона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проспекту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банбай батыра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203500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9987500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улиц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Иманова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Гумилева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3877471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2686000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1158673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участка 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N 4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N 23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819043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359108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459935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нового моста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М-2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3999664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2676046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1323618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нового моста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М-3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2053757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1961243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Гастел-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 от аэро-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 до ули-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цы N 19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225757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1574243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N 23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Сары-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Арка до 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36 (на 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комплексы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Гастелло)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Кабанбай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реку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Ишим (район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"Рамстор")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2683000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Богенбая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Сары-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Арка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объезде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 Астане.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участок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начала эста-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кады до конца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 уровнях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пересече-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с улицей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Угольная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8287090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2587090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Богенбая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Сары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Арка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объезде" IV-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участок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конца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 уровнях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пересече-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с улицей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Угольная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"Обход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Астаны"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2024213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2024213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N 41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Манаса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N 12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371139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371139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N 42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Манаса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N 19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424771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424771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Тлендиева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Кумис-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бекова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северо-запад-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обхода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 N 19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Гастелло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3553163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1239787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563376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Гастел-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 на 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улицы N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улицы N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улицы N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улицы N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97868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94614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Гастел-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 на 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моста М-2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реки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Булак (с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шумозащитных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экранов)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Мост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реку Ак-Булак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Гастелло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162979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147979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Абылайхана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автодорожным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мостом М-1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реку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Ишим (магис-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 N 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13)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5072209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4572209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Абая от 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Ак-Булак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на, участок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ручья Ак-Булак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N 12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2088422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522788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1565634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проходящей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улицам Уголь-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ная, N 14,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и Бейсеко-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39272100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Барае-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- 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Ташенова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8879500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ТЭЦ-2, тепло-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сетей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энергосетевых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 Астаны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31553143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19760755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6266970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5525418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 110/10 кВ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"Степная"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1211111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1031065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130746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ТЭЦ-2 с уста-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новкой кот-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лоагрегатов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 N 7, 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турбоагрега-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ст. N 5, 6 и водогрей-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котельной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42238640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 110/10 кВ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"ПНФ"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1513746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34950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1078796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 110/10 Кв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"Жилой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17 (Жул-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дыз)"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трансформато-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рами 2x40 МВА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ЛЭП 110 кВ"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1582330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839055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743275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 110/10 кВ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"Заречная"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1153122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1004426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148696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подстанции 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110/10 кВ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"Жилая зона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14"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1512337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973337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тепломагист-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рали III вво-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от ТЭЦ-2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левобережную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часть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8981940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99529462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169248592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27462374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99146412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673"/>
        <w:gridCol w:w="1053"/>
        <w:gridCol w:w="1453"/>
        <w:gridCol w:w="1175"/>
        <w:gridCol w:w="1213"/>
        <w:gridCol w:w="1353"/>
        <w:gridCol w:w="1373"/>
        <w:gridCol w:w="1175"/>
        <w:gridCol w:w="119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на 2003-2010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 очере-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 метрополи-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99791000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36194000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23597000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Рыскулова-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5539757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4509887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1029870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Рыскулова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Бокейханова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4462755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1462755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Рыскулова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Кудери-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4479849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1479849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Саина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Шаляпи-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 Ауэзов-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ском 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3923701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1673702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749999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Саина-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Жандо-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Ауэзовском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4157047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4157047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Саина-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Ауэзовском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4130029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4130029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 восста-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новительными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работами зда-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155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203969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203969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29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143669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143669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 восста-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новительными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работами зда-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69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улице Габдул-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лина, 67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152362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152362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городско-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перина-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(па-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вильон N 4)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адресу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Жубано-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ва, 11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166115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166115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городско-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перина-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(па-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вильон N 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 3)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адресу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Жубано-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ва, 11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318123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318123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противоту-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беркулезного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Турксибского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15762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15762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"Орбита"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2889059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1644559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404500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тепло-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39577811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25501500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20749999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673"/>
        <w:gridCol w:w="1053"/>
        <w:gridCol w:w="1453"/>
        <w:gridCol w:w="1153"/>
        <w:gridCol w:w="1213"/>
        <w:gridCol w:w="1333"/>
        <w:gridCol w:w="1373"/>
        <w:gridCol w:w="1153"/>
        <w:gridCol w:w="119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Отраслевая программа "Питьевые воды" на 2002-2010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(II-я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389500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272100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117400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Щучинске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561009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151126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312383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Есиле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403045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9236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293809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Акколе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кольского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йона Акмо-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101504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81504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Есике Енбек-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шиказахского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45677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45677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Сар-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канде Сар-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67991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67991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Капшагае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85524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55524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Вторая оче-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редь реконст-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рукции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заборных соо-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ружений и 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Аягоз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345301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205301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Риддер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источника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608540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389270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199270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Каражал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289389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146250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143139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Сарани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Актас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114688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34688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Ащи-Тастин-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магис-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трального 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довода Коста-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548196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75804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Ишимского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Сарыкольском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Коста-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1616000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676000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подземных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Фурмано-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города 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калыка Коста-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246390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24518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126390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95482  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Казалинске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 Айтеке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 Казалинс-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564921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384921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Хлораторная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НПС-3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Жанаозен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43721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43721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Водозаборные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Форт-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Шевченко 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этап 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105325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105325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Аксу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532110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69042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100957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362111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Экибастуза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Корректировка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251914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151914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Мамлютка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Мамлютского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158565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88565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 Булаево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284133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14642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169491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Сер-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геевка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Шалакына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124927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94927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137304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69788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67516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615292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315292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Жетысай Мак-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193036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40124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102912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2398328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2391060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698394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673"/>
        <w:gridCol w:w="1053"/>
        <w:gridCol w:w="1453"/>
        <w:gridCol w:w="1133"/>
        <w:gridCol w:w="1233"/>
        <w:gridCol w:w="1313"/>
        <w:gridCol w:w="1393"/>
        <w:gridCol w:w="1153"/>
        <w:gridCol w:w="11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по комплексному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проблем Приаралья на 2007-2009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канализа-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Кызылорде (1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723629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523629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оздоровитель-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комплек-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Аральске Кы-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623629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673"/>
        <w:gridCol w:w="1053"/>
        <w:gridCol w:w="1413"/>
        <w:gridCol w:w="1175"/>
        <w:gridCol w:w="1273"/>
        <w:gridCol w:w="1293"/>
        <w:gridCol w:w="1393"/>
        <w:gridCol w:w="1133"/>
        <w:gridCol w:w="143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города Семипалатинска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Казахстанской области на 2006-2008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моста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реку Иртыш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Семи-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палатинске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31073886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30321685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752201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котельных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ТЭЦ, сохра-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нившихся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схеме 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рального теп-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лоснабжения,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Семипалатинске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7100000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7852201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673"/>
        <w:gridCol w:w="1053"/>
        <w:gridCol w:w="1433"/>
        <w:gridCol w:w="1133"/>
        <w:gridCol w:w="1233"/>
        <w:gridCol w:w="1313"/>
        <w:gridCol w:w="1393"/>
        <w:gridCol w:w="1133"/>
        <w:gridCol w:w="143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газовой отрасли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на 2004-2010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подводящего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"Актобе-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Мартук"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2072072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783215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988857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783215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988857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653"/>
        <w:gridCol w:w="1053"/>
        <w:gridCol w:w="1413"/>
        <w:gridCol w:w="1173"/>
        <w:gridCol w:w="1193"/>
        <w:gridCol w:w="1193"/>
        <w:gridCol w:w="1513"/>
        <w:gridCol w:w="1153"/>
        <w:gridCol w:w="145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реабилитации инвалидов на 2006-2008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дома-интерна-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для умст-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венно-отста-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лых детей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Актау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666864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516864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643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родской боль-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ницы под пси-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хоневрологи-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интер-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Рудном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411359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311359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644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реаби-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литации инва-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лидов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652730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395730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психоневроло-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гического 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ма-интерната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взрослых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Алек-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сандровка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 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1915398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815398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психоневроло-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гического 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ма-интерната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детей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Алек-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сандровка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 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1698804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1698804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507000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3022757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815398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653"/>
        <w:gridCol w:w="1033"/>
        <w:gridCol w:w="1433"/>
        <w:gridCol w:w="1173"/>
        <w:gridCol w:w="1193"/>
        <w:gridCol w:w="1213"/>
        <w:gridCol w:w="1433"/>
        <w:gridCol w:w="1293"/>
        <w:gridCol w:w="137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Стратегия индустриально-инновационного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на 2003-2015 годы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парка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Темир-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163000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"Оңтүстік"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3789046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818500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2970546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Стратегии: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3133546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673"/>
        <w:gridCol w:w="1053"/>
        <w:gridCol w:w="1433"/>
        <w:gridCol w:w="1193"/>
        <w:gridCol w:w="1113"/>
        <w:gridCol w:w="1373"/>
        <w:gridCol w:w="1393"/>
        <w:gridCol w:w="1193"/>
        <w:gridCol w:w="141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снижения информационного неравенства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ва"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1784242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1784242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1784242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893"/>
        <w:gridCol w:w="873"/>
        <w:gridCol w:w="1333"/>
        <w:gridCol w:w="1293"/>
        <w:gridCol w:w="1113"/>
        <w:gridCol w:w="1373"/>
        <w:gridCol w:w="1313"/>
        <w:gridCol w:w="1193"/>
        <w:gridCol w:w="143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Вне программ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восстанови-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тельными 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сельской боль-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ницы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Нарынкол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Райымбекского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29112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29112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восстанови-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тельными 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180 коек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138696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138696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восстанови-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тельными 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ГКП Караталь-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централь-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коек с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ликлиникой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Уштобе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129714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129714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восстанови-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ральной район-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больницы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Балпык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 Коксуского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тинской 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ти. 2-ая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158632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158632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Сакена Сейфул-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лина на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2099426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799426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Шамал-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 Карасай-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Сооружение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весной конст-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рукции над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раскопами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городище Отрар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городищах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оазиса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 мест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роде Каркара-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линске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453447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353447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658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восстанови-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колледжа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Тал-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дыкоргане 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матинской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(заверша-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ющие работы)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115053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115053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659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восстанови-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тельными 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Талгарского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колледжа агро-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М.Бейсе-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баева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Талгаре Тал-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гарского райо-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118229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118229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восстанови-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тельными 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Тасаши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Райымбекского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89610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восстанови-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тельными 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 школы-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интерната 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 Смагулова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(2-ая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92264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92264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Алдабер-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генова в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селке Балпык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 Коксуского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тинской 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(2-ая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43423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43423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перехода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реку Урал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5592400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242400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дворца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Жансугурова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Талдыкоргане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64671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64671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666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инфра-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Атырау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667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инфра-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структуры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новым жилым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Берегоукрепле-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рекреаци-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озера Алаколь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села Кабан-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 Урджарско-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681689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681689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669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ограждающей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дамбы озера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Алаколь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электроснабже-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10028500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5528500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тепловых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Кентау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880800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880800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Программ: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16868893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7523773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Бюджетные инвестиции на формирование и увеличение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уставного капитала юридических лиц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             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2253"/>
        <w:gridCol w:w="1053"/>
        <w:gridCol w:w="1175"/>
        <w:gridCol w:w="1309"/>
        <w:gridCol w:w="779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приятия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раммы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Стратегия индустриально-инновационного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на 2003-2015 годы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34593600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204840000 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повышения и стимулирования 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тиционной и инновационной активности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всех секторах экономики. Проведе-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мероприятий, связанных с продви-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жением экспорта и привлечением 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тиций в несырьевой сектор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повышения эффективности инсти-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тутов развития. Создание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"Kazyna Capital Management" (казах-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станско-китайский фонд совместного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инвестирования) - 39140000 тыс. тенге.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последующего рефинансирования 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титутами развития реализации крупных,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перспективных инвестиционных проектов,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финансирование проектов 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среднего бизнеса, относящихся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реальному сектору экономики.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204840000 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2253"/>
        <w:gridCol w:w="1053"/>
        <w:gridCol w:w="1093"/>
        <w:gridCol w:w="1133"/>
        <w:gridCol w:w="775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по комплексному решению проблем бывшего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Семипалатинского испытательного полигона на 2005-2007 годы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технопарка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"Парк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ядерных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Курчатове"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3470000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строительства инфраструктуры Парка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ядерных технологий в городе Курчатове,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развития производств атом-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отрасли и привлечения инвестиций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наукоемкие технологии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3470000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2253"/>
        <w:gridCol w:w="1053"/>
        <w:gridCol w:w="1093"/>
        <w:gridCol w:w="1175"/>
        <w:gridCol w:w="777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"Развитие космической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деятельности в Республике Казахстан на 2005-2007 годы"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"Казкосмос"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НКА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8224165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зданий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специализированного конструктор-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бюро в городе Байконыре, 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работ по созданию космичес-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системы дистанционного зондирова-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Земли Республики Казахстан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электромаг-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нитной сов-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радиоэлек-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средств"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8510000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работ по созданию и запуску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геостационарного спутни-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связи и вещания "KazSat-2"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16734165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2253"/>
        <w:gridCol w:w="1053"/>
        <w:gridCol w:w="1093"/>
        <w:gridCol w:w="1133"/>
        <w:gridCol w:w="775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почтово-сберегательной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системы на 2005-2010 годы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4533728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почтовой инфраструктуры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сельской местности, строительство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техническая укрепленность 247 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отделений связи, приобретение мебели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оснащения операционных залов отде-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лений почтовой связи и сельских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мобилей общего назначения, приобрете-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10 почтовых вагонов - 2533728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сельской связи путем увеличе-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уставного капитала АО "Казахтеле-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ком" - 2000000 тыс. тенге.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4533728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2253"/>
        <w:gridCol w:w="1053"/>
        <w:gridCol w:w="1093"/>
        <w:gridCol w:w="1133"/>
        <w:gridCol w:w="775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развития отрасли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гражданской авиации на 2006-2008 годы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"Каз-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авиализинг"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1874425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АО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централизованного закупа специальной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1874425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2253"/>
        <w:gridCol w:w="1053"/>
        <w:gridCol w:w="1093"/>
        <w:gridCol w:w="1133"/>
        <w:gridCol w:w="775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Транспортная стратегия Республики Казахстан до 2020 года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"Казаэ-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росервис"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874000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АО "Каз-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аэросервис" на закуп: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полного комплекта метеорологических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датчиков и метеорологических радиоло-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каторов для взлетно-посадочной полосы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аэропортов гг. Алматы, которые будут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сертифицированы по категории III 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автоматизированной системы метеоро-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логических измерений метеовеличин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аэропортах городов Актау, Костанай,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874000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2253"/>
        <w:gridCol w:w="1053"/>
        <w:gridCol w:w="1093"/>
        <w:gridCol w:w="1133"/>
        <w:gridCol w:w="775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борьбы с коррупцией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2006-2010 годы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РГП "Центр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исследо-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нарушений"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10920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создания центра по проведению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 финансовых нарушений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Государственной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борьбы с коррупцией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10920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233"/>
        <w:gridCol w:w="1073"/>
        <w:gridCol w:w="1093"/>
        <w:gridCol w:w="1113"/>
        <w:gridCol w:w="773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науки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Республике Казахстан на 2007-2012 годы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устав-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капи-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науки"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1873791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дальнейшего содействия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научных исследований, опытно-конструк-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торских работ, а также привлечения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инвестиций со стороны частного сектора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1873791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233"/>
        <w:gridCol w:w="1073"/>
        <w:gridCol w:w="1093"/>
        <w:gridCol w:w="1113"/>
        <w:gridCol w:w="773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программа развития города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2003-2010 годы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"Регио-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АРДРФЦГА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целью создания условий для размеще-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ценных бумаг нерезидентов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торговой площадке АО "Региональный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финансовый центр" города Алматы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Программе: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2236"/>
        <w:gridCol w:w="1084"/>
        <w:gridCol w:w="1106"/>
        <w:gridCol w:w="1323"/>
        <w:gridCol w:w="7797"/>
      </w:tblGrid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Вне программ 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"Фонд 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тойчивого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КПМ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2500000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выкупа административного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АО "Фонд устойчивого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Фомирова-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устав-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капи-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РГП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центр"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10920 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создания предприятия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Республиканским детским реабилитацион-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центром 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"Хоргос"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1100000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создания современного 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транспортно-торгового узла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приграничной территории путем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транспортно-логистических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терминалов, административного центра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соответствующей инфраструктурой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технико-экономическим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обоснованием проекта 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"Соци-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мательская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ция"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14000000 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создание 7-ми центральных офисов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9-ти областных филиалов АО "Социально-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предпринимательская корпорация".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мероприятий по развитию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конкурентоспособных производств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с участием отечественного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иностранного капитала 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устав-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капи-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политики"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формирования и развития торговой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Республики Казахстан, 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диверсификации экономики и стимулиро-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производства с высокой добавлен-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стоимостью 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3502164 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увеличение уставного капитала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ТРК "Казахстан", АО "РГ 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правда", АО "РГ Егемен Казахстан",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"Национальная компания "Казахстанское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агентство" 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ГИС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центр"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145500 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проектно-сметной 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ментации и начало реконструкции воен-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санатория "Золотые пески"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Капшагае Алматинской области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санаторно-курортного лече-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военнослужащих 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устав-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капи-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"Самгау"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15299654 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формирование уставного капитала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"ННТХ "Самгау" - 100000 тыс. тенге.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техническую модернизацию и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"Казтелерадио" - 2999654 тыс.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создание благоприятных условий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целью формирования 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конкурентоспособного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телерадиовещания - 12200000 тыс. тенге 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уве-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сту-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гарантирования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банках второго уровня </w:t>
            </w:r>
          </w:p>
        </w:tc>
      </w:tr>
      <w:tr>
        <w:trPr>
          <w:trHeight w:val="80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устав-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капи-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КазАгро"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27275600 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уставного капитала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"Национальный холдинг КазАгро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стимулирования эффективного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агропромышленного сектора и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конкурентоспособности на внутрен-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и внешних рынках 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АО "Аграрная кредитная корпорация"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- 9208900 тыс. тенге для реализаций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мероприятий, предусмотренных Концеп-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цией устойчивого развития АПК РК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2006-2010 годы: в том числе обеспече-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льготными кредитными ресурсами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сельхозтоваропроизводителей;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АО "КазАгроФинанс" - 7000000 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для закупа сельскохозяйственной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и оборудования для последующей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передачи в лизинг, закупа технологи-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оборудования и специальной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для субъектов агропромышленно-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комплекса (АПК) для последующей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редачи в лизинг, финансирования приоб-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ретения технологического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переработке сельскохозяйственной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для субъектов АПК;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АО "Фонд гарантирования исполнения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по зерновым распискам"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500000 тыс. тенге с целью поддержания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необходимом уровне системы гаранти-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зерна;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АО "Mал өнімдері корпорациясы"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2969700 тыс. тенге для 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экспорта животноводчес-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продукции через развитие сети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готовительных пунктов и откормочных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площадок для сельскохозяйственных 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вотных и проведения закупочных опера-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для формирования и поставки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 животноводческой продукции;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АО "Продовольственная контрактная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корпорация" - 3730700 тыс. тенге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завода по производству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сортового семенного материала хлопчат-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ника; для строительства завода по глу-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бокой переработке зерна; для увеличе-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пропускной способности зернового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терминала в порту Актау; для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мельничного комплекса в порту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Баку (Азербайджанская Республика);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и оснащения зернового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терминала в комплексе с мельницей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порту Поти (Грузия),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зернового терминала в порту Амирабад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(Исламская Республика Иран),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завода по производству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биодизеля, завода по производству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биоэтанола, строительства оптового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в городе Астане;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АО "Казагромаркетинг" - 866300 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для создания методического 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 с целью выпуска специализированных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тематических изданий, укрепления 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териально-технической базы АО "Казаг-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ромаркетинг" путем приобретения зданий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/помещений для областных представи-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тельств. Строительство выставочно-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ярмарочнрго комплекса;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АО "Фонд финансовой поддержки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хозяйства" - 2500000 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для микрокредитования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населения, организации обучения сельс-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населения основам 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и повышения квалификации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ботников общества, а также на 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риально-техническое оснащение и доле-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 участие в уставном капитале вновь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создаваемых микрокредитных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ций. 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устав-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капи-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центр"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54600 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уставного капитала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"Республиканский туристский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центр" для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туристического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кластера на территории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"Евра-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развития"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12700 000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23400000 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выплату второго транша 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части для формирования 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банка 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357831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369494 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выполнение обязательств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своевременной оплате членских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взносов международным финансовым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 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компания"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8500000 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целях повышения ликвидности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уровня путем приобретения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 требований по выданным 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ипотечным кредитам, соответствующим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требованиям АО "Казахстанская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ипотечная компания" 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ипо-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кредитов"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1025000 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целях стабилизации выдачи ипотечных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 банками второго уровня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средством их рефинансирования через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"Казахстанский фонд гарантирования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ипотечных кредитов" путем гарантиро-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ипотечных кредитов для поддержки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строительства жилья 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устав-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капи-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"Достык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Энерго"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1849826 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выкупу прав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по обязательствам юридичес-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лиц Республики Казахстан 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хозяйствующими субъектами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Туркменистана 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"Куйген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жар"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522088 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увеличения объемов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сельскохозяйственной продукции 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НАО "Теле-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радиокомп-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АО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приобретения оборудования, 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качественного и оперативно-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информационного обслуживания 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тельности Главы государства,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 поездок по регионам страны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иных особо важных мероприятий 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Секретно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Программ: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133391039 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Перечень объектов образования на основе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 государственно-частного партнерства с началом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в 2007 году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713"/>
        <w:gridCol w:w="1473"/>
        <w:gridCol w:w="1853"/>
        <w:gridCol w:w="1793"/>
        <w:gridCol w:w="993"/>
        <w:gridCol w:w="1673"/>
        <w:gridCol w:w="1433"/>
      </w:tblGrid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 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Казыгурт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 Шымкента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Сауле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Самал-3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Шымкента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Кайтпас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Шым-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Фуркат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булак Сайрам-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Ленгере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Толебийского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Момышулы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улице 1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Туль-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кубас Тюль-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кубасского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24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Турлан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Ильинка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Астаны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мкр. Юго-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Восток (левая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сторона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Мактумкули)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кооператива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(Степной)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Тлендиева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районе юж-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нее 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Тлендиева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районе 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городка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(левый берег)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"Айгерим"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"Улжан"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"Калкаман"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Пятилетка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Турксиба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Шубар-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Ордабасин-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 дала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Рабат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Казыгуртского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352950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105885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247065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Мадени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Толебийского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352950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105885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247065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Алгабас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Тюлькубасско-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Кайнар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376480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112944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263536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Н. Арапова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Каратас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352950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105885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247065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Валиха-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 на 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Келтемашат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Тюлькубасско-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376480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112944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263536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жилом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массиве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"Хлопзавод"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Абылай-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хана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Мырзакент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900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"Стадион"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Арысь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1058850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317655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741195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 Боргем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Кентау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Оралманов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 Туркес-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Яссы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900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Енбекши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1058850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317655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741195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Атамекен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Уалиха-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 на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Әсіл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Кайнарбулак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352950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105885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247065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Достык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руга Сайрам-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Жыныс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Созакского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352950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105885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247065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Жаушыкум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Шардаринского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900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Сары-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агаш Сары-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1058850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317655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741195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Отрар Отрар-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900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Курман-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газы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Бозсу Сарыа-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1058850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317655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741195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Карагур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Созакского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Майбулак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Жулдыз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352950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105885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247065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38440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45224660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13567398*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31657262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* с учетом выделенных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из резерва в 2007 году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