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3f20" w14:textId="63d3f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службы санитарной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января 2008 года N 6. Утратило силу постановлением Правительства Республики Казахстан от 30 декабря 2010 года № 1462.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30.12.2010 </w:t>
      </w:r>
      <w:r>
        <w:rPr>
          <w:rFonts w:ascii="Times New Roman"/>
          <w:b w:val="false"/>
          <w:i w:val="false"/>
          <w:color w:val="ff0000"/>
          <w:sz w:val="28"/>
        </w:rPr>
        <w:t>№ 1462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31 Закона Республики Казахстан от 4 июня 2003 года "О системе здравоохранения"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деятельности службы санитарной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2008 года N 6   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организации деятельности 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службы санитарной авиации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деятельности службы санитарной авиации (далее - Правила) разработаны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31 Закона Республики Казахстан от 4 июня 2003 года "О системе здравоохранения" и определяют порядок организации деятельности службы санитарной авиации. 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Медицинская деятельность в виде санитарной авиации осуществляется для устранения угрозы здоровью и спасения жизни граждан.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Экстренная </w:t>
      </w:r>
      <w:r>
        <w:rPr>
          <w:rFonts w:ascii="Times New Roman"/>
          <w:b w:val="false"/>
          <w:i w:val="false"/>
          <w:color w:val="000000"/>
          <w:sz w:val="28"/>
        </w:rPr>
        <w:t>медицинская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оказывается службой санитарной авиации в рамках гарантированного объема бесплатной медицинской помощи.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организации деятельности 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службы санитарной авиации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Служба санитарной авиации оказывает экстренную медицинскую помощь гражданам в труднодоступных местностях.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санитарной авиации также может оказывать экстренную медицинскую помощь гражданам в случаях отсутствия медицинского оборудования или специалистов соответствующей квалификации в медицинской организации путем доставки квалифицированных специалистов к месту назначения или транспортировки больных, рожениц и пострадавших, в соответствующую медицинскую организацию различными видами транспорта.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Экстренная медицинская помощь службой санитарной авиации осуществляется на основании заявок государственных медицинских организаций.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направлениями деятельности службы санитарной авиации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своевременное обеспечение граждан экстренной медицинской помощью;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консультативная медицинская помощь врачебному персоналу медицинских организаций по совершенствованию их деятельности в оказании медицинской помощи гражданам.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Служба санитарной авиации состоит из отделений санитарной авиации, входящих в структуру государственных медицинских организаций определенных местными органами государственного управления здравоохранения областей по согласованию с уполномоченным органом в области здравоохранения.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Отделения санитарной авиации организуют и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дежурство по приему заявок от медицинских организаций и оперативному управлению штатным и привлекаемым персоналом по оказанию экстренной медицинской помощи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постоянную готовность врачебных бригад службы санитарной авиации к оказанию экстренной медицинской помощи и их доставку к месту назначения по заявкам медицинских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экстренной транспортировки с медицинским сопровождением больных, рожениц и пострадавших в соответствующую медицинскую организацию;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оперативное взаимодействие с медицинскими организациями по оказанию экстренной медицинской помощи гражданам.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Деятельность службы санитарной авиации обеспечивается: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выделением специализированного санитарного автотранспорта для отделений службы санитарной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арендой авиационного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экстренной госпитализацией больных доставленных службой санитарной авиации.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Местные исполнительные органы областей в области здравоохранения принимают меры по материально-техническому обеспечению службы санитарной авиации.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