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e336" w14:textId="9ece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Водный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2008 года N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Проект Закона отозван из Парламента РК постановлением Правительства РК от   26 июня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 620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Водный кодекс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Водный кодекс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2003 года (Ведомости Парламента Республики Казахстан 2003 г., N 17, ст. 141; 2004 г., N 23, ст. 142; 2006 г., N 1, ст. 5; N 3, ст. 22; 2007 г., N 1, ст. 4; N 2, ст. 18)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"уполномоченный орган в области использования и охраны водного фонда", "уполномоченным органом в области использования и охраны водного фонда", "уполномоченного органа в области использования и охраны водного фонда", "уполномоченному органу в области использования и охраны водного фонда", "уполномоченном органе в области использования и охраны водного фонда" заменить соответственно словами "уполномоченный орган", "уполномоченным органом", "уполномоченного органа", "уполномоченному органу", "уполномоченном органе";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11-1) и 11-2)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"11-1) водоснабжение - совокупность мероприятий, обеспечивающих забор, хранение, подготовку, подачу и распределение воды через системы водоснабжения водопотребителям;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11-2) водоотведение - совокупность мероприятий, обеспечивающих сбор, транспортировку, очистку и отведение сточных вод через системы водоотведения в водные объекты и/или в рельефы местности;";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22) слова "водоподготовкой, отведением сточных вод" заменить словами "водоснабжением, водоотведением";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24) слова ", предназначенных для обеспечения рационального использования и охраны вод, а также для отведения сточных вод"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24-1) и 24-2)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"24-1) система водоснабжения - комплекс инженерных сетей и сооружений, предназначенный для забора, хранения, подготовки, подачи и распределения воды к местам ее потребления;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24-2) система водоотведения - комплекс инженерных сетей и сооружений, посредством которого осуществляется сбор, транспортировка, очистка и отведение сточных вод, включая очистные сооружения;";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 водных объектах"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"обеспечения водой населения и отраслей экономики, отведения сточных вод" заменить словами "водоснабжения, водоотведения";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"подготовки, подачи,"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"транспортировки воды водопользователям" дополнить словом ", водоснабжения";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31) слово "водопользования" заменить словом "водоснабжения";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49) дополнить словами ", регулирования в сфере водоснабжения и водоотведения";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2 статьи 3 дополнить подпунктом 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регулирование в сфере водоснабжения и водоотведения";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 статьи 10 слово "сооружениями" заменить словами "системами, водоснабжения и водоотведения";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1 статьи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Объектами водных отношений являются водохозяйственные системы и земли водного фонда.";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35: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слов "отраслей экономики," дополнить словами "водоснабжения и водоотведения населенных пунктов,";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"водопотребления, водоотведения" заменить словами "в сфере водоснабжения и водоотведения";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"водными объектами и водохозяйственными сооружениями" заменить словами "водохозяйственными системами";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статью 36: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 и 1-2)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утверждает Правила пользования системами водоснабжения и водоотведения в населенных пунктах;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1-2) утверждает Правила технической эксплуатации систем водоснабжения и водоотведения населенных пунктов;";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37: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", водоснабжения и водоотведения в пределах своей компетенции";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3-1) и 3-2)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разрабатывает Правила пользования системами водоснабжения и водоотведения в населенных пунктах;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3-2) разрабатывает Правила технической эксплуатации систем водоснабжения и водоотведения населенных пунктов;";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"26) осуществляет методическое обеспечение деятельности водохозяйственных организаций;";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подпункте 3) статьи 38 после слов "и охране водных объектов" дополнить словами ", водоснабжению, водоотведению";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39: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 "и охране водных объектов," дополнить словами "водоснабжению, водоотведению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после слов "о состоянии водных объектов," дополнить словами "систем водоснабжения и водоотведения,";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подпункте 2) пункта 2 статьи 79 после слов "изъятию водных ресурсов для" дополнить словами "водоподготовки и/или", после слов "доставки водопользователям" дополнить словами "и/или водопотребителям";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подпункте 2) статьи 87 слово "водоподачи" заменить словом "водоснабжения";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134: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 "подаче воды" дополнить словом "водопользователям";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Услуги, связанные с подачей воды водопользователям, водоснабжением, водоотведением, выполнением ремонтно-восстановительных работ и другими водохозяйственными мероприятиями, осуществляются на платной основе.";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"водохозяйственных систем" заменить словами "по подаче воды водопользователям, водоснабжению и водоотведению";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подпункт 1) статьи 139 после слов "самовольное водопользование" дополнить словами "и/или подключение к системам водоснабжения и/или водоотведения";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пункте 1, подпунктах 1), 3), 4) пункта 2 статьи 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статьи 10;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раздела 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главы 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пункте 1 статьи 33;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в абзаце первом, подпункте 1) статьи 34;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в абзаце первом статьи 35;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главы 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подпункте 1) статьи 36;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 статьи 37;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подпункте 1) статьи 38;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статьи 39;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16), 20) статьи 40;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статьи 41;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статьи 43;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главы 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пунктах 1, 2 статьи 44;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главы 11;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пунктах 1,3 статьи 61;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статьи 71;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18) статьи 72;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1, 2, 3 статьи 79;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главы 15;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пунктах 1, 2 статьи 81;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пунктах 1, 2 статьи 85;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раздела 9;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подпунктах 2), 3) статьи 132;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пунктах 1, 2 статьи 139;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в абзаце первом статьи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 охраны водного фонда" дополнить словами ", водоснабжения и водоотведения".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