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f90c" w14:textId="9a6f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
от 16 октября 2003 года N 1058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2008 года N 8. Утратило силу постановлением Правительства Республики Казахстан от 29 сентября 2015 года № 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29.09.2015 </w:t>
      </w:r>
      <w:r>
        <w:rPr>
          <w:rFonts w:ascii="Times New Roman"/>
          <w:b w:val="false"/>
          <w:i w:val="false"/>
          <w:color w:val="ff0000"/>
          <w:sz w:val="28"/>
        </w:rPr>
        <w:t>№ 804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октября 2003 года N 1058 "О правительственной делегации Республики Казахстан в Совместных комиссиях по демаркации Государственной границы Республики Казахстан с Кыргызской Республикой, Российской Федерацией, Туркменистаном и Республикой Узбекистан"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правительственной делегации Республики Казахстан в Совместных комиссиях по демаркации Государственной границы Республики Казахстан с Кыргызской Республикой, Российской Федерацией, Туркменистаном и Республикой Узбекистан, утвержденный указанным постановлением, изложить в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11»января 2008 года N 8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2003 года N 1058 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правительственной делегации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совместных комиссиях по демаркации Государственной границы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с Кыргызской Республикой, Российской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Федерацией, Туркменистаном и Республикой Узбекистан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Гиззатов Вячеслав Хаменович  - советник Министра иностранных дел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Шпекбаев Алик Жаткамбаевич   - заместитель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Жампеисов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Суимбаевич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Беркалиев                    - первый заместитель директора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Хусаин Имангалиевич            начальник Главного штаба пограничной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службы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заместитель руководителя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Аманжолова                   - директор Международно-правового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Зульфия Алтаевна               департамента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заместитель руководителя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Аманов Батыр Аманович        - директор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управлению земельными ресурсами,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Жоламанов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Айтманович              начальников штабов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Райымбеков                   - заместитель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Каналбек Утжанович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Айсагалиева                  - заместитель председателя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София Серикбаевна              таможенного контроля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финансов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Сактаганов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Нурымбет Аманович              миграции Министерства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Умурзаков               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Избак Куанышевич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Долженков               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Анатольевич            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Енсегенов                    - первый заместитель акима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Сарсенбай Курманович          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Жусипов Бейбит Газизович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Абишев Ислам Алмаханович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Салыков Ербол Гумарович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Западно-Казахстанской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Усенбаев Ермек Омирбаевич    - заместитель акима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Садуакасов                   - заместитель акима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Нуралы Мустафинович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Трумов Серикбай Утелгенович  - заместитель акима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Ескендиров                   - заместитель акима Северо-Казахстанской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Самат Сапарбекович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Таженов                      - заместитель акима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Аманкельды Едрисович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Сакенов Нурлан Рахимжанович  - начальник управления государственных границ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международно-правовых проблем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Международно-правового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Министерства иностранных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Саинов Серик Саинович        - начальник управления миграционной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Комитета административной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Министерства внутренних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Жанабергенов                 - начальник Актюбинского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Тлеген Базарбаевич             территориального управления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 Турысбек Алимкулович  - начальник Алматинского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территориального управления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Орынбасаров                  - начальник Атырауского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Толеп Киялбаевич               территориального управления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Нургалиев Салауат            - начальник Западно-Казахстанского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Габбасович                     областного территориального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управлению земельными ресурсами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Ремша Александр Кузьмич      - начальник Жамбылского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территориального управления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Дихаев Мереке Касымович      - начальник Костанайского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территориального управления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Мухамедов Багдат Бахтиярович - начальник Кызылординского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территориального управления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Дузмагамбетов                - начальник Мангистауского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Есмурат Даулетярович           территориального управления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Накипбеков Бахытбек Ауенович - начальник Южно-Казахстанского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территориального управления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Бейсембаев                   - начальник Павлодарского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Нуратай Темирболатович         территориального управления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Карбаев                      - начальник Северо-Казахстанского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Есенгелды Шайкенович           территориального управления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Соловьев                     - начальник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Васильевич            областного территориального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управлению земельными ресурсами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Сарсенов                     - заместитель начальника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Самат Шымырбекович             областного территориального управления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управлению земельными ресурсами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Толебаев                     - директор Департамента мобилизационной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Кенжехан Атакулович            подготовки, гражданской обороны,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организации предотвращения и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аварий и стихийных бедствий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Макулбеков                   - начальник управления миграции и демографии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Абдибахит Тиллабаевич          по Южно-Казахстанской области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миграции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Жекеев                       - начальник управления по земельным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Малик Наурызгалиевич           отношениям акимата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Сатбаев Алибек Байжанович    - начальник управления по земельным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отношениям акимата Западно-Казахстанской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Пралиев Мейирбек Бескенович  - начальник управления по земельным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отношениям акимата Жамбылской области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Мадиев Ахмедия Жагыпарович   - начальник управления по земельным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отношениям акимата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Сейилханулы Кыдырбакыт       - начальник управления по земельным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отношениям акимата Мангистауской области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Насыров Асуат Рафикович      - начальник управления по земельным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отношениям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 Азат Абдрахманулы       - начальник отдела по формированию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документов на государственном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управления государственного языка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правовой экспертизы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администрации и контроля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Карабалаев                   - начальник отдела топографо-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Нурлыхан Жамалович             гидрографического обеспечения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оперативного планирования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начальников штабов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Сагындык Марал Жанабыловна   - начальник отдела геодезии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геоинформационных систем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Мадединов                    - начальник отдела охраны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Жанарбек Арзымбекович          границы управления охраны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границы Главного штаба Пограничной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Мухтаров                     - начальник отдела по земельным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Нуртас Мухтарович              отношениям акимата Атырауской области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Жолдыбаев   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Кадыржан Жумабаевич     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"Национальный картографо-геодезический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фонд"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Жолай Болекбай Жаулиевич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"Запгеодезия"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Мутаиров Амангали Шарипович  - директор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казенного предприятия "Востокгеодезия"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Уахитов Болатхан Зектаевич   - директор Республиканского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казенного предприятия "Севгеодезия"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 Секен Райымжанович   - директор Республиканского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казенного предприятия "Южгеодезия"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Кириллов Сергей Владимирович - начальник службы делимитации и демаркации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государственных границ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"Казгеокарт"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Пащенко Андрей Викторович    - заместитель начальника службы делимитации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демаркации государственных границ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Республиканского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казенного предприятия "Казгеокарт"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Балгабаев                    - старший консультант управления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Рысдаулет Джайлаубекович       государственной границы Главного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Пограничной службы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                    - третий секретарь отдела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Куантканович            границ управления государственных границ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международно-правовых проблем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Министерства иностранных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Жеменей Амирбек Исламулы     - референт отдела государственных границ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управления государственных границ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международно-правовых проблем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Международно-правового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Министерства иностранных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Умбеткалиев                  - главный специалист отдела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Миндулла Елеусизович           таможенного контроля и таможенной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инфраструктуры управления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таможенного контроля Комитета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контроля Министерства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Мырзагалиев Утемис Уалиевич  - аким Бокейординского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Сейитов Райымбек Сиякулович  - заместитель акима Жамбылского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 Муратхан Жунисалиевич - заместитель акима района имени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Т. Рыскулова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Мусаев Маден Токтарбаевич    - заместитель акима Шуйского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Уркимбаев                    - заместитель акима Жуалинского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Абдикерим Култаевич           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Саниязов                     - заместитель акима Кордайского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Каниевич                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Ахметжанов                   - заместитель акима Меркенского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Илияс Бекботшаевич            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Бейсенбаев                   - заместитель акима Махтааральского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Жамантай Канаевич 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Алипов                       - заместитель акима Шардаринского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Бактыбай Киянбекович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Парманов                     - заместитель акима Сарыагашского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Бухабай Рыскулович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Савченко Василий Иванович    - заместитель акима Бурлинского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Менеев Казбек Абдолгазизович - заместитель акима Жанибекского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Западно-Казахстанской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Ибрагимов Шагуан Муташевич   - заместитель акима Зеленовского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Западно-Казахстанской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Садбеков Кемел Ермекович     - заместитель акима Казталовского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Западно-Казахстанской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Орынгалиев Галым Губашевич   - заместитель акима Таскалинского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Западно-Казахстанской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Манкеев                      - заместитель акима Чингирлауского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Наурызбай Айткалиевич         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Алипеков Ажбан Жапарович     - начальник отдела земельных отношений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акимата Махтааральского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Мустахимов Максут            - начальник отдела земельных отношений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акимата Шардаринского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Отегенов Бакытжан   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акимата Кармакшинского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Саттаров Ерлан Садвакасович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акимата Аральского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Дуйсебаев           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Мырзахмет Кулумбатович         акимата Шиелинского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Орыналиев Амирхан Шарапович  - начальник отдела земельных отношений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акимата Казалинского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Байболов Бабаназар Туракович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акимата Жалагашского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Келдыбаев Муса Алпысбайулы   - начальник отдела земельных отношений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акимата Сырдаринского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Жумаханов                    - начальник отдела земельных отношений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Ермахан Абсаттарович           акимата Жанакорганского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Ауелбаев            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Даулетияр Мадиярович           акимата Байганинского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Байрахметов Бердибай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Зейноллаевич                   акимата Айтекебийского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Молдагарин Тойлыбай          - начальник отдела земельных отношений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акимата Хромтауского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Кенжегулов          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Серикжан Амиржанович           акимата Каргалинского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Умбетов Нурболат Казтаевич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акимата Мартукского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 Тама Маликович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акимата Шалкарского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Камиев Жылкыбай              - начальник отдела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акимата Кобдинского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Тименко Петр Григорьевич     - главный инженер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казенного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"Казгеокарт"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Бадмаева Татьяна Тимофеевна  - главный инженер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казенного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"Национальный картографо-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геодезический фонд"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Куанышев Сарсен Куанышевич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"Атырауский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производственный центр земельных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производственного центра земельных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Куанышев      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Гылым Зайретденович            предприятия "Западно-Казахстанский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научно-производственный центр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центра земельных ресурсов и землеустройства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Шынтасов Марс Салимович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"Актюбинский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производственный центр земельных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землеустройства"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научно-производственного центра земельных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Арипбаев Нурлан Койшыбаевич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"Костанайский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производственный центр земельных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землеустройства"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научно-производственного центра земельных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Амренов Сагындык Ильясович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"Северо-Казахстанский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центра земельных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землеустройства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Тугелбаев     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Абилхак Балгабаевич            предприятия "Павлодарский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производственный центр земельных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землеустройства"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научно-производственного центра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земельных ресурсов и землеустройства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Жадрин Галым Жумабаевич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"Восточно-Казахстанский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научно-производственного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центра земельных ресурсов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землеустройства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Кулынбаев Сеит Оразгулович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"Алматинский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производственный центр земельных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производственного центра земельных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Кайымбеков    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Кадылбек Турсынович            предприятия "Южно-Казахстанский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земельных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производственного центра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Тажединов Данабек Бахытович  - директор дочернего государственного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"Кызылординский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производственный центр земельных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производственного центра земельных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Артаев Нуржан Жарасович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"Жамбылский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производственный центр земельных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производственного центра земельных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Беимбетов                    - директор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Амангали Шанкулович            предприятия "Мангистауский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производственный центр земельных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производственного центра земельных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ресурсов и землеустройства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Ахмадиев                     - начальник технического отдела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Баймухамбетович        Республиканского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"Казгеокарт"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Попов Владислав Владимирович - руководитель группы отдела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геоинформационных систем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казенного предприятия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"Казгеокарт"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Чехович Ольга Казимировна    - старший редактор карт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"Национальный картографо-геодезический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фонд"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Кущак Вячеслав Борисович     - старший топограф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государственного казенного предприятия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"Казгеокарт"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Кенбаев Алмас Адилбаевич     - инженер-геодезист первой категории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Республиканского государственного казенного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"Казгеокарт"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ресурсами, руководитель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демаркационной рабочей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Бородин Игорь Александрович  - инженер-геодезист второй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Республиканского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"Казгеокарт"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ресурсами, руководитель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демаркационной рабочей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Нурмухамедов                 - инженер-геодезист второй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Орынбаевич          Республиканского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"Казгеокарт"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ресурсами, руководитель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демаркационной рабочей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Тенелбаев Исат Биржанович    - инженер-геодезист второй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Республиканского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 "Казгеокарт"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по управлению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земельными ресурсами, руководитель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демаркационной рабочей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Жаксыбаев                    - техник-аэрофотогеодезист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Тагат Жумагазиевич      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"Казгеокарт"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Максимчук Николай Николаевич - геодезист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казенного предприятия "Казгеокарт"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Омарова Айман Абдибакиевна   - геодезист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казенного предприятия "Казгеокарт"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Магай Игнатий Елисеевич      - геодезист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казенного предприятия "Казгеокарт"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Агентства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управлению земельными ресурсами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