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8cc94" w14:textId="e58cc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казенного предприятия "Республиканский центр подтверждения и присвоения квалификации" Министерства образовании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января 2008 года № 15.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казенное предприятие "Республиканский центр подтверждения и присвоения квалификации" Министерства образования и науки Республики Казахстан путем преобразования в Республиканское государственное предприятие на праве хозяйственного ведения "Республиканский научно-методический центр развития технического и профессионального образования и присвоения квалификации" (далее - предприятие) Министерства образования и науки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предприятия осуществление производственно-хозяйственной деятельности в области образования и науки.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органом государственного управления предприятием - Министерство образования и науки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образования и науки Республики Казахстан в установленном законодательством порядке: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внести на утверждение в Комитет государственного имущества и приватизации Министерства финансов Республики Казахстан устав предприятия;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предприятия в органах юстиции;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некоторые решения Правительства Республики Казахстан следующие изменения: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постановлениями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28.08.2015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опубликованию);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со дня подписания.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